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3B579A" w:rsidP="00E77F7C">
      <w:pPr>
        <w:ind w:firstLine="709"/>
        <w:jc w:val="center"/>
        <w:rPr>
          <w:sz w:val="28"/>
          <w:szCs w:val="28"/>
        </w:rPr>
      </w:pPr>
      <w:r>
        <w:rPr>
          <w:sz w:val="28"/>
          <w:szCs w:val="28"/>
        </w:rPr>
        <w:t xml:space="preserve">                 </w:t>
      </w:r>
      <w:r w:rsidR="00E77F7C" w:rsidRPr="00745588">
        <w:rPr>
          <w:sz w:val="28"/>
          <w:szCs w:val="28"/>
        </w:rPr>
        <w:t xml:space="preserve">                 УТВЕРЖДАЮ</w:t>
      </w:r>
    </w:p>
    <w:p w:rsidR="00E77F7C" w:rsidRPr="00745588" w:rsidRDefault="00E77F7C" w:rsidP="00E77F7C">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proofErr w:type="gramStart"/>
      <w:r w:rsidRPr="00745588">
        <w:rPr>
          <w:sz w:val="28"/>
          <w:szCs w:val="28"/>
        </w:rPr>
        <w:t>Ленинского</w:t>
      </w:r>
      <w:proofErr w:type="gramEnd"/>
      <w:r w:rsidRPr="00745588">
        <w:rPr>
          <w:sz w:val="28"/>
          <w:szCs w:val="28"/>
        </w:rPr>
        <w:t xml:space="preserve"> муниципального</w:t>
      </w:r>
    </w:p>
    <w:p w:rsidR="00E77F7C" w:rsidRPr="00745588" w:rsidRDefault="00E77F7C" w:rsidP="00E77F7C">
      <w:pPr>
        <w:ind w:firstLine="709"/>
        <w:jc w:val="center"/>
        <w:rPr>
          <w:sz w:val="28"/>
          <w:szCs w:val="28"/>
        </w:rPr>
      </w:pPr>
      <w:r w:rsidRPr="00745588">
        <w:rPr>
          <w:sz w:val="28"/>
          <w:szCs w:val="28"/>
        </w:rPr>
        <w:t xml:space="preserve">                                           района Волгоградской области</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sidRPr="00745588">
        <w:rPr>
          <w:sz w:val="28"/>
          <w:szCs w:val="28"/>
        </w:rPr>
        <w:t xml:space="preserve">                                                        _________________Н.Н. Варваровский</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Pr>
          <w:sz w:val="28"/>
          <w:szCs w:val="28"/>
        </w:rPr>
        <w:t xml:space="preserve">                         </w:t>
      </w:r>
      <w:r w:rsidRPr="00745588">
        <w:rPr>
          <w:sz w:val="28"/>
          <w:szCs w:val="28"/>
        </w:rPr>
        <w:t xml:space="preserve">   _____________2014 г.</w:t>
      </w:r>
    </w:p>
    <w:p w:rsidR="00E77F7C" w:rsidRDefault="00E77F7C" w:rsidP="00E77F7C">
      <w:pPr>
        <w:ind w:firstLine="709"/>
        <w:jc w:val="right"/>
      </w:pPr>
      <w:r>
        <w:t xml:space="preserve"> </w:t>
      </w: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center"/>
        <w:rPr>
          <w:b/>
          <w:sz w:val="32"/>
          <w:szCs w:val="32"/>
        </w:rPr>
      </w:pPr>
      <w:r w:rsidRPr="00745588">
        <w:rPr>
          <w:b/>
          <w:sz w:val="32"/>
          <w:szCs w:val="32"/>
        </w:rPr>
        <w:t>ДОКУМЕНТАЦИЯ ОБ АУКЦИОНЕ В ЭЛЕКТРОННОЙ ФОРМЕ (ЭЛЕКТРОННЫЙ АУКЦИОН)</w:t>
      </w:r>
    </w:p>
    <w:p w:rsidR="00767A2A" w:rsidRPr="00767A2A" w:rsidRDefault="00767A2A" w:rsidP="00E77F7C">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Pr="00F96C0B" w:rsidRDefault="00E77F7C" w:rsidP="00B233E1">
      <w:pPr>
        <w:pStyle w:val="ad"/>
        <w:ind w:firstLine="357"/>
        <w:jc w:val="center"/>
        <w:rPr>
          <w:sz w:val="28"/>
          <w:szCs w:val="28"/>
        </w:rPr>
      </w:pPr>
      <w:r w:rsidRPr="00F96C0B">
        <w:rPr>
          <w:sz w:val="28"/>
          <w:szCs w:val="28"/>
        </w:rPr>
        <w:t xml:space="preserve">на право заключить муниципальный  контракт </w:t>
      </w:r>
      <w:r w:rsidR="007C5BC4" w:rsidRPr="007C5BC4">
        <w:rPr>
          <w:sz w:val="28"/>
          <w:szCs w:val="28"/>
        </w:rPr>
        <w:t xml:space="preserve">на </w:t>
      </w:r>
      <w:r w:rsidR="007873BC">
        <w:rPr>
          <w:sz w:val="28"/>
          <w:szCs w:val="28"/>
        </w:rPr>
        <w:t>о</w:t>
      </w:r>
      <w:r w:rsidR="007873BC" w:rsidRPr="007873BC">
        <w:rPr>
          <w:sz w:val="28"/>
          <w:szCs w:val="28"/>
        </w:rPr>
        <w:t xml:space="preserve">казание услуг по ремонту </w:t>
      </w:r>
      <w:r w:rsidR="00DA4524">
        <w:rPr>
          <w:sz w:val="28"/>
          <w:szCs w:val="28"/>
        </w:rPr>
        <w:t xml:space="preserve">автомобиля ГАЗ – 3102 </w:t>
      </w:r>
      <w:r w:rsidR="00767A2A">
        <w:rPr>
          <w:sz w:val="28"/>
          <w:szCs w:val="28"/>
        </w:rPr>
        <w:t xml:space="preserve"> Администрации Ленинского муниципального района Волгоградской области</w:t>
      </w:r>
    </w:p>
    <w:p w:rsidR="00D13F51" w:rsidRPr="00243167" w:rsidRDefault="00D13F51" w:rsidP="00D13F51">
      <w:pPr>
        <w:autoSpaceDE w:val="0"/>
        <w:autoSpaceDN w:val="0"/>
        <w:adjustRightInd w:val="0"/>
        <w:rPr>
          <w:sz w:val="28"/>
          <w:szCs w:val="28"/>
        </w:rPr>
      </w:pPr>
    </w:p>
    <w:p w:rsidR="00D13F51" w:rsidRPr="00461ABD" w:rsidRDefault="00D13F51" w:rsidP="00461ABD">
      <w:pPr>
        <w:pStyle w:val="ad"/>
        <w:ind w:firstLine="357"/>
        <w:jc w:val="center"/>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Pr="007C5BC4" w:rsidRDefault="007C5BC4" w:rsidP="00E77F7C">
      <w:pPr>
        <w:ind w:firstLine="709"/>
        <w:rPr>
          <w:sz w:val="28"/>
          <w:szCs w:val="28"/>
        </w:rPr>
      </w:pPr>
      <w:r w:rsidRPr="007C5BC4">
        <w:rPr>
          <w:b/>
          <w:sz w:val="28"/>
          <w:szCs w:val="28"/>
        </w:rPr>
        <w:t>Наименование торговой площадки:</w:t>
      </w:r>
      <w:r>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proofErr w:type="spellStart"/>
      <w:r>
        <w:rPr>
          <w:sz w:val="28"/>
          <w:szCs w:val="28"/>
          <w:lang w:val="en-US"/>
        </w:rPr>
        <w:t>sberbank</w:t>
      </w:r>
      <w:proofErr w:type="spellEnd"/>
      <w:r w:rsidRPr="007C5BC4">
        <w:rPr>
          <w:sz w:val="28"/>
          <w:szCs w:val="28"/>
        </w:rPr>
        <w:t>-</w:t>
      </w:r>
      <w:proofErr w:type="spellStart"/>
      <w:r>
        <w:rPr>
          <w:sz w:val="28"/>
          <w:szCs w:val="28"/>
          <w:lang w:val="en-US"/>
        </w:rPr>
        <w:t>ast</w:t>
      </w:r>
      <w:proofErr w:type="spellEnd"/>
      <w:r w:rsidRPr="007C5BC4">
        <w:rPr>
          <w:sz w:val="28"/>
          <w:szCs w:val="28"/>
        </w:rPr>
        <w:t>.</w:t>
      </w:r>
      <w:proofErr w:type="spellStart"/>
      <w:r>
        <w:rPr>
          <w:sz w:val="28"/>
          <w:szCs w:val="28"/>
          <w:lang w:val="en-US"/>
        </w:rPr>
        <w:t>ru</w:t>
      </w:r>
      <w:proofErr w:type="spellEnd"/>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8D0965" w:rsidRDefault="008D0965" w:rsidP="00DC253D">
      <w:pPr>
        <w:rPr>
          <w:sz w:val="28"/>
          <w:szCs w:val="28"/>
        </w:rPr>
      </w:pPr>
    </w:p>
    <w:p w:rsidR="00077A8A" w:rsidRDefault="00077A8A" w:rsidP="00DC253D">
      <w:pPr>
        <w:rPr>
          <w:sz w:val="28"/>
          <w:szCs w:val="28"/>
        </w:rPr>
      </w:pPr>
    </w:p>
    <w:p w:rsidR="008D0965" w:rsidRDefault="008D0965" w:rsidP="00DC253D">
      <w:pPr>
        <w:rPr>
          <w:sz w:val="28"/>
          <w:szCs w:val="28"/>
        </w:rPr>
      </w:pPr>
    </w:p>
    <w:p w:rsidR="00E77F7C" w:rsidRDefault="00E77F7C" w:rsidP="008D0965">
      <w:pPr>
        <w:jc w:val="center"/>
        <w:rPr>
          <w:sz w:val="28"/>
          <w:szCs w:val="28"/>
        </w:rPr>
      </w:pPr>
      <w:r>
        <w:rPr>
          <w:sz w:val="28"/>
          <w:szCs w:val="28"/>
        </w:rPr>
        <w:t>г. Ленинск</w:t>
      </w:r>
    </w:p>
    <w:p w:rsidR="00E77F7C" w:rsidRPr="008D0965" w:rsidRDefault="00DA4524" w:rsidP="008D0965">
      <w:pPr>
        <w:jc w:val="center"/>
        <w:rPr>
          <w:b/>
          <w:sz w:val="28"/>
          <w:szCs w:val="28"/>
        </w:rPr>
      </w:pPr>
      <w:r>
        <w:rPr>
          <w:b/>
          <w:sz w:val="28"/>
          <w:szCs w:val="28"/>
        </w:rPr>
        <w:t>май</w:t>
      </w:r>
      <w:r w:rsidR="0091239E">
        <w:rPr>
          <w:b/>
          <w:sz w:val="28"/>
          <w:szCs w:val="28"/>
        </w:rPr>
        <w:t xml:space="preserve"> 2014</w:t>
      </w:r>
      <w:r w:rsidR="00E77F7C" w:rsidRPr="008D0965">
        <w:rPr>
          <w:b/>
          <w:sz w:val="28"/>
          <w:szCs w:val="28"/>
        </w:rPr>
        <w:t>г.</w:t>
      </w:r>
    </w:p>
    <w:p w:rsidR="00E77F7C" w:rsidRDefault="00E77F7C" w:rsidP="00E77F7C">
      <w:pPr>
        <w:jc w:val="center"/>
        <w:rPr>
          <w:sz w:val="28"/>
          <w:szCs w:val="28"/>
        </w:rPr>
      </w:pPr>
    </w:p>
    <w:p w:rsidR="00E77F7C" w:rsidRDefault="00E77F7C" w:rsidP="008D0965">
      <w:pPr>
        <w:rPr>
          <w:sz w:val="28"/>
          <w:szCs w:val="28"/>
        </w:rPr>
      </w:pPr>
    </w:p>
    <w:p w:rsidR="00AC2408" w:rsidRPr="00343325" w:rsidRDefault="00AC2408" w:rsidP="00D818CB">
      <w:pPr>
        <w:pStyle w:val="1"/>
        <w:numPr>
          <w:ilvl w:val="0"/>
          <w:numId w:val="0"/>
        </w:numPr>
        <w:tabs>
          <w:tab w:val="left" w:pos="0"/>
        </w:tabs>
        <w:spacing w:before="0" w:after="0"/>
        <w:rPr>
          <w:bCs/>
          <w:caps/>
          <w:sz w:val="24"/>
          <w:szCs w:val="24"/>
        </w:rPr>
      </w:pPr>
      <w:r w:rsidRPr="00343325">
        <w:rPr>
          <w:bCs/>
          <w:caps/>
          <w:sz w:val="24"/>
          <w:szCs w:val="24"/>
        </w:rPr>
        <w:lastRenderedPageBreak/>
        <w:t xml:space="preserve">РАЗДЕЛ 1. ОБЩИЕ УСЛОВИЯ ПРОВЕДЕНИЯ </w:t>
      </w:r>
      <w:r w:rsidR="004A4A6D" w:rsidRPr="00343325">
        <w:rPr>
          <w:bCs/>
          <w:caps/>
          <w:sz w:val="24"/>
          <w:szCs w:val="24"/>
        </w:rPr>
        <w:t xml:space="preserve">ЭЛЕКТРОННОГО </w:t>
      </w:r>
      <w:r w:rsidRPr="00343325">
        <w:rPr>
          <w:bCs/>
          <w:caps/>
          <w:sz w:val="24"/>
          <w:szCs w:val="24"/>
        </w:rPr>
        <w:t>АУКЦИОНА</w:t>
      </w:r>
      <w:bookmarkEnd w:id="0"/>
      <w:bookmarkEnd w:id="1"/>
      <w:bookmarkEnd w:id="2"/>
    </w:p>
    <w:p w:rsidR="009A55EB" w:rsidRPr="00343325" w:rsidRDefault="009A55EB" w:rsidP="00D818CB"/>
    <w:p w:rsidR="00BB5A2E" w:rsidRPr="00343325" w:rsidRDefault="00BB5A2E" w:rsidP="00D818CB">
      <w:pPr>
        <w:pStyle w:val="1"/>
        <w:spacing w:before="0" w:after="0"/>
        <w:rPr>
          <w:bCs/>
          <w:sz w:val="24"/>
          <w:szCs w:val="24"/>
        </w:rPr>
      </w:pPr>
      <w:bookmarkStart w:id="3" w:name="_Toc283298631"/>
      <w:bookmarkStart w:id="4" w:name="_Toc330804380"/>
      <w:r w:rsidRPr="00343325">
        <w:rPr>
          <w:bCs/>
          <w:sz w:val="24"/>
          <w:szCs w:val="24"/>
        </w:rPr>
        <w:t>ОБЩИЕ ПОЛОЖЕНИЯ</w:t>
      </w:r>
      <w:bookmarkEnd w:id="3"/>
      <w:bookmarkEnd w:id="4"/>
    </w:p>
    <w:p w:rsidR="00BB5A2E" w:rsidRPr="00343325" w:rsidRDefault="00BB5A2E" w:rsidP="00D818CB">
      <w:pPr>
        <w:tabs>
          <w:tab w:val="left" w:pos="0"/>
        </w:tabs>
        <w:jc w:val="center"/>
        <w:rPr>
          <w:b/>
        </w:rPr>
      </w:pPr>
    </w:p>
    <w:p w:rsidR="00BB5A2E" w:rsidRPr="00343325" w:rsidRDefault="00BB5A2E" w:rsidP="00D476B5">
      <w:pPr>
        <w:pStyle w:val="14"/>
        <w:numPr>
          <w:ilvl w:val="1"/>
          <w:numId w:val="13"/>
        </w:numPr>
        <w:tabs>
          <w:tab w:val="clear" w:pos="1125"/>
          <w:tab w:val="num" w:pos="0"/>
        </w:tabs>
        <w:spacing w:after="0"/>
        <w:ind w:left="0" w:firstLine="709"/>
        <w:jc w:val="center"/>
        <w:rPr>
          <w:bCs/>
          <w:sz w:val="24"/>
        </w:rPr>
      </w:pPr>
      <w:r w:rsidRPr="00343325">
        <w:rPr>
          <w:bCs/>
          <w:sz w:val="24"/>
        </w:rPr>
        <w:t>Законодательное регулирование</w:t>
      </w:r>
    </w:p>
    <w:p w:rsidR="00BB5A2E" w:rsidRPr="00343325" w:rsidRDefault="00BB5A2E" w:rsidP="00381573">
      <w:pPr>
        <w:pStyle w:val="14"/>
        <w:tabs>
          <w:tab w:val="clear" w:pos="643"/>
          <w:tab w:val="num" w:pos="0"/>
        </w:tabs>
        <w:ind w:left="0" w:firstLine="709"/>
        <w:jc w:val="both"/>
        <w:rPr>
          <w:b w:val="0"/>
          <w:bCs/>
          <w:sz w:val="24"/>
        </w:rPr>
      </w:pPr>
      <w:r w:rsidRPr="00343325">
        <w:rPr>
          <w:b w:val="0"/>
          <w:bCs/>
          <w:sz w:val="24"/>
        </w:rPr>
        <w:t xml:space="preserve">1.1.1. </w:t>
      </w:r>
      <w:proofErr w:type="gramStart"/>
      <w:r w:rsidRPr="00343325">
        <w:rPr>
          <w:b w:val="0"/>
          <w:bCs/>
          <w:sz w:val="24"/>
        </w:rPr>
        <w:t xml:space="preserve">Настоящая документация об </w:t>
      </w:r>
      <w:r w:rsidR="0053232D" w:rsidRPr="00343325">
        <w:rPr>
          <w:b w:val="0"/>
          <w:bCs/>
          <w:sz w:val="24"/>
        </w:rPr>
        <w:t xml:space="preserve">электронном </w:t>
      </w:r>
      <w:r w:rsidRPr="00343325">
        <w:rPr>
          <w:b w:val="0"/>
          <w:bCs/>
          <w:sz w:val="24"/>
        </w:rPr>
        <w:t>аукционе</w:t>
      </w:r>
      <w:r w:rsidR="005858A7" w:rsidRPr="00343325">
        <w:rPr>
          <w:b w:val="0"/>
          <w:bCs/>
          <w:sz w:val="24"/>
        </w:rPr>
        <w:t xml:space="preserve"> (далее – документация об аукционе) </w:t>
      </w:r>
      <w:r w:rsidRPr="00343325">
        <w:rPr>
          <w:b w:val="0"/>
          <w:bCs/>
          <w:sz w:val="24"/>
        </w:rPr>
        <w:t xml:space="preserve">подготовлена в соответствии с Федеральным законом от </w:t>
      </w:r>
      <w:r w:rsidR="005858A7" w:rsidRPr="00343325">
        <w:rPr>
          <w:b w:val="0"/>
          <w:bCs/>
          <w:sz w:val="24"/>
        </w:rPr>
        <w:t>05.04.2013 № 44-ФЗ «О контрактной системе в сфере закупок товаров, работ, услуг для обеспечения государственных и муниципальных нужд»</w:t>
      </w:r>
      <w:r w:rsidRPr="00343325">
        <w:rPr>
          <w:b w:val="0"/>
          <w:bCs/>
          <w:sz w:val="24"/>
        </w:rPr>
        <w:t>, а также иным законодательством</w:t>
      </w:r>
      <w:r w:rsidR="00935FFD" w:rsidRPr="00343325">
        <w:rPr>
          <w:b w:val="0"/>
          <w:bCs/>
          <w:sz w:val="24"/>
        </w:rPr>
        <w:t xml:space="preserve"> РФ и иными нормативными правовыми актами о контрактной системе</w:t>
      </w:r>
      <w:r w:rsidR="00BE2B6E" w:rsidRPr="00343325">
        <w:rPr>
          <w:b w:val="0"/>
          <w:bCs/>
          <w:sz w:val="24"/>
        </w:rPr>
        <w:t xml:space="preserve"> в сфере закупок товаров, работ, услуг для обеспечения государственных и муниципальных нужд</w:t>
      </w:r>
      <w:r w:rsidR="0014061C" w:rsidRPr="00343325">
        <w:rPr>
          <w:b w:val="0"/>
          <w:bCs/>
          <w:sz w:val="24"/>
        </w:rPr>
        <w:t>.</w:t>
      </w:r>
      <w:proofErr w:type="gramEnd"/>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w:t>
      </w:r>
      <w:r w:rsidR="00DA196E" w:rsidRPr="00343325">
        <w:rPr>
          <w:b w:val="0"/>
          <w:bCs/>
          <w:sz w:val="24"/>
        </w:rPr>
        <w:t>одпункте</w:t>
      </w:r>
      <w:r w:rsidRPr="00343325">
        <w:rPr>
          <w:b w:val="0"/>
          <w:bCs/>
          <w:sz w:val="24"/>
        </w:rPr>
        <w:t xml:space="preserve"> 1.1.1 настоящего Раздела.</w:t>
      </w:r>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w:t>
      </w:r>
      <w:r w:rsidR="00DA196E" w:rsidRPr="00343325">
        <w:rPr>
          <w:b w:val="0"/>
          <w:bCs/>
          <w:sz w:val="24"/>
        </w:rPr>
        <w:t>одпункте</w:t>
      </w:r>
      <w:r w:rsidRPr="00343325">
        <w:rPr>
          <w:b w:val="0"/>
          <w:bCs/>
          <w:sz w:val="24"/>
        </w:rPr>
        <w:t xml:space="preserve"> 1.1.1 настоящего Раздела.</w:t>
      </w:r>
    </w:p>
    <w:p w:rsidR="00BB5A2E" w:rsidRPr="00343325" w:rsidRDefault="00BB5A2E" w:rsidP="00381573">
      <w:pPr>
        <w:tabs>
          <w:tab w:val="num" w:pos="0"/>
        </w:tabs>
        <w:ind w:firstLine="709"/>
        <w:jc w:val="both"/>
      </w:pPr>
    </w:p>
    <w:p w:rsidR="00BB5A2E" w:rsidRPr="00343325" w:rsidRDefault="00BB5A2E" w:rsidP="003626DC">
      <w:pPr>
        <w:tabs>
          <w:tab w:val="num" w:pos="0"/>
        </w:tabs>
        <w:ind w:firstLine="709"/>
        <w:jc w:val="center"/>
        <w:rPr>
          <w:b/>
        </w:rPr>
      </w:pPr>
      <w:bookmarkStart w:id="5" w:name="_Toc260918439"/>
      <w:r w:rsidRPr="00343325">
        <w:rPr>
          <w:b/>
        </w:rPr>
        <w:t xml:space="preserve">1.2. </w:t>
      </w:r>
      <w:bookmarkEnd w:id="5"/>
      <w:r w:rsidR="00255E80" w:rsidRPr="00343325">
        <w:rPr>
          <w:b/>
        </w:rPr>
        <w:t>Объект закупки</w:t>
      </w:r>
    </w:p>
    <w:p w:rsidR="00381573" w:rsidRPr="00343325" w:rsidRDefault="00BB5A2E" w:rsidP="00381573">
      <w:pPr>
        <w:tabs>
          <w:tab w:val="num" w:pos="0"/>
        </w:tabs>
        <w:ind w:right="51" w:firstLine="709"/>
        <w:jc w:val="both"/>
      </w:pPr>
      <w:r w:rsidRPr="00343325">
        <w:t>1.2.</w:t>
      </w:r>
      <w:r w:rsidR="00372A90" w:rsidRPr="00343325">
        <w:t>1</w:t>
      </w:r>
      <w:r w:rsidRPr="00343325">
        <w:t>. Заказчик, уполномоченный орган</w:t>
      </w:r>
      <w:r w:rsidR="005E7E3E" w:rsidRPr="00343325">
        <w:t>,</w:t>
      </w:r>
      <w:r w:rsidRPr="00343325">
        <w:t xml:space="preserve"> </w:t>
      </w:r>
      <w:proofErr w:type="gramStart"/>
      <w:r w:rsidR="005E7E3E" w:rsidRPr="00343325">
        <w:t>указанные</w:t>
      </w:r>
      <w:proofErr w:type="gramEnd"/>
      <w:r w:rsidR="005E7E3E" w:rsidRPr="00343325">
        <w:t xml:space="preserve"> </w:t>
      </w:r>
      <w:r w:rsidRPr="00343325">
        <w:t xml:space="preserve">в </w:t>
      </w:r>
      <w:r w:rsidR="0014061C" w:rsidRPr="00343325">
        <w:t xml:space="preserve">извещении о проведении электронного аукциона (далее – извещении о проведении аукциона) и </w:t>
      </w:r>
      <w:r w:rsidRPr="00343325">
        <w:t>Разделе 2. «</w:t>
      </w:r>
      <w:r w:rsidR="00D02E12" w:rsidRPr="00343325">
        <w:t>ИНФОРМАЦИОННАЯ КАРТА ЭЛЕКТРОННОГО АУКЦИОНА</w:t>
      </w:r>
      <w:r w:rsidRPr="00343325">
        <w:t xml:space="preserve">» </w:t>
      </w:r>
      <w:r w:rsidR="005E7E3E" w:rsidRPr="00343325">
        <w:t xml:space="preserve">приглашают заинтересованных лиц принять участие в </w:t>
      </w:r>
      <w:r w:rsidR="0053232D" w:rsidRPr="00343325">
        <w:t xml:space="preserve">электронном </w:t>
      </w:r>
      <w:r w:rsidR="005E7E3E" w:rsidRPr="00343325">
        <w:t>аукционе (далее – аукцион), объект закупки и условия которого указаны в Разделе 2. «</w:t>
      </w:r>
      <w:r w:rsidR="00D02E12" w:rsidRPr="00343325">
        <w:t>ИНФОРМАЦИОННАЯ КАРТА ЭЛЕКТРОННОГО АУКЦИОНА</w:t>
      </w:r>
      <w:r w:rsidR="005E7E3E" w:rsidRPr="00343325">
        <w:t xml:space="preserve">» </w:t>
      </w:r>
      <w:r w:rsidRPr="00343325">
        <w:t xml:space="preserve">и </w:t>
      </w:r>
      <w:proofErr w:type="gramStart"/>
      <w:r w:rsidRPr="00343325">
        <w:t>Разделе</w:t>
      </w:r>
      <w:proofErr w:type="gramEnd"/>
      <w:r w:rsidRPr="00343325">
        <w:t xml:space="preserve"> 3. «</w:t>
      </w:r>
      <w:r w:rsidRPr="00343325">
        <w:rPr>
          <w:caps/>
        </w:rPr>
        <w:t>Техническое задание</w:t>
      </w:r>
      <w:r w:rsidRPr="00343325">
        <w:t>» в соответствии с процедурами,</w:t>
      </w:r>
      <w:r w:rsidR="005E7E3E" w:rsidRPr="00343325">
        <w:t xml:space="preserve"> условиями</w:t>
      </w:r>
      <w:r w:rsidRPr="00343325">
        <w:t xml:space="preserve"> </w:t>
      </w:r>
      <w:r w:rsidR="005E7E3E" w:rsidRPr="00343325">
        <w:t>и положениями настоящей</w:t>
      </w:r>
      <w:r w:rsidR="00381573" w:rsidRPr="00343325">
        <w:t xml:space="preserve"> документации об аукционе, проекта </w:t>
      </w:r>
      <w:r w:rsidR="0028743F">
        <w:t>муниципального</w:t>
      </w:r>
      <w:r w:rsidR="00381573" w:rsidRPr="00343325">
        <w:t xml:space="preserve"> контракта</w:t>
      </w:r>
      <w:r w:rsidR="0065676C" w:rsidRPr="00343325">
        <w:t xml:space="preserve"> </w:t>
      </w:r>
      <w:r w:rsidR="00381573" w:rsidRPr="00343325">
        <w:t xml:space="preserve">(далее - контракт). </w:t>
      </w:r>
    </w:p>
    <w:p w:rsidR="00BB5A2E" w:rsidRPr="00343325" w:rsidRDefault="00BB5A2E" w:rsidP="005E7E3E">
      <w:pPr>
        <w:tabs>
          <w:tab w:val="left" w:pos="0"/>
        </w:tabs>
        <w:ind w:firstLine="720"/>
        <w:jc w:val="both"/>
      </w:pPr>
    </w:p>
    <w:p w:rsidR="00BB5A2E" w:rsidRPr="00343325" w:rsidRDefault="00BB5A2E" w:rsidP="003626DC">
      <w:pPr>
        <w:ind w:firstLine="720"/>
        <w:jc w:val="center"/>
        <w:rPr>
          <w:b/>
        </w:rPr>
      </w:pPr>
      <w:bookmarkStart w:id="6" w:name="_Toc260918441"/>
      <w:r w:rsidRPr="00343325">
        <w:rPr>
          <w:b/>
        </w:rPr>
        <w:t>1.</w:t>
      </w:r>
      <w:r w:rsidR="004853EE" w:rsidRPr="00343325">
        <w:rPr>
          <w:b/>
        </w:rPr>
        <w:t>3</w:t>
      </w:r>
      <w:r w:rsidRPr="00343325">
        <w:rPr>
          <w:b/>
        </w:rPr>
        <w:t xml:space="preserve">. Требования к участникам </w:t>
      </w:r>
      <w:bookmarkEnd w:id="6"/>
      <w:r w:rsidR="004A4A6D" w:rsidRPr="00343325">
        <w:rPr>
          <w:b/>
        </w:rPr>
        <w:t>закупки</w:t>
      </w:r>
    </w:p>
    <w:p w:rsidR="005E7E3E" w:rsidRPr="00343325" w:rsidRDefault="005E7E3E" w:rsidP="005E7E3E">
      <w:pPr>
        <w:ind w:firstLine="720"/>
        <w:jc w:val="both"/>
      </w:pPr>
      <w:r w:rsidRPr="00343325">
        <w:t>1.</w:t>
      </w:r>
      <w:r w:rsidR="004853EE" w:rsidRPr="00343325">
        <w:t>3</w:t>
      </w:r>
      <w:r w:rsidRPr="00343325">
        <w:t>.1.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E7E3E" w:rsidRPr="00343325" w:rsidRDefault="005E7E3E" w:rsidP="005E7E3E">
      <w:pPr>
        <w:ind w:firstLine="720"/>
        <w:jc w:val="both"/>
      </w:pPr>
      <w:r w:rsidRPr="00343325">
        <w:t>1.</w:t>
      </w:r>
      <w:r w:rsidR="004853EE" w:rsidRPr="00343325">
        <w:t>3</w:t>
      </w:r>
      <w:r w:rsidRPr="00343325">
        <w:t>.2. Участники закупки (далее – участник</w:t>
      </w:r>
      <w:r w:rsidR="00BE2B6E" w:rsidRPr="00343325">
        <w:t>и</w:t>
      </w:r>
      <w:r w:rsidRPr="00343325">
        <w:t xml:space="preserve">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5E7E3E" w:rsidRPr="00343325" w:rsidRDefault="005E7E3E" w:rsidP="005E7E3E">
      <w:pPr>
        <w:widowControl w:val="0"/>
        <w:autoSpaceDE w:val="0"/>
        <w:autoSpaceDN w:val="0"/>
        <w:adjustRightInd w:val="0"/>
        <w:ind w:firstLine="720"/>
        <w:jc w:val="both"/>
      </w:pPr>
      <w:r w:rsidRPr="00343325">
        <w:t>1.</w:t>
      </w:r>
      <w:r w:rsidR="004853EE" w:rsidRPr="00343325">
        <w:t>3</w:t>
      </w:r>
      <w:r w:rsidRPr="00343325">
        <w:t xml:space="preserve">.3.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5E7E3E" w:rsidRPr="00343325" w:rsidRDefault="005E7E3E" w:rsidP="005E7E3E">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E7E3E" w:rsidRPr="00343325" w:rsidRDefault="005E7E3E" w:rsidP="005E7E3E">
      <w:pPr>
        <w:autoSpaceDE w:val="0"/>
        <w:autoSpaceDN w:val="0"/>
        <w:adjustRightInd w:val="0"/>
        <w:ind w:firstLine="720"/>
        <w:jc w:val="both"/>
      </w:pPr>
      <w:r w:rsidRPr="00343325">
        <w:t xml:space="preserve">2) правомочность участника </w:t>
      </w:r>
      <w:r w:rsidR="00667355" w:rsidRPr="00343325">
        <w:t>аукциона</w:t>
      </w:r>
      <w:r w:rsidRPr="00343325">
        <w:t xml:space="preserve"> заключать контракт;</w:t>
      </w:r>
    </w:p>
    <w:p w:rsidR="005E7E3E" w:rsidRPr="00343325" w:rsidRDefault="005E7E3E" w:rsidP="005E7E3E">
      <w:pPr>
        <w:autoSpaceDE w:val="0"/>
        <w:autoSpaceDN w:val="0"/>
        <w:adjustRightInd w:val="0"/>
        <w:ind w:firstLine="720"/>
        <w:jc w:val="both"/>
      </w:pPr>
      <w:r w:rsidRPr="00343325">
        <w:t xml:space="preserve">3) </w:t>
      </w:r>
      <w:proofErr w:type="spellStart"/>
      <w:r w:rsidRPr="00343325">
        <w:t>непроведение</w:t>
      </w:r>
      <w:proofErr w:type="spellEnd"/>
      <w:r w:rsidRPr="00343325">
        <w:t xml:space="preserve"> ликвидации участника </w:t>
      </w:r>
      <w:r w:rsidR="00667355" w:rsidRPr="00343325">
        <w:t>аукциона</w:t>
      </w:r>
      <w:r w:rsidRPr="00343325">
        <w:t xml:space="preserve"> - юридического лица и отсутствие решения арбитражного суда о признании участника </w:t>
      </w:r>
      <w:r w:rsidR="00667355" w:rsidRPr="00343325">
        <w:t>аукциона</w:t>
      </w:r>
      <w:r w:rsidRPr="00343325">
        <w:t xml:space="preserve"> - юридического лица или индивидуального предпринимателя несостоятельным (банкротом) и об открытии конкурсного производства;</w:t>
      </w:r>
    </w:p>
    <w:p w:rsidR="005E7E3E" w:rsidRPr="00343325" w:rsidRDefault="005E7E3E" w:rsidP="005E7E3E">
      <w:pPr>
        <w:autoSpaceDE w:val="0"/>
        <w:autoSpaceDN w:val="0"/>
        <w:adjustRightInd w:val="0"/>
        <w:ind w:firstLine="720"/>
        <w:jc w:val="both"/>
      </w:pPr>
      <w:r w:rsidRPr="00343325">
        <w:t xml:space="preserve">4) </w:t>
      </w:r>
      <w:proofErr w:type="spellStart"/>
      <w:r w:rsidRPr="00343325">
        <w:t>неприостановление</w:t>
      </w:r>
      <w:proofErr w:type="spellEnd"/>
      <w:r w:rsidRPr="00343325">
        <w:t xml:space="preserve"> деятельности участника </w:t>
      </w:r>
      <w:r w:rsidR="00667355" w:rsidRPr="00343325">
        <w:t>аукциона</w:t>
      </w:r>
      <w:r w:rsidRPr="00343325">
        <w:t xml:space="preserve">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w:t>
      </w:r>
      <w:r w:rsidR="00667355" w:rsidRPr="00343325">
        <w:t>аукционе</w:t>
      </w:r>
      <w:r w:rsidRPr="00343325">
        <w:t>;</w:t>
      </w:r>
    </w:p>
    <w:p w:rsidR="005E7E3E" w:rsidRPr="00343325" w:rsidRDefault="005E7E3E" w:rsidP="0053232D">
      <w:pPr>
        <w:autoSpaceDE w:val="0"/>
        <w:autoSpaceDN w:val="0"/>
        <w:adjustRightInd w:val="0"/>
        <w:ind w:firstLine="720"/>
        <w:jc w:val="both"/>
      </w:pPr>
      <w:proofErr w:type="gramStart"/>
      <w:r w:rsidRPr="00343325">
        <w:t xml:space="preserve">5) отсутствие у участника </w:t>
      </w:r>
      <w:r w:rsidR="00667355" w:rsidRPr="00343325">
        <w:t>аукциона</w:t>
      </w:r>
      <w:r w:rsidRPr="00343325">
        <w:t xml:space="preserve"> недоимки по налогам, сборам, задолженности по иным обязательным платежам в бюджеты бюджетной системы РФ (за исключением сумм, на </w:t>
      </w:r>
      <w:r w:rsidRPr="00343325">
        <w:lastRenderedPageBreak/>
        <w:t xml:space="preserve">которые предоставлены отсрочка, рассрочка, инвестиционный налоговый кредит в 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w:t>
      </w:r>
      <w:r w:rsidR="0053232D" w:rsidRPr="00343325">
        <w:t>Ф</w:t>
      </w:r>
      <w:r w:rsidRPr="00343325">
        <w:t>,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67355" w:rsidRPr="00343325">
        <w:t>аукциона</w:t>
      </w:r>
      <w:r w:rsidRPr="00343325">
        <w:t xml:space="preserve">, по данным бухгалтерской отчетности за последний отчетный период. Участник </w:t>
      </w:r>
      <w:r w:rsidR="00667355" w:rsidRPr="00343325">
        <w:t>аукциона</w:t>
      </w:r>
      <w:r w:rsidRPr="00343325">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w:t>
      </w:r>
      <w:r w:rsidR="0053232D" w:rsidRPr="00343325">
        <w:t xml:space="preserve"> аукционе</w:t>
      </w:r>
      <w:r w:rsidRPr="00343325">
        <w:t xml:space="preserve"> не принято;</w:t>
      </w:r>
    </w:p>
    <w:p w:rsidR="005E7E3E" w:rsidRPr="00343325" w:rsidRDefault="0053232D" w:rsidP="005E7E3E">
      <w:pPr>
        <w:autoSpaceDE w:val="0"/>
        <w:autoSpaceDN w:val="0"/>
        <w:adjustRightInd w:val="0"/>
        <w:ind w:firstLine="720"/>
        <w:jc w:val="both"/>
      </w:pPr>
      <w:proofErr w:type="gramStart"/>
      <w:r w:rsidRPr="00343325">
        <w:t>6</w:t>
      </w:r>
      <w:r w:rsidR="005E7E3E" w:rsidRPr="00343325">
        <w:t xml:space="preserve">) отсутствие у участника </w:t>
      </w:r>
      <w:r w:rsidR="00667355" w:rsidRPr="00343325">
        <w:t>аукциона</w:t>
      </w:r>
      <w:r w:rsidR="005E7E3E" w:rsidRPr="00343325">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667355" w:rsidRPr="00343325">
        <w:t>аукциона</w:t>
      </w:r>
      <w:r w:rsidR="005E7E3E" w:rsidRPr="00343325">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E7E3E" w:rsidRPr="00343325">
        <w:t xml:space="preserve"> поставкой товара, выполнением работы, оказанием услуги, </w:t>
      </w:r>
      <w:proofErr w:type="gramStart"/>
      <w:r w:rsidR="005E7E3E" w:rsidRPr="00343325">
        <w:t>являющихся</w:t>
      </w:r>
      <w:proofErr w:type="gramEnd"/>
      <w:r w:rsidR="005E7E3E" w:rsidRPr="00343325">
        <w:t xml:space="preserve"> объектом осуществляемой закупки, и административного наказания в виде дисквалификации;</w:t>
      </w:r>
    </w:p>
    <w:p w:rsidR="0053232D" w:rsidRPr="00343325" w:rsidRDefault="0053232D" w:rsidP="0053232D">
      <w:pPr>
        <w:autoSpaceDE w:val="0"/>
        <w:autoSpaceDN w:val="0"/>
        <w:adjustRightInd w:val="0"/>
        <w:ind w:firstLine="720"/>
        <w:jc w:val="both"/>
      </w:pPr>
      <w:r w:rsidRPr="00343325">
        <w:t>7</w:t>
      </w:r>
      <w:r w:rsidR="005E7E3E" w:rsidRPr="00343325">
        <w:t xml:space="preserve">) обладание участником </w:t>
      </w:r>
      <w:r w:rsidR="00667355" w:rsidRPr="00343325">
        <w:t>аукциона</w:t>
      </w:r>
      <w:r w:rsidR="005E7E3E" w:rsidRPr="00343325">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343325">
        <w:t>или показа национального фильма;</w:t>
      </w:r>
    </w:p>
    <w:p w:rsidR="0053232D" w:rsidRPr="00343325" w:rsidRDefault="0053232D" w:rsidP="0053232D">
      <w:pPr>
        <w:autoSpaceDE w:val="0"/>
        <w:autoSpaceDN w:val="0"/>
        <w:adjustRightInd w:val="0"/>
        <w:ind w:firstLine="709"/>
        <w:jc w:val="both"/>
      </w:pPr>
      <w:proofErr w:type="gramStart"/>
      <w:r w:rsidRPr="00343325">
        <w:t xml:space="preserve">8)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3232D" w:rsidRPr="00343325" w:rsidRDefault="0053232D" w:rsidP="0053232D">
      <w:pPr>
        <w:autoSpaceDE w:val="0"/>
        <w:autoSpaceDN w:val="0"/>
        <w:adjustRightInd w:val="0"/>
        <w:ind w:firstLine="709"/>
        <w:jc w:val="both"/>
      </w:pPr>
      <w:r w:rsidRPr="00343325">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66E26" w:rsidRPr="00343325" w:rsidRDefault="005E7E3E" w:rsidP="000F2F6E">
      <w:pPr>
        <w:ind w:firstLine="709"/>
        <w:jc w:val="both"/>
      </w:pPr>
      <w:r w:rsidRPr="00343325">
        <w:rPr>
          <w:bCs/>
        </w:rPr>
        <w:t>1.</w:t>
      </w:r>
      <w:r w:rsidR="004853EE" w:rsidRPr="00343325">
        <w:rPr>
          <w:bCs/>
        </w:rPr>
        <w:t>3</w:t>
      </w:r>
      <w:r w:rsidRPr="00343325">
        <w:rPr>
          <w:bCs/>
        </w:rPr>
        <w:t>.</w:t>
      </w:r>
      <w:r w:rsidR="00DC5E04" w:rsidRPr="00343325">
        <w:rPr>
          <w:bCs/>
        </w:rPr>
        <w:t>4</w:t>
      </w:r>
      <w:r w:rsidRPr="00343325">
        <w:rPr>
          <w:bCs/>
        </w:rPr>
        <w:t xml:space="preserve">. </w:t>
      </w:r>
      <w:r w:rsidR="00066E26" w:rsidRPr="00343325">
        <w:rPr>
          <w:rStyle w:val="blk"/>
        </w:rPr>
        <w:t xml:space="preserve">Правительство РФ вправе устанавливать к участникам закупок отдельных видов товаров, работ, услуг </w:t>
      </w:r>
      <w:r w:rsidR="00066E26" w:rsidRPr="00343325">
        <w:rPr>
          <w:rStyle w:val="u"/>
        </w:rPr>
        <w:t>дополнительные требования</w:t>
      </w:r>
      <w:r w:rsidR="00066E26" w:rsidRPr="00343325">
        <w:rPr>
          <w:rStyle w:val="blk"/>
        </w:rPr>
        <w:t>, в том числе к наличию:</w:t>
      </w:r>
    </w:p>
    <w:p w:rsidR="00066E26" w:rsidRPr="00343325" w:rsidRDefault="00066E26" w:rsidP="000F2F6E">
      <w:pPr>
        <w:ind w:firstLine="709"/>
        <w:jc w:val="both"/>
      </w:pPr>
      <w:r w:rsidRPr="00343325">
        <w:rPr>
          <w:rStyle w:val="blk"/>
        </w:rPr>
        <w:t>1) финансовых ресурсов для исполнения контракта;</w:t>
      </w:r>
    </w:p>
    <w:p w:rsidR="00066E26" w:rsidRPr="00343325" w:rsidRDefault="00066E26" w:rsidP="000F2F6E">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066E26" w:rsidRPr="00343325" w:rsidRDefault="00066E26" w:rsidP="000F2F6E">
      <w:pPr>
        <w:ind w:firstLine="709"/>
        <w:jc w:val="both"/>
      </w:pPr>
      <w:r w:rsidRPr="00343325">
        <w:rPr>
          <w:rStyle w:val="blk"/>
        </w:rPr>
        <w:t>3) опыта работы, связанного с предметом контракта, и деловой репутации;</w:t>
      </w:r>
    </w:p>
    <w:p w:rsidR="00066E26" w:rsidRPr="00343325" w:rsidRDefault="00066E26" w:rsidP="000F2F6E">
      <w:pPr>
        <w:ind w:firstLine="709"/>
        <w:jc w:val="both"/>
        <w:rPr>
          <w:vanish/>
        </w:rPr>
      </w:pPr>
      <w:r w:rsidRPr="00343325">
        <w:rPr>
          <w:vanish/>
        </w:rPr>
        <w:t> </w:t>
      </w:r>
    </w:p>
    <w:p w:rsidR="00066E26" w:rsidRDefault="00066E26" w:rsidP="000F2F6E">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3626DC" w:rsidRPr="00343325" w:rsidRDefault="003626DC" w:rsidP="000F2F6E">
      <w:pPr>
        <w:ind w:firstLine="709"/>
        <w:jc w:val="both"/>
        <w:rPr>
          <w:bCs/>
        </w:rPr>
      </w:pPr>
    </w:p>
    <w:p w:rsidR="00066E26" w:rsidRPr="00343325" w:rsidRDefault="0065676C" w:rsidP="003626DC">
      <w:pPr>
        <w:autoSpaceDE w:val="0"/>
        <w:autoSpaceDN w:val="0"/>
        <w:adjustRightInd w:val="0"/>
        <w:ind w:firstLine="709"/>
        <w:jc w:val="center"/>
        <w:rPr>
          <w:b/>
        </w:rPr>
      </w:pPr>
      <w:r w:rsidRPr="00343325">
        <w:rPr>
          <w:b/>
        </w:rPr>
        <w:t>1.3.5.</w:t>
      </w:r>
      <w:r w:rsidR="003626DC">
        <w:rPr>
          <w:b/>
        </w:rPr>
        <w:t xml:space="preserve"> </w:t>
      </w:r>
      <w:r w:rsidR="00066E26" w:rsidRPr="00343325">
        <w:rPr>
          <w:b/>
        </w:rPr>
        <w:t xml:space="preserve">Соответствующие </w:t>
      </w:r>
      <w:r w:rsidRPr="00343325">
        <w:rPr>
          <w:b/>
        </w:rPr>
        <w:t xml:space="preserve">(конкретные) </w:t>
      </w:r>
      <w:r w:rsidR="00066E26" w:rsidRPr="00343325">
        <w:rPr>
          <w:b/>
        </w:rPr>
        <w:t xml:space="preserve">требования </w:t>
      </w:r>
      <w:r w:rsidR="00BE2B6E" w:rsidRPr="00343325">
        <w:rPr>
          <w:b/>
        </w:rPr>
        <w:t xml:space="preserve">к участникам аукциона </w:t>
      </w:r>
      <w:r w:rsidR="00066E26" w:rsidRPr="00343325">
        <w:rPr>
          <w:b/>
        </w:rPr>
        <w:t xml:space="preserve">указываются </w:t>
      </w:r>
      <w:r w:rsidRPr="00343325">
        <w:rPr>
          <w:b/>
        </w:rPr>
        <w:t xml:space="preserve">(приведены) </w:t>
      </w:r>
      <w:r w:rsidR="00066E26" w:rsidRPr="00343325">
        <w:rPr>
          <w:b/>
        </w:rPr>
        <w:t>в Разделе 2. «ИНФОРМАЦИОННАЯ КАРТА ЭЛЕКТРОННОГО АУКЦИОНА».</w:t>
      </w:r>
    </w:p>
    <w:p w:rsidR="0065676C" w:rsidRPr="00343325" w:rsidRDefault="00066E26" w:rsidP="0065676C">
      <w:pPr>
        <w:autoSpaceDE w:val="0"/>
        <w:autoSpaceDN w:val="0"/>
        <w:adjustRightInd w:val="0"/>
        <w:ind w:firstLine="709"/>
        <w:jc w:val="both"/>
      </w:pPr>
      <w:r w:rsidRPr="00343325">
        <w:rPr>
          <w:bCs/>
        </w:rPr>
        <w:t>1.3.</w:t>
      </w:r>
      <w:r w:rsidR="0065676C" w:rsidRPr="00343325">
        <w:rPr>
          <w:bCs/>
        </w:rPr>
        <w:t>6</w:t>
      </w:r>
      <w:r w:rsidRPr="00343325">
        <w:rPr>
          <w:bCs/>
        </w:rPr>
        <w:t xml:space="preserve">. </w:t>
      </w:r>
      <w:r w:rsidR="0065676C" w:rsidRPr="00343325">
        <w:t xml:space="preserve">Требования к участникам </w:t>
      </w:r>
      <w:r w:rsidR="00B74862" w:rsidRPr="00343325">
        <w:t>аукциона</w:t>
      </w:r>
      <w:r w:rsidR="0065676C" w:rsidRPr="00343325">
        <w:t xml:space="preserve"> предъявляются в равной мере ко всем участникам </w:t>
      </w:r>
      <w:r w:rsidR="00B74862" w:rsidRPr="00343325">
        <w:t>аукциона</w:t>
      </w:r>
      <w:r w:rsidR="0065676C" w:rsidRPr="00343325">
        <w:t>.</w:t>
      </w:r>
    </w:p>
    <w:p w:rsidR="005E7E3E" w:rsidRPr="00343325" w:rsidRDefault="0065676C" w:rsidP="000F2F6E">
      <w:pPr>
        <w:autoSpaceDE w:val="0"/>
        <w:autoSpaceDN w:val="0"/>
        <w:adjustRightInd w:val="0"/>
        <w:ind w:firstLine="709"/>
        <w:jc w:val="both"/>
      </w:pPr>
      <w:r w:rsidRPr="00343325">
        <w:t xml:space="preserve">1.3.7. </w:t>
      </w:r>
      <w:r w:rsidR="005E7E3E" w:rsidRPr="00343325">
        <w:t xml:space="preserve">Участие в </w:t>
      </w:r>
      <w:r w:rsidR="00667355" w:rsidRPr="00343325">
        <w:t>аукционе</w:t>
      </w:r>
      <w:r w:rsidR="005E7E3E" w:rsidRPr="00343325">
        <w:t xml:space="preserve"> может быть ограничено только в случаях, предусмотренных Федеральным законом </w:t>
      </w:r>
      <w:r w:rsidR="005E7E3E"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5E7E3E" w:rsidRPr="00343325">
        <w:t>.</w:t>
      </w:r>
    </w:p>
    <w:p w:rsidR="005E7E3E" w:rsidRPr="00343325" w:rsidRDefault="005E7E3E" w:rsidP="002F4B8D">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w:t>
      </w:r>
      <w:r w:rsidR="002635C4" w:rsidRPr="00343325">
        <w:t>аукционе</w:t>
      </w:r>
      <w:r w:rsidRPr="00343325">
        <w:t xml:space="preserve">, информация о таком ограничении с обоснованием его причин указывается в извещении о проведении </w:t>
      </w:r>
      <w:r w:rsidR="0014061C" w:rsidRPr="00343325">
        <w:t>аукциона</w:t>
      </w:r>
      <w:r w:rsidRPr="00343325">
        <w:t xml:space="preserve"> и Разделе 2. «</w:t>
      </w:r>
      <w:r w:rsidR="00D02E12" w:rsidRPr="00343325">
        <w:t>ИНФОРМАЦИОННАЯ КАРТА ЭЛЕКТРОННОГО АУКЦИОНА</w:t>
      </w:r>
      <w:r w:rsidRPr="00343325">
        <w:t xml:space="preserve">». </w:t>
      </w:r>
    </w:p>
    <w:p w:rsidR="00B74862" w:rsidRPr="00343325" w:rsidRDefault="0065676C" w:rsidP="0065676C">
      <w:pPr>
        <w:autoSpaceDE w:val="0"/>
        <w:autoSpaceDN w:val="0"/>
        <w:adjustRightInd w:val="0"/>
        <w:ind w:firstLine="709"/>
        <w:jc w:val="both"/>
      </w:pPr>
      <w:r w:rsidRPr="00343325">
        <w:t xml:space="preserve">1.3.8. </w:t>
      </w:r>
      <w:proofErr w:type="gramStart"/>
      <w:r w:rsidR="0028743F">
        <w:t>Единая</w:t>
      </w:r>
      <w:r w:rsidR="002635C4" w:rsidRPr="00343325">
        <w:t xml:space="preserve"> </w:t>
      </w:r>
      <w:r w:rsidRPr="00343325">
        <w:t xml:space="preserve">комиссия </w:t>
      </w:r>
      <w:r w:rsidR="0028743F">
        <w:t xml:space="preserve">по осуществлению закупок для нужд Администрации Ленинского муниципальн7ого района Волгоградской области (далее единая комиссия) </w:t>
      </w:r>
      <w:r w:rsidRPr="00343325">
        <w:t xml:space="preserve">проверяет соответствие участников </w:t>
      </w:r>
      <w:r w:rsidR="002635C4" w:rsidRPr="00343325">
        <w:t>аукцион</w:t>
      </w:r>
      <w:r w:rsidRPr="00343325">
        <w:t xml:space="preserve">а требованиям, указанным в пунктах 1, 2 </w:t>
      </w:r>
      <w:r w:rsidR="00B74862" w:rsidRPr="00343325">
        <w:t>подпункта 1.3.3. настоящего Раздела</w:t>
      </w:r>
      <w:r w:rsidRPr="00343325">
        <w:t>,</w:t>
      </w:r>
      <w:r w:rsidR="00320084" w:rsidRPr="00343325">
        <w:t xml:space="preserve"> и в отношении </w:t>
      </w:r>
      <w:r w:rsidR="00470D32" w:rsidRPr="00343325">
        <w:t>отдельных видов закупок товаров,</w:t>
      </w:r>
      <w:r w:rsidR="00320084" w:rsidRPr="00343325">
        <w:t xml:space="preserve"> </w:t>
      </w:r>
      <w:r w:rsidR="00470D32" w:rsidRPr="00343325">
        <w:t>р</w:t>
      </w:r>
      <w:r w:rsidR="00320084" w:rsidRPr="00343325">
        <w:t>абот, услуг требованиям, установленным подпунктом 1.3.4. настоящего Раздела</w:t>
      </w:r>
      <w:r w:rsidR="00470D32" w:rsidRPr="00343325">
        <w:t>,</w:t>
      </w:r>
      <w:r w:rsidRPr="00343325">
        <w:t xml:space="preserve"> а также вправе проверять соответствие участников </w:t>
      </w:r>
      <w:r w:rsidR="002635C4" w:rsidRPr="00343325">
        <w:t>аукцион</w:t>
      </w:r>
      <w:r w:rsidR="00B74862" w:rsidRPr="00343325">
        <w:t>а</w:t>
      </w:r>
      <w:r w:rsidRPr="00343325">
        <w:t xml:space="preserve"> тре</w:t>
      </w:r>
      <w:r w:rsidR="00B74862" w:rsidRPr="00343325">
        <w:t>бованиям, указанным в пунктах 3 - 8</w:t>
      </w:r>
      <w:r w:rsidRPr="00343325">
        <w:t xml:space="preserve"> </w:t>
      </w:r>
      <w:r w:rsidR="00B74862" w:rsidRPr="00343325">
        <w:t>подпункта 1.3.3</w:t>
      </w:r>
      <w:proofErr w:type="gramEnd"/>
      <w:r w:rsidR="00B74862" w:rsidRPr="00343325">
        <w:t>. настоящего Раздела</w:t>
      </w:r>
      <w:r w:rsidRPr="00343325">
        <w:t xml:space="preserve">. </w:t>
      </w:r>
    </w:p>
    <w:p w:rsidR="00320084" w:rsidRPr="00343325" w:rsidRDefault="00B74862" w:rsidP="00320084">
      <w:pPr>
        <w:autoSpaceDE w:val="0"/>
        <w:autoSpaceDN w:val="0"/>
        <w:adjustRightInd w:val="0"/>
        <w:ind w:firstLine="709"/>
        <w:jc w:val="both"/>
        <w:rPr>
          <w:i/>
        </w:rPr>
      </w:pPr>
      <w:r w:rsidRPr="00343325">
        <w:t xml:space="preserve">1.3.9. </w:t>
      </w:r>
      <w:proofErr w:type="gramStart"/>
      <w:r w:rsidR="00320084"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28743F">
        <w:t>единая</w:t>
      </w:r>
      <w:r w:rsidR="00320084"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320084" w:rsidRPr="00343325" w:rsidRDefault="00320084" w:rsidP="00320084">
      <w:pPr>
        <w:ind w:firstLine="709"/>
        <w:jc w:val="both"/>
      </w:pPr>
      <w:r w:rsidRPr="00343325">
        <w:rPr>
          <w:rStyle w:val="blk"/>
        </w:rPr>
        <w:t xml:space="preserve">1.3.10. </w:t>
      </w:r>
      <w:proofErr w:type="gramStart"/>
      <w:r w:rsidRPr="00343325">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43325">
        <w:rPr>
          <w:rStyle w:val="u"/>
        </w:rPr>
        <w:t xml:space="preserve">подпунктом </w:t>
      </w:r>
      <w:r w:rsidR="00C54783" w:rsidRPr="00343325">
        <w:rPr>
          <w:rStyle w:val="u"/>
        </w:rPr>
        <w:t>1.3.9</w:t>
      </w:r>
      <w:r w:rsidRPr="00343325">
        <w:rPr>
          <w:rStyle w:val="u"/>
        </w:rPr>
        <w:t>. настоящего Раздела</w:t>
      </w:r>
      <w:r w:rsidRPr="00343325">
        <w:rPr>
          <w:rStyle w:val="blk"/>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28743F">
        <w:rPr>
          <w:rStyle w:val="blk"/>
        </w:rPr>
        <w:t>единая</w:t>
      </w:r>
      <w:r w:rsidRPr="00343325">
        <w:rPr>
          <w:rStyle w:val="blk"/>
        </w:rPr>
        <w:t xml:space="preserve"> комиссия обнаружит, что:</w:t>
      </w:r>
      <w:proofErr w:type="gramEnd"/>
    </w:p>
    <w:p w:rsidR="00320084" w:rsidRPr="00343325" w:rsidRDefault="00320084" w:rsidP="00320084">
      <w:pPr>
        <w:ind w:firstLine="709"/>
        <w:jc w:val="both"/>
      </w:pPr>
      <w:r w:rsidRPr="00343325">
        <w:rPr>
          <w:rStyle w:val="blk"/>
        </w:rPr>
        <w:t>1) предельная отпускная цена лекарственных препаратов, предлагаемых таким участником аукциона, не зарегистрирована;</w:t>
      </w:r>
    </w:p>
    <w:p w:rsidR="00320084" w:rsidRPr="00343325" w:rsidRDefault="00320084" w:rsidP="00320084">
      <w:pPr>
        <w:ind w:firstLine="709"/>
        <w:jc w:val="both"/>
        <w:rPr>
          <w:i/>
        </w:rPr>
      </w:pPr>
      <w:r w:rsidRPr="00343325">
        <w:rPr>
          <w:rStyle w:val="blk"/>
        </w:rPr>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9E389C" w:rsidRPr="00343325" w:rsidRDefault="00320084" w:rsidP="00320084">
      <w:pPr>
        <w:autoSpaceDE w:val="0"/>
        <w:autoSpaceDN w:val="0"/>
        <w:adjustRightInd w:val="0"/>
        <w:ind w:firstLine="709"/>
        <w:jc w:val="both"/>
      </w:pPr>
      <w:r w:rsidRPr="00343325">
        <w:t xml:space="preserve">1.3.11. </w:t>
      </w:r>
      <w:proofErr w:type="gramStart"/>
      <w:r w:rsidRPr="00343325">
        <w:t xml:space="preserve">В случае отказа заказчика от заключения контракта с победителем аукциона по основаниям, предусмотренным подпунктами </w:t>
      </w:r>
      <w:r w:rsidR="00C54783" w:rsidRPr="00343325">
        <w:t>1.3.9., 1.3.10</w:t>
      </w:r>
      <w:r w:rsidRPr="00343325">
        <w:t>.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65676C" w:rsidRPr="00343325" w:rsidRDefault="002635C4" w:rsidP="00320084">
      <w:pPr>
        <w:autoSpaceDE w:val="0"/>
        <w:autoSpaceDN w:val="0"/>
        <w:adjustRightInd w:val="0"/>
        <w:ind w:firstLine="709"/>
        <w:jc w:val="both"/>
      </w:pPr>
      <w:r w:rsidRPr="00343325">
        <w:t>1.3.1</w:t>
      </w:r>
      <w:r w:rsidR="00320084" w:rsidRPr="00343325">
        <w:t>2</w:t>
      </w:r>
      <w:r w:rsidRPr="00343325">
        <w:t xml:space="preserve">. </w:t>
      </w:r>
      <w:proofErr w:type="gramStart"/>
      <w:r w:rsidR="0065676C" w:rsidRPr="00343325">
        <w:t xml:space="preserve">Решение об отстранении участника </w:t>
      </w:r>
      <w:r w:rsidRPr="00343325">
        <w:t>аукциона</w:t>
      </w:r>
      <w:r w:rsidR="0065676C" w:rsidRPr="00343325">
        <w:t xml:space="preserve"> от участия в </w:t>
      </w:r>
      <w:r w:rsidRPr="00343325">
        <w:t>аукционе</w:t>
      </w:r>
      <w:r w:rsidR="0065676C" w:rsidRPr="00343325">
        <w:t xml:space="preserve"> или отказ от заключения контракта с победителем </w:t>
      </w:r>
      <w:r w:rsidRPr="00343325">
        <w:t>аукциона</w:t>
      </w:r>
      <w:r w:rsidR="0065676C" w:rsidRPr="00343325">
        <w:t xml:space="preserve">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rPr>
          <w:b/>
          <w:bCs/>
        </w:rPr>
        <w:t xml:space="preserve"> </w:t>
      </w:r>
      <w:r w:rsidR="0065676C" w:rsidRPr="00343325">
        <w:t>порядке.</w:t>
      </w:r>
      <w:proofErr w:type="gramEnd"/>
    </w:p>
    <w:p w:rsidR="00BB5A2E" w:rsidRPr="00343325" w:rsidRDefault="00BB5A2E" w:rsidP="00D818CB">
      <w:pPr>
        <w:widowControl w:val="0"/>
        <w:tabs>
          <w:tab w:val="left" w:pos="0"/>
        </w:tabs>
        <w:autoSpaceDE w:val="0"/>
        <w:autoSpaceDN w:val="0"/>
        <w:adjustRightInd w:val="0"/>
        <w:ind w:firstLine="720"/>
        <w:jc w:val="both"/>
      </w:pPr>
    </w:p>
    <w:p w:rsidR="003626DC" w:rsidRDefault="003626DC" w:rsidP="003626DC">
      <w:pPr>
        <w:ind w:firstLine="720"/>
        <w:jc w:val="center"/>
        <w:rPr>
          <w:b/>
        </w:rPr>
      </w:pPr>
      <w:bookmarkStart w:id="7" w:name="_Toc260918442"/>
    </w:p>
    <w:p w:rsidR="00BB5A2E" w:rsidRPr="00343325" w:rsidRDefault="00BB5A2E" w:rsidP="003626DC">
      <w:pPr>
        <w:ind w:firstLine="720"/>
        <w:jc w:val="center"/>
        <w:rPr>
          <w:b/>
        </w:rPr>
      </w:pPr>
      <w:r w:rsidRPr="00343325">
        <w:rPr>
          <w:b/>
        </w:rPr>
        <w:t>1.</w:t>
      </w:r>
      <w:r w:rsidR="004853EE" w:rsidRPr="00343325">
        <w:rPr>
          <w:b/>
        </w:rPr>
        <w:t>4</w:t>
      </w:r>
      <w:r w:rsidRPr="00343325">
        <w:rPr>
          <w:b/>
        </w:rPr>
        <w:t>. Расходы на участие в аукционе и при заключении контракта</w:t>
      </w:r>
      <w:bookmarkEnd w:id="7"/>
    </w:p>
    <w:p w:rsidR="00BB5A2E" w:rsidRPr="00343325" w:rsidRDefault="00BB5A2E" w:rsidP="00D818CB">
      <w:pPr>
        <w:widowControl w:val="0"/>
        <w:tabs>
          <w:tab w:val="left" w:pos="0"/>
        </w:tabs>
        <w:autoSpaceDE w:val="0"/>
        <w:autoSpaceDN w:val="0"/>
        <w:adjustRightInd w:val="0"/>
        <w:ind w:firstLine="720"/>
        <w:jc w:val="both"/>
      </w:pPr>
      <w:r w:rsidRPr="00343325">
        <w:t>1.</w:t>
      </w:r>
      <w:r w:rsidR="004853EE" w:rsidRPr="00343325">
        <w:t>4</w:t>
      </w:r>
      <w:r w:rsidRPr="00343325">
        <w:t xml:space="preserve">.1. Участник </w:t>
      </w:r>
      <w:r w:rsidR="004853EE" w:rsidRPr="00343325">
        <w:t>аукциона</w:t>
      </w:r>
      <w:r w:rsidRPr="00343325">
        <w:t xml:space="preserve"> несет все расходы, связанные с подготовкой и подачей заявки на </w:t>
      </w:r>
      <w:r w:rsidRPr="00343325">
        <w:lastRenderedPageBreak/>
        <w:t>участие в аукционе, участием в аукционе и заключением контракта, а заказчик</w:t>
      </w:r>
      <w:r w:rsidR="004853EE" w:rsidRPr="00343325">
        <w:t>, уполномоченный орган не имею</w:t>
      </w:r>
      <w:r w:rsidRPr="00343325">
        <w:t>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BB5A2E" w:rsidRPr="00343325" w:rsidRDefault="00BB5A2E" w:rsidP="00D818CB">
      <w:pPr>
        <w:widowControl w:val="0"/>
        <w:tabs>
          <w:tab w:val="left" w:pos="0"/>
        </w:tabs>
        <w:autoSpaceDE w:val="0"/>
        <w:autoSpaceDN w:val="0"/>
        <w:adjustRightInd w:val="0"/>
        <w:ind w:firstLine="720"/>
        <w:jc w:val="both"/>
      </w:pPr>
    </w:p>
    <w:p w:rsidR="00841A1C" w:rsidRPr="00343325" w:rsidRDefault="00841A1C" w:rsidP="003626DC">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841A1C" w:rsidRPr="00343325" w:rsidRDefault="00841A1C" w:rsidP="00841A1C">
      <w:pPr>
        <w:autoSpaceDE w:val="0"/>
        <w:autoSpaceDN w:val="0"/>
        <w:adjustRightInd w:val="0"/>
        <w:ind w:firstLine="709"/>
        <w:jc w:val="both"/>
      </w:pPr>
      <w:r w:rsidRPr="00343325">
        <w:t>1.5.1. При проведен</w:t>
      </w:r>
      <w:proofErr w:type="gramStart"/>
      <w:r w:rsidRPr="00343325">
        <w:t xml:space="preserve">ии </w:t>
      </w:r>
      <w:r w:rsidR="009F659E" w:rsidRPr="00343325">
        <w:t>ау</w:t>
      </w:r>
      <w:proofErr w:type="gramEnd"/>
      <w:r w:rsidR="009F659E" w:rsidRPr="00343325">
        <w:t>кциона</w:t>
      </w:r>
      <w:r w:rsidRPr="00343325">
        <w:t xml:space="preserve"> могут предоставляться преимущества:</w:t>
      </w:r>
    </w:p>
    <w:p w:rsidR="00841A1C" w:rsidRPr="00343325" w:rsidRDefault="00841A1C" w:rsidP="00841A1C">
      <w:pPr>
        <w:autoSpaceDE w:val="0"/>
        <w:autoSpaceDN w:val="0"/>
        <w:adjustRightInd w:val="0"/>
        <w:ind w:firstLine="709"/>
        <w:jc w:val="both"/>
      </w:pPr>
      <w:r w:rsidRPr="00343325">
        <w:t>1) учреждениям и предприятиям уголовно-исполнительной системы;</w:t>
      </w:r>
    </w:p>
    <w:p w:rsidR="00841A1C" w:rsidRPr="00343325" w:rsidRDefault="00841A1C" w:rsidP="00841A1C">
      <w:pPr>
        <w:autoSpaceDE w:val="0"/>
        <w:autoSpaceDN w:val="0"/>
        <w:adjustRightInd w:val="0"/>
        <w:ind w:firstLine="709"/>
        <w:jc w:val="both"/>
      </w:pPr>
      <w:r w:rsidRPr="00343325">
        <w:t>2) организациям инвалидов;</w:t>
      </w:r>
    </w:p>
    <w:p w:rsidR="00841A1C" w:rsidRPr="00343325" w:rsidRDefault="00841A1C" w:rsidP="00841A1C">
      <w:pPr>
        <w:autoSpaceDE w:val="0"/>
        <w:autoSpaceDN w:val="0"/>
        <w:adjustRightInd w:val="0"/>
        <w:ind w:firstLine="709"/>
        <w:jc w:val="both"/>
      </w:pPr>
      <w:r w:rsidRPr="00343325">
        <w:t>3) субъектам малого предпринимательства;</w:t>
      </w:r>
    </w:p>
    <w:p w:rsidR="009E389C" w:rsidRPr="00343325" w:rsidRDefault="00841A1C" w:rsidP="00841A1C">
      <w:pPr>
        <w:autoSpaceDE w:val="0"/>
        <w:autoSpaceDN w:val="0"/>
        <w:adjustRightInd w:val="0"/>
        <w:ind w:firstLine="709"/>
        <w:jc w:val="both"/>
      </w:pPr>
      <w:r w:rsidRPr="00343325">
        <w:t xml:space="preserve">4) социально ориентированным некоммерческим организациям. </w:t>
      </w:r>
    </w:p>
    <w:p w:rsidR="00841A1C" w:rsidRPr="00343325" w:rsidRDefault="00841A1C" w:rsidP="00841A1C">
      <w:pPr>
        <w:autoSpaceDE w:val="0"/>
        <w:autoSpaceDN w:val="0"/>
        <w:adjustRightInd w:val="0"/>
        <w:ind w:firstLine="709"/>
        <w:jc w:val="both"/>
      </w:pPr>
      <w:r w:rsidRPr="00343325">
        <w:t xml:space="preserve">1.5.2. </w:t>
      </w:r>
      <w:proofErr w:type="gramStart"/>
      <w:r w:rsidRPr="00343325">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343325">
        <w:t xml:space="preserve">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rPr>
          <w:i/>
        </w:rPr>
      </w:pPr>
      <w:r w:rsidRPr="00343325">
        <w:t>В случае</w:t>
      </w:r>
      <w:proofErr w:type="gramStart"/>
      <w:r w:rsidRPr="00343325">
        <w:t>,</w:t>
      </w:r>
      <w:proofErr w:type="gramEnd"/>
      <w:r w:rsidRPr="00343325">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841A1C" w:rsidRPr="00343325" w:rsidRDefault="00841A1C" w:rsidP="00841A1C">
      <w:pPr>
        <w:autoSpaceDE w:val="0"/>
        <w:autoSpaceDN w:val="0"/>
        <w:adjustRightInd w:val="0"/>
        <w:ind w:firstLine="709"/>
        <w:jc w:val="both"/>
      </w:pPr>
      <w:r w:rsidRPr="00343325">
        <w:t xml:space="preserve">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pPr>
      <w:r w:rsidRPr="00343325">
        <w:t>В случае</w:t>
      </w:r>
      <w:proofErr w:type="gramStart"/>
      <w:r w:rsidRPr="00343325">
        <w:t>,</w:t>
      </w:r>
      <w:proofErr w:type="gramEnd"/>
      <w:r w:rsidRPr="00343325">
        <w:t xml:space="preserve"> если победителем </w:t>
      </w:r>
      <w:r w:rsidR="009F659E" w:rsidRPr="00343325">
        <w:t>аукциона</w:t>
      </w:r>
      <w:r w:rsidRPr="00343325">
        <w:t xml:space="preserve">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w:t>
      </w:r>
      <w:r w:rsidR="004A4A6D" w:rsidRPr="00343325">
        <w:t>аукциона</w:t>
      </w:r>
      <w:r w:rsidRPr="00343325">
        <w:t>.</w:t>
      </w:r>
    </w:p>
    <w:p w:rsidR="00841A1C" w:rsidRPr="00343325" w:rsidRDefault="00841A1C" w:rsidP="00841A1C">
      <w:pPr>
        <w:autoSpaceDE w:val="0"/>
        <w:autoSpaceDN w:val="0"/>
        <w:adjustRightInd w:val="0"/>
        <w:ind w:firstLine="709"/>
        <w:jc w:val="both"/>
        <w:rPr>
          <w:i/>
        </w:rPr>
      </w:pPr>
      <w:r w:rsidRPr="00343325">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43325">
        <w:t>инвалидов</w:t>
      </w:r>
      <w:proofErr w:type="gramEnd"/>
      <w:r w:rsidRPr="00343325">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841A1C" w:rsidRPr="00343325" w:rsidRDefault="00841A1C" w:rsidP="00841A1C">
      <w:pPr>
        <w:autoSpaceDE w:val="0"/>
        <w:autoSpaceDN w:val="0"/>
        <w:adjustRightInd w:val="0"/>
        <w:ind w:firstLine="709"/>
        <w:jc w:val="both"/>
        <w:rPr>
          <w:i/>
        </w:rPr>
      </w:pPr>
      <w:r w:rsidRPr="00343325">
        <w:t>1.5.4. В случае</w:t>
      </w:r>
      <w:proofErr w:type="gramStart"/>
      <w:r w:rsidRPr="00343325">
        <w:t>,</w:t>
      </w:r>
      <w:proofErr w:type="gramEnd"/>
      <w:r w:rsidRPr="00343325">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w:t>
      </w:r>
      <w:r w:rsidR="004A4A6D" w:rsidRPr="00343325">
        <w:t>аукциона</w:t>
      </w:r>
      <w:r w:rsidRPr="00343325">
        <w:t xml:space="preserve"> и Разделе 2. «</w:t>
      </w:r>
      <w:r w:rsidR="00D02E12" w:rsidRPr="00343325">
        <w:t>ИНФОРМАЦИОННАЯ КАРТА ЭЛЕКТРОННОГО АУКЦИОНА</w:t>
      </w:r>
      <w:r w:rsidRPr="00343325">
        <w:t xml:space="preserve">»,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DE3F49" w:rsidRPr="00343325" w:rsidRDefault="00DE3F49" w:rsidP="00DE3F49">
      <w:pPr>
        <w:autoSpaceDE w:val="0"/>
        <w:autoSpaceDN w:val="0"/>
        <w:adjustRightInd w:val="0"/>
        <w:ind w:firstLine="709"/>
        <w:jc w:val="both"/>
      </w:pPr>
      <w:r w:rsidRPr="00343325">
        <w:t xml:space="preserve">1.5.5. </w:t>
      </w:r>
      <w:proofErr w:type="gramStart"/>
      <w:r w:rsidRPr="00343325">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343325">
          <w:t>пунктом 1 статьи 31.1</w:t>
        </w:r>
      </w:hyperlink>
      <w:r w:rsidRPr="00343325">
        <w:t xml:space="preserve"> Федерального закона от 12 января 1996 года N 7-ФЗ "О некоммерческих организациях".</w:t>
      </w:r>
      <w:proofErr w:type="gramEnd"/>
    </w:p>
    <w:p w:rsidR="00DE3F49" w:rsidRPr="00343325" w:rsidRDefault="00DE3F49" w:rsidP="00DE3F49">
      <w:pPr>
        <w:autoSpaceDE w:val="0"/>
        <w:autoSpaceDN w:val="0"/>
        <w:adjustRightInd w:val="0"/>
        <w:ind w:firstLine="709"/>
        <w:jc w:val="both"/>
      </w:pPr>
      <w:r w:rsidRPr="00343325">
        <w:lastRenderedPageBreak/>
        <w:t>1.5.6. Заказчик вправе установить в извещении о проведен</w:t>
      </w:r>
      <w:proofErr w:type="gramStart"/>
      <w:r w:rsidRPr="00343325">
        <w:t>ии ау</w:t>
      </w:r>
      <w:proofErr w:type="gramEnd"/>
      <w:r w:rsidRPr="00343325">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41A1C" w:rsidRPr="00343325" w:rsidRDefault="00841A1C" w:rsidP="00841A1C">
      <w:pPr>
        <w:autoSpaceDE w:val="0"/>
        <w:autoSpaceDN w:val="0"/>
        <w:adjustRightInd w:val="0"/>
        <w:ind w:firstLine="709"/>
        <w:jc w:val="both"/>
      </w:pPr>
    </w:p>
    <w:p w:rsidR="004853EE" w:rsidRPr="00343325" w:rsidRDefault="004853EE" w:rsidP="003626DC">
      <w:pPr>
        <w:ind w:firstLine="709"/>
        <w:jc w:val="center"/>
        <w:rPr>
          <w:b/>
        </w:rPr>
      </w:pPr>
      <w:r w:rsidRPr="00343325">
        <w:rPr>
          <w:b/>
        </w:rPr>
        <w:t>1.</w:t>
      </w:r>
      <w:r w:rsidR="00841A1C" w:rsidRPr="00343325">
        <w:rPr>
          <w:b/>
        </w:rPr>
        <w:t>6</w:t>
      </w:r>
      <w:r w:rsidRPr="00343325">
        <w:rPr>
          <w:b/>
        </w:rPr>
        <w:t xml:space="preserve">. </w:t>
      </w:r>
      <w:bookmarkEnd w:id="8"/>
      <w:r w:rsidRPr="00343325">
        <w:rPr>
          <w:b/>
        </w:rPr>
        <w:t>Информационное обеспечение аукциона</w:t>
      </w:r>
    </w:p>
    <w:p w:rsidR="004853EE" w:rsidRPr="00343325" w:rsidRDefault="004853EE" w:rsidP="00841A1C">
      <w:pPr>
        <w:autoSpaceDE w:val="0"/>
        <w:autoSpaceDN w:val="0"/>
        <w:adjustRightInd w:val="0"/>
        <w:ind w:firstLine="709"/>
        <w:jc w:val="both"/>
        <w:rPr>
          <w:i/>
        </w:rPr>
      </w:pPr>
      <w:r w:rsidRPr="00343325">
        <w:t>1.</w:t>
      </w:r>
      <w:r w:rsidR="00841A1C" w:rsidRPr="00343325">
        <w:t>6</w:t>
      </w:r>
      <w:r w:rsidRPr="00343325">
        <w:t xml:space="preserve">.1. </w:t>
      </w:r>
      <w:proofErr w:type="gramStart"/>
      <w:r w:rsidRPr="00343325">
        <w:t xml:space="preserve">До ввода в эксплуатацию единой информационной системы </w:t>
      </w:r>
      <w:r w:rsidR="00087809" w:rsidRPr="00343325">
        <w:t xml:space="preserve">в сфере закупок </w:t>
      </w:r>
      <w:r w:rsidRPr="00343325">
        <w:t xml:space="preserve">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w:t>
      </w:r>
      <w:r w:rsidR="00087809" w:rsidRPr="00343325">
        <w:t xml:space="preserve">по тексту настоящей документации об аукционе именуется </w:t>
      </w:r>
      <w:r w:rsidRPr="00343325">
        <w:t>– единая информационная система).</w:t>
      </w:r>
      <w:r w:rsidR="00532E9B" w:rsidRPr="00343325">
        <w:t xml:space="preserve"> </w:t>
      </w:r>
      <w:proofErr w:type="gramEnd"/>
    </w:p>
    <w:p w:rsidR="004853EE" w:rsidRPr="00343325" w:rsidRDefault="004853EE" w:rsidP="00D818CB">
      <w:pPr>
        <w:pStyle w:val="afe"/>
        <w:tabs>
          <w:tab w:val="left" w:pos="0"/>
        </w:tabs>
        <w:spacing w:before="0" w:beforeAutospacing="0" w:after="0" w:afterAutospacing="0"/>
        <w:ind w:firstLine="709"/>
        <w:jc w:val="both"/>
        <w:rPr>
          <w:i/>
        </w:rPr>
      </w:pPr>
    </w:p>
    <w:p w:rsidR="00BB5A2E" w:rsidRPr="003626DC" w:rsidRDefault="00BB5A2E" w:rsidP="003626DC">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BB5A2E" w:rsidRPr="00343325" w:rsidRDefault="00BB5A2E" w:rsidP="003626DC">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BB5A2E" w:rsidRPr="00343325" w:rsidRDefault="00BB5A2E" w:rsidP="00D476B5">
      <w:pPr>
        <w:pStyle w:val="3b"/>
        <w:numPr>
          <w:ilvl w:val="2"/>
          <w:numId w:val="14"/>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BB5A2E" w:rsidRPr="00343325">
        <w:tc>
          <w:tcPr>
            <w:tcW w:w="1560" w:type="dxa"/>
          </w:tcPr>
          <w:p w:rsidR="00BB5A2E" w:rsidRPr="00343325" w:rsidRDefault="00BB5A2E" w:rsidP="00D818CB">
            <w:pPr>
              <w:keepNext/>
              <w:keepLines/>
              <w:widowControl w:val="0"/>
              <w:suppressLineNumbers/>
              <w:suppressAutoHyphens/>
            </w:pPr>
            <w:r w:rsidRPr="00343325">
              <w:t>Раздел 1.</w:t>
            </w:r>
          </w:p>
        </w:tc>
        <w:tc>
          <w:tcPr>
            <w:tcW w:w="8160" w:type="dxa"/>
          </w:tcPr>
          <w:p w:rsidR="00DE3F49" w:rsidRPr="00343325" w:rsidRDefault="00BB5A2E" w:rsidP="00DE3F49">
            <w:pPr>
              <w:keepNext/>
              <w:keepLines/>
              <w:widowControl w:val="0"/>
              <w:suppressLineNumbers/>
              <w:suppressAutoHyphens/>
              <w:jc w:val="both"/>
            </w:pPr>
            <w:r w:rsidRPr="00343325">
              <w:t>Общие условия проведения</w:t>
            </w:r>
            <w:r w:rsidR="00473C24" w:rsidRPr="00343325">
              <w:t xml:space="preserve"> электронного</w:t>
            </w:r>
            <w:r w:rsidRPr="00343325">
              <w:t xml:space="preserve"> аукциона</w:t>
            </w:r>
            <w:r w:rsidR="00DE3F49" w:rsidRPr="00343325">
              <w:t xml:space="preserve"> </w:t>
            </w:r>
          </w:p>
          <w:p w:rsidR="00BB5A2E" w:rsidRPr="00343325" w:rsidRDefault="00DE3F49" w:rsidP="00DE3F49">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BB5A2E" w:rsidRPr="00343325">
        <w:tc>
          <w:tcPr>
            <w:tcW w:w="1560" w:type="dxa"/>
          </w:tcPr>
          <w:p w:rsidR="00BB5A2E" w:rsidRPr="00343325" w:rsidRDefault="00BB5A2E" w:rsidP="00D818CB">
            <w:pPr>
              <w:pStyle w:val="aff9"/>
              <w:keepNext/>
              <w:keepLines/>
              <w:widowControl w:val="0"/>
              <w:suppressLineNumbers/>
              <w:suppressAutoHyphens/>
              <w:spacing w:after="0"/>
            </w:pPr>
            <w:r w:rsidRPr="00343325">
              <w:t>Раздел 2.</w:t>
            </w:r>
          </w:p>
        </w:tc>
        <w:tc>
          <w:tcPr>
            <w:tcW w:w="8160" w:type="dxa"/>
          </w:tcPr>
          <w:p w:rsidR="00BB5A2E" w:rsidRPr="00343325" w:rsidRDefault="00BB5A2E" w:rsidP="00D02E12">
            <w:pPr>
              <w:keepNext/>
              <w:keepLines/>
              <w:widowControl w:val="0"/>
              <w:suppressLineNumbers/>
              <w:suppressAutoHyphens/>
            </w:pPr>
            <w:r w:rsidRPr="00343325">
              <w:t xml:space="preserve">Информационная карта </w:t>
            </w:r>
            <w:r w:rsidR="00D02E12" w:rsidRPr="00343325">
              <w:t xml:space="preserve">электронного </w:t>
            </w:r>
            <w:r w:rsidRPr="00343325">
              <w:t>аукциона</w:t>
            </w:r>
          </w:p>
          <w:p w:rsidR="00DE3F49" w:rsidRPr="00343325" w:rsidRDefault="00DE3F49" w:rsidP="00DE3F49">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 xml:space="preserve">Раздел 3. </w:t>
            </w:r>
          </w:p>
        </w:tc>
        <w:tc>
          <w:tcPr>
            <w:tcW w:w="8160" w:type="dxa"/>
          </w:tcPr>
          <w:p w:rsidR="00BB5A2E" w:rsidRPr="00343325" w:rsidRDefault="00BB5A2E" w:rsidP="00D818CB">
            <w:pPr>
              <w:keepNext/>
              <w:keepLines/>
              <w:widowControl w:val="0"/>
              <w:suppressLineNumbers/>
              <w:suppressAutoHyphens/>
            </w:pPr>
            <w:r w:rsidRPr="00343325">
              <w:t>Техническое задание</w:t>
            </w:r>
          </w:p>
          <w:p w:rsidR="00DE3F49" w:rsidRPr="00343325" w:rsidRDefault="00DE3F49" w:rsidP="00D818CB">
            <w:pPr>
              <w:keepNext/>
              <w:keepLines/>
              <w:widowControl w:val="0"/>
              <w:suppressLineNumbers/>
              <w:suppressAutoHyphens/>
              <w:rPr>
                <w:i/>
              </w:rPr>
            </w:pPr>
            <w:r w:rsidRPr="00343325">
              <w:rPr>
                <w:i/>
              </w:rPr>
              <w:t>(положения, предусматривающие описание объекта)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Раздел 4.</w:t>
            </w:r>
          </w:p>
        </w:tc>
        <w:tc>
          <w:tcPr>
            <w:tcW w:w="8160" w:type="dxa"/>
          </w:tcPr>
          <w:p w:rsidR="00BB5A2E" w:rsidRPr="00343325" w:rsidRDefault="00BB5A2E" w:rsidP="00D818CB">
            <w:pPr>
              <w:keepNext/>
              <w:keepLines/>
              <w:widowControl w:val="0"/>
              <w:suppressLineNumbers/>
              <w:suppressAutoHyphens/>
            </w:pPr>
            <w:r w:rsidRPr="00343325">
              <w:t>Проект контракта</w:t>
            </w:r>
          </w:p>
          <w:p w:rsidR="00DE3F49" w:rsidRPr="00343325" w:rsidRDefault="00DE3F49" w:rsidP="00D818CB">
            <w:pPr>
              <w:keepNext/>
              <w:keepLines/>
              <w:widowControl w:val="0"/>
              <w:suppressLineNumbers/>
              <w:suppressAutoHyphens/>
              <w:rPr>
                <w:i/>
              </w:rPr>
            </w:pPr>
            <w:r w:rsidRPr="00343325">
              <w:rPr>
                <w:i/>
              </w:rPr>
              <w:t>(проект заключаемого по результатам аукциона контракта)</w:t>
            </w:r>
          </w:p>
        </w:tc>
      </w:tr>
    </w:tbl>
    <w:p w:rsidR="00BB5A2E" w:rsidRPr="00343325" w:rsidRDefault="00BB5A2E" w:rsidP="00D818CB">
      <w:pPr>
        <w:tabs>
          <w:tab w:val="left" w:pos="0"/>
        </w:tabs>
        <w:ind w:firstLine="720"/>
        <w:jc w:val="both"/>
      </w:pPr>
    </w:p>
    <w:p w:rsidR="00BB5A2E" w:rsidRPr="00343325" w:rsidRDefault="00BB5A2E" w:rsidP="00D818CB">
      <w:pPr>
        <w:tabs>
          <w:tab w:val="left" w:pos="0"/>
        </w:tabs>
        <w:ind w:firstLine="720"/>
        <w:jc w:val="both"/>
      </w:pPr>
      <w:r w:rsidRPr="00343325">
        <w:t xml:space="preserve">2.1.2. Участник </w:t>
      </w:r>
      <w:r w:rsidR="00F74229" w:rsidRPr="00343325">
        <w:t>аукциона</w:t>
      </w:r>
      <w:r w:rsidRPr="00343325">
        <w:t xml:space="preserve"> обязан изучить всю документацию об аукционе, включая изменения и разъяснения к документации об аукционе</w:t>
      </w:r>
      <w:r w:rsidR="00DE3F49" w:rsidRPr="00343325">
        <w:t xml:space="preserve"> (при их наличии)</w:t>
      </w:r>
      <w:r w:rsidRPr="00343325">
        <w:t>.</w:t>
      </w:r>
    </w:p>
    <w:p w:rsidR="00BB5A2E" w:rsidRPr="00343325" w:rsidRDefault="00BB5A2E" w:rsidP="00D818CB">
      <w:pPr>
        <w:tabs>
          <w:tab w:val="left" w:pos="0"/>
        </w:tabs>
        <w:ind w:firstLine="720"/>
        <w:jc w:val="both"/>
        <w:rPr>
          <w:i/>
        </w:rPr>
      </w:pPr>
      <w:r w:rsidRPr="00343325">
        <w:t>2.1.3.</w:t>
      </w:r>
      <w:r w:rsidRPr="00343325">
        <w:tab/>
        <w:t xml:space="preserve">Документация об аукционе доступна для ознакомления </w:t>
      </w:r>
      <w:r w:rsidR="00F74229" w:rsidRPr="00343325">
        <w:t>в единой информационной системе</w:t>
      </w:r>
      <w:r w:rsidRPr="00343325">
        <w:t xml:space="preserve"> без взимания платы. </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20"/>
        <w:jc w:val="center"/>
        <w:rPr>
          <w:b/>
        </w:rPr>
      </w:pPr>
      <w:bookmarkStart w:id="17" w:name="_Toc205370558"/>
      <w:bookmarkStart w:id="18" w:name="_Toc260918447"/>
      <w:r w:rsidRPr="00343325">
        <w:rPr>
          <w:b/>
        </w:rPr>
        <w:t>2.2.</w:t>
      </w:r>
      <w:r w:rsidRPr="00343325">
        <w:rPr>
          <w:b/>
        </w:rPr>
        <w:tab/>
        <w:t>Разъяснени</w:t>
      </w:r>
      <w:r w:rsidR="00152073" w:rsidRPr="00343325">
        <w:rPr>
          <w:b/>
        </w:rPr>
        <w:t>я</w:t>
      </w:r>
      <w:r w:rsidRPr="00343325">
        <w:rPr>
          <w:b/>
        </w:rPr>
        <w:t xml:space="preserve"> положений документации об аукционе</w:t>
      </w:r>
      <w:bookmarkEnd w:id="17"/>
      <w:bookmarkEnd w:id="18"/>
    </w:p>
    <w:p w:rsidR="00BB5A2E" w:rsidRPr="00343325" w:rsidRDefault="00BB5A2E" w:rsidP="00D818CB">
      <w:pPr>
        <w:ind w:firstLine="720"/>
        <w:jc w:val="both"/>
        <w:rPr>
          <w:i/>
        </w:rPr>
      </w:pPr>
      <w:r w:rsidRPr="00343325">
        <w:t xml:space="preserve">2.2.1. Любой участник </w:t>
      </w:r>
      <w:r w:rsidR="00996B48" w:rsidRPr="00343325">
        <w:t>аукциона</w:t>
      </w:r>
      <w:r w:rsidRPr="00343325">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w:t>
      </w:r>
      <w:r w:rsidR="00996B48" w:rsidRPr="00343325">
        <w:t>о даче</w:t>
      </w:r>
      <w:r w:rsidRPr="00343325">
        <w:t xml:space="preserve"> </w:t>
      </w:r>
      <w:r w:rsidR="00996B48" w:rsidRPr="00343325">
        <w:t xml:space="preserve">разъяснений положений </w:t>
      </w:r>
      <w:r w:rsidRPr="00343325">
        <w:t>документации о</w:t>
      </w:r>
      <w:r w:rsidR="00DE3F49" w:rsidRPr="00343325">
        <w:t>б</w:t>
      </w:r>
      <w:r w:rsidRPr="00343325">
        <w:t xml:space="preserve"> аукционе. При этом участник </w:t>
      </w:r>
      <w:r w:rsidR="00996B48" w:rsidRPr="00343325">
        <w:t>аукциона</w:t>
      </w:r>
      <w:r w:rsidRPr="00343325">
        <w:t xml:space="preserve"> вправе направить не более чем три запроса о </w:t>
      </w:r>
      <w:r w:rsidR="00996B48" w:rsidRPr="00343325">
        <w:t xml:space="preserve">даче </w:t>
      </w:r>
      <w:r w:rsidRPr="00343325">
        <w:t>разъяснени</w:t>
      </w:r>
      <w:r w:rsidR="00996B48" w:rsidRPr="00343325">
        <w:t>й</w:t>
      </w:r>
      <w:r w:rsidRPr="00343325">
        <w:t xml:space="preserve"> положений документации</w:t>
      </w:r>
      <w:r w:rsidR="00430BAC" w:rsidRPr="00343325">
        <w:t xml:space="preserve"> об аукционе</w:t>
      </w:r>
      <w:r w:rsidRPr="00343325">
        <w:t xml:space="preserve"> в отношении одного </w:t>
      </w:r>
      <w:r w:rsidR="00996B48" w:rsidRPr="00343325">
        <w:t xml:space="preserve">такого </w:t>
      </w:r>
      <w:r w:rsidRPr="00343325">
        <w:t xml:space="preserve">аукциона. В течение одного часа с момента поступления указанного запроса </w:t>
      </w:r>
      <w:r w:rsidR="00996B48" w:rsidRPr="00343325">
        <w:t xml:space="preserve">он направляется </w:t>
      </w:r>
      <w:r w:rsidRPr="00343325">
        <w:t>оператор</w:t>
      </w:r>
      <w:r w:rsidR="00996B48" w:rsidRPr="00343325">
        <w:t>ом</w:t>
      </w:r>
      <w:r w:rsidRPr="00343325">
        <w:t xml:space="preserve"> электронной площадки заказчику, уполномоченн</w:t>
      </w:r>
      <w:r w:rsidR="00996B48" w:rsidRPr="00343325">
        <w:t>ому</w:t>
      </w:r>
      <w:r w:rsidRPr="00343325">
        <w:t xml:space="preserve"> орган</w:t>
      </w:r>
      <w:r w:rsidR="00996B48" w:rsidRPr="00343325">
        <w:t>у</w:t>
      </w:r>
      <w:r w:rsidRPr="00343325">
        <w:t>.</w:t>
      </w:r>
      <w:r w:rsidR="00152073" w:rsidRPr="00343325">
        <w:t xml:space="preserve"> </w:t>
      </w:r>
    </w:p>
    <w:p w:rsidR="009E389C" w:rsidRPr="00343325" w:rsidRDefault="00BB5A2E" w:rsidP="00D818CB">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w:t>
      </w:r>
      <w:r w:rsidR="00996B48" w:rsidRPr="00343325">
        <w:t>в единой информационной системе разъяснения</w:t>
      </w:r>
      <w:r w:rsidRPr="00343325">
        <w:t xml:space="preserve"> положений документации об аукционе с указанием предмета запроса, но без указания участника </w:t>
      </w:r>
      <w:r w:rsidR="00996B48" w:rsidRPr="00343325">
        <w:t>такого аукциона</w:t>
      </w:r>
      <w:r w:rsidRPr="00343325">
        <w:t xml:space="preserve">, от которого поступил </w:t>
      </w:r>
      <w:r w:rsidR="00152073" w:rsidRPr="00343325">
        <w:t xml:space="preserve">указанный запрос, </w:t>
      </w:r>
      <w:r w:rsidRPr="00343325">
        <w:t xml:space="preserve">при условии, что указанный запрос поступил заказчику, в уполномоченный орган не </w:t>
      </w:r>
      <w:proofErr w:type="gramStart"/>
      <w:r w:rsidRPr="00343325">
        <w:t>позднее</w:t>
      </w:r>
      <w:proofErr w:type="gramEnd"/>
      <w:r w:rsidRPr="00343325">
        <w:t xml:space="preserve"> чем за </w:t>
      </w:r>
      <w:r w:rsidR="00152073" w:rsidRPr="00343325">
        <w:t>три</w:t>
      </w:r>
      <w:r w:rsidRPr="00343325">
        <w:t xml:space="preserve"> дн</w:t>
      </w:r>
      <w:r w:rsidR="00152073" w:rsidRPr="00343325">
        <w:t>я</w:t>
      </w:r>
      <w:r w:rsidRPr="00343325">
        <w:t xml:space="preserve"> до д</w:t>
      </w:r>
      <w:r w:rsidR="00152073" w:rsidRPr="00343325">
        <w:t>аты</w:t>
      </w:r>
      <w:r w:rsidRPr="00343325">
        <w:t xml:space="preserve"> окончания </w:t>
      </w:r>
      <w:r w:rsidR="00152073" w:rsidRPr="00343325">
        <w:t xml:space="preserve">срока </w:t>
      </w:r>
      <w:r w:rsidRPr="00343325">
        <w:t xml:space="preserve">подачи заявок на участие в </w:t>
      </w:r>
      <w:r w:rsidR="00152073" w:rsidRPr="00343325">
        <w:t xml:space="preserve">таком </w:t>
      </w:r>
      <w:r w:rsidRPr="00343325">
        <w:t>аукционе.</w:t>
      </w:r>
      <w:r w:rsidR="00152073" w:rsidRPr="00343325">
        <w:t xml:space="preserve"> </w:t>
      </w:r>
    </w:p>
    <w:p w:rsidR="00BB5A2E" w:rsidRPr="00343325" w:rsidRDefault="00152073" w:rsidP="00D818CB">
      <w:pPr>
        <w:ind w:firstLine="720"/>
        <w:jc w:val="both"/>
        <w:rPr>
          <w:i/>
        </w:rPr>
      </w:pPr>
      <w:r w:rsidRPr="00343325">
        <w:t>2.2.3. Разъяснения</w:t>
      </w:r>
      <w:r w:rsidR="00BB5A2E" w:rsidRPr="00343325">
        <w:t xml:space="preserve"> положений документации об аукционе не должн</w:t>
      </w:r>
      <w:r w:rsidRPr="00343325">
        <w:t>ы</w:t>
      </w:r>
      <w:r w:rsidR="00BB5A2E" w:rsidRPr="00343325">
        <w:t xml:space="preserve"> изменять ее суть.</w:t>
      </w:r>
      <w:r w:rsidRPr="00343325">
        <w:t xml:space="preserve"> </w:t>
      </w:r>
    </w:p>
    <w:p w:rsidR="00BB5A2E" w:rsidRPr="00343325" w:rsidRDefault="00BB5A2E" w:rsidP="00D818CB">
      <w:pPr>
        <w:autoSpaceDE w:val="0"/>
        <w:autoSpaceDN w:val="0"/>
        <w:adjustRightInd w:val="0"/>
        <w:ind w:firstLine="720"/>
      </w:pPr>
    </w:p>
    <w:p w:rsidR="00BB5A2E" w:rsidRPr="00343325" w:rsidRDefault="00BB5A2E" w:rsidP="003626DC">
      <w:pPr>
        <w:ind w:firstLine="720"/>
        <w:jc w:val="center"/>
        <w:rPr>
          <w:b/>
        </w:rPr>
      </w:pPr>
      <w:bookmarkStart w:id="19" w:name="_Toc179617076"/>
      <w:bookmarkStart w:id="20" w:name="_Toc205370559"/>
      <w:bookmarkStart w:id="21" w:name="_Toc260918448"/>
      <w:r w:rsidRPr="00343325">
        <w:rPr>
          <w:b/>
        </w:rPr>
        <w:t>2.3.</w:t>
      </w:r>
      <w:r w:rsidRPr="00343325">
        <w:rPr>
          <w:b/>
        </w:rPr>
        <w:tab/>
        <w:t xml:space="preserve">Внесение изменений в извещение </w:t>
      </w:r>
      <w:r w:rsidR="00532E9B" w:rsidRPr="00343325">
        <w:rPr>
          <w:b/>
        </w:rPr>
        <w:t>о проведен</w:t>
      </w:r>
      <w:proofErr w:type="gramStart"/>
      <w:r w:rsidR="00532E9B" w:rsidRPr="00343325">
        <w:rPr>
          <w:b/>
        </w:rPr>
        <w:t>ии ау</w:t>
      </w:r>
      <w:proofErr w:type="gramEnd"/>
      <w:r w:rsidR="00532E9B" w:rsidRPr="00343325">
        <w:rPr>
          <w:b/>
        </w:rPr>
        <w:t xml:space="preserve">кциона </w:t>
      </w:r>
      <w:r w:rsidRPr="00343325">
        <w:rPr>
          <w:b/>
        </w:rPr>
        <w:t>и документацию об аукционе</w:t>
      </w:r>
      <w:bookmarkEnd w:id="19"/>
      <w:bookmarkEnd w:id="20"/>
      <w:bookmarkEnd w:id="21"/>
    </w:p>
    <w:p w:rsidR="00BB5A2E" w:rsidRPr="00343325" w:rsidRDefault="00BB5A2E" w:rsidP="00D818CB">
      <w:pPr>
        <w:tabs>
          <w:tab w:val="left" w:pos="0"/>
        </w:tabs>
        <w:ind w:firstLine="720"/>
        <w:jc w:val="both"/>
      </w:pPr>
      <w:r w:rsidRPr="00343325">
        <w:t xml:space="preserve">2.3.1. Заказчик вправе принять решение о внесении изменений в извещение </w:t>
      </w:r>
      <w:r w:rsidR="00532E9B" w:rsidRPr="00343325">
        <w:t xml:space="preserve">о проведении аукциона </w:t>
      </w:r>
      <w:r w:rsidRPr="00343325">
        <w:t xml:space="preserve">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w:t>
      </w:r>
      <w:r w:rsidR="00532E9B" w:rsidRPr="00343325">
        <w:t xml:space="preserve">таком </w:t>
      </w:r>
      <w:r w:rsidRPr="00343325">
        <w:t xml:space="preserve">аукционе. Изменение </w:t>
      </w:r>
      <w:r w:rsidR="00532E9B" w:rsidRPr="00343325">
        <w:t>объекта закупки при проведен</w:t>
      </w:r>
      <w:proofErr w:type="gramStart"/>
      <w:r w:rsidR="00532E9B" w:rsidRPr="00343325">
        <w:t>ии ау</w:t>
      </w:r>
      <w:proofErr w:type="gramEnd"/>
      <w:r w:rsidR="00532E9B" w:rsidRPr="00343325">
        <w:t>кциона</w:t>
      </w:r>
      <w:r w:rsidRPr="00343325">
        <w:t xml:space="preserve"> не допускается. </w:t>
      </w:r>
    </w:p>
    <w:p w:rsidR="009E389C" w:rsidRPr="00343325" w:rsidRDefault="00BB5A2E" w:rsidP="00D818CB">
      <w:pPr>
        <w:tabs>
          <w:tab w:val="left" w:pos="0"/>
        </w:tabs>
        <w:ind w:firstLine="720"/>
        <w:jc w:val="both"/>
      </w:pPr>
      <w:r w:rsidRPr="00343325">
        <w:t xml:space="preserve">2.3.2.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данного</w:t>
      </w:r>
      <w:r w:rsidRPr="00343325">
        <w:t xml:space="preserve"> решения заказчик, уполномоченный орган размещают </w:t>
      </w:r>
      <w:r w:rsidR="00532E9B" w:rsidRPr="00343325">
        <w:t xml:space="preserve">в единой информационной системе </w:t>
      </w:r>
      <w:r w:rsidRPr="00343325">
        <w:t>указанные изменения. При этом срок подачи заявок на участие в аукционе должен быть продлен так</w:t>
      </w:r>
      <w:r w:rsidR="00532E9B" w:rsidRPr="00343325">
        <w:t>им образом</w:t>
      </w:r>
      <w:r w:rsidRPr="00343325">
        <w:t>, чтобы с д</w:t>
      </w:r>
      <w:r w:rsidR="00532E9B" w:rsidRPr="00343325">
        <w:t>аты</w:t>
      </w:r>
      <w:r w:rsidRPr="00343325">
        <w:t xml:space="preserve"> размещения изменений</w:t>
      </w:r>
      <w:r w:rsidR="00532E9B" w:rsidRPr="00343325">
        <w:t>, внесенных</w:t>
      </w:r>
      <w:r w:rsidRPr="00343325">
        <w:t xml:space="preserve"> в извещение </w:t>
      </w:r>
      <w:r w:rsidR="00532E9B" w:rsidRPr="00343325">
        <w:t>о проведен</w:t>
      </w:r>
      <w:proofErr w:type="gramStart"/>
      <w:r w:rsidR="00532E9B" w:rsidRPr="00343325">
        <w:t>ии ау</w:t>
      </w:r>
      <w:proofErr w:type="gramEnd"/>
      <w:r w:rsidR="00532E9B" w:rsidRPr="00343325">
        <w:t xml:space="preserve">кциона, </w:t>
      </w:r>
      <w:r w:rsidRPr="00343325">
        <w:t>до даты окончания срока подачи заявок на участие в аукционе этот срок составлял не менее чем семь дней.</w:t>
      </w:r>
      <w:r w:rsidR="00296720" w:rsidRPr="00343325">
        <w:t xml:space="preserve"> </w:t>
      </w:r>
    </w:p>
    <w:p w:rsidR="00BB5A2E" w:rsidRPr="00343325" w:rsidRDefault="00BB5A2E" w:rsidP="00D818CB">
      <w:pPr>
        <w:tabs>
          <w:tab w:val="left" w:pos="0"/>
        </w:tabs>
        <w:ind w:firstLine="720"/>
        <w:jc w:val="both"/>
      </w:pPr>
      <w:r w:rsidRPr="00343325">
        <w:t xml:space="preserve">2.3.3. Заказчик по собственной инициативе или в соответствии с поступившим запросом о </w:t>
      </w:r>
      <w:r w:rsidR="00532E9B" w:rsidRPr="00343325">
        <w:t xml:space="preserve">даче </w:t>
      </w:r>
      <w:r w:rsidRPr="00343325">
        <w:t>разъяснени</w:t>
      </w:r>
      <w:r w:rsidR="00532E9B" w:rsidRPr="00343325">
        <w:t>й</w:t>
      </w:r>
      <w:r w:rsidRPr="00343325">
        <w:t xml:space="preserve"> положений документации об аукционе вправе принять решение о внесении изменений в документацию о</w:t>
      </w:r>
      <w:r w:rsidR="00430BAC" w:rsidRPr="00343325">
        <w:t>б</w:t>
      </w:r>
      <w:r w:rsidR="00532E9B" w:rsidRPr="00343325">
        <w:t xml:space="preserve"> </w:t>
      </w:r>
      <w:r w:rsidRPr="00343325">
        <w:t xml:space="preserve">аукционе 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аукционе. Изменение </w:t>
      </w:r>
      <w:r w:rsidR="00532E9B" w:rsidRPr="00343325">
        <w:t>объекта закупки и увеличение размера обеспечения данных заявок</w:t>
      </w:r>
      <w:r w:rsidRPr="00343325">
        <w:t xml:space="preserve"> не до</w:t>
      </w:r>
      <w:r w:rsidR="00532E9B" w:rsidRPr="00343325">
        <w:t>пускаю</w:t>
      </w:r>
      <w:r w:rsidRPr="00343325">
        <w:t xml:space="preserve">тся. </w:t>
      </w:r>
    </w:p>
    <w:p w:rsidR="009E389C" w:rsidRPr="00343325" w:rsidRDefault="00BB5A2E" w:rsidP="00D818CB">
      <w:pPr>
        <w:tabs>
          <w:tab w:val="left" w:pos="0"/>
        </w:tabs>
        <w:ind w:firstLine="720"/>
        <w:jc w:val="both"/>
      </w:pPr>
      <w:r w:rsidRPr="00343325">
        <w:t xml:space="preserve">2.3.4.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 xml:space="preserve">указанного </w:t>
      </w:r>
      <w:r w:rsidRPr="00343325">
        <w:t>решения изменения, внесенные в документацию о</w:t>
      </w:r>
      <w:r w:rsidR="00296720" w:rsidRPr="00343325">
        <w:t xml:space="preserve"> таком</w:t>
      </w:r>
      <w:r w:rsidRPr="00343325">
        <w:t xml:space="preserve"> аукционе, размещаются заказчиком, уполномоченным органом </w:t>
      </w:r>
      <w:r w:rsidR="00296720" w:rsidRPr="00343325">
        <w:t>в единой информационной системе</w:t>
      </w:r>
      <w:r w:rsidRPr="00343325">
        <w:t xml:space="preserve">. При этом срок подачи заявок на участие в аукционе должен быть продлен так, чтобы со дня размещения изменений до даты окончания </w:t>
      </w:r>
      <w:r w:rsidR="00296720" w:rsidRPr="00343325">
        <w:t xml:space="preserve">срока </w:t>
      </w:r>
      <w:r w:rsidRPr="00343325">
        <w:t xml:space="preserve">подачи заявок на участие в аукционе этот срок составлял не менее чем </w:t>
      </w:r>
      <w:r w:rsidR="00296720" w:rsidRPr="00343325">
        <w:t>сем</w:t>
      </w:r>
      <w:r w:rsidRPr="00343325">
        <w:t>ь дней.</w:t>
      </w:r>
      <w:r w:rsidR="00296720" w:rsidRPr="00343325">
        <w:t xml:space="preserve"> </w:t>
      </w:r>
    </w:p>
    <w:p w:rsidR="00BB5A2E" w:rsidRPr="00343325" w:rsidRDefault="00BB5A2E" w:rsidP="00D818CB">
      <w:pPr>
        <w:tabs>
          <w:tab w:val="left" w:pos="0"/>
        </w:tabs>
        <w:ind w:firstLine="720"/>
        <w:jc w:val="both"/>
      </w:pPr>
      <w:r w:rsidRPr="00343325">
        <w:t xml:space="preserve">2.3.5. Участники </w:t>
      </w:r>
      <w:r w:rsidR="00296720" w:rsidRPr="00343325">
        <w:t>аукциона</w:t>
      </w:r>
      <w:r w:rsidRPr="00343325">
        <w:t xml:space="preserve"> самостоятельно отслеживают изменения, внесенные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в документацию об аукционе, размещенные </w:t>
      </w:r>
      <w:r w:rsidR="00296720" w:rsidRPr="00343325">
        <w:t>в единой информационной системе</w:t>
      </w:r>
      <w:r w:rsidRPr="00343325">
        <w:t xml:space="preserve">. </w:t>
      </w:r>
    </w:p>
    <w:p w:rsidR="00BB5A2E" w:rsidRPr="00343325" w:rsidRDefault="00BB5A2E" w:rsidP="00D818CB">
      <w:pPr>
        <w:tabs>
          <w:tab w:val="left" w:pos="0"/>
        </w:tabs>
        <w:ind w:firstLine="720"/>
        <w:jc w:val="both"/>
      </w:pPr>
      <w:r w:rsidRPr="00343325">
        <w:t xml:space="preserve">2.3.6. Заказчик, уполномоченный орган не несут ответственность в случае, если участник </w:t>
      </w:r>
      <w:r w:rsidR="00296720" w:rsidRPr="00343325">
        <w:t>аукциона</w:t>
      </w:r>
      <w:r w:rsidRPr="00343325">
        <w:t xml:space="preserve"> не ознакомился с изменениями, внесенными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документацию об аукционе, </w:t>
      </w:r>
      <w:r w:rsidR="00430BAC" w:rsidRPr="00343325">
        <w:t xml:space="preserve">надлежащим образом </w:t>
      </w:r>
      <w:r w:rsidRPr="00343325">
        <w:t xml:space="preserve">размещенными </w:t>
      </w:r>
      <w:r w:rsidR="00430BAC" w:rsidRPr="00343325">
        <w:t>в единой информационной системе.</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09"/>
        <w:jc w:val="center"/>
        <w:rPr>
          <w:b/>
        </w:rPr>
      </w:pPr>
      <w:bookmarkStart w:id="22" w:name="_Toc205370560"/>
      <w:bookmarkStart w:id="23" w:name="_Toc260918449"/>
      <w:r w:rsidRPr="00343325">
        <w:rPr>
          <w:b/>
        </w:rPr>
        <w:t>2.4.</w:t>
      </w:r>
      <w:r w:rsidRPr="00343325">
        <w:rPr>
          <w:b/>
        </w:rPr>
        <w:tab/>
      </w:r>
      <w:bookmarkEnd w:id="22"/>
      <w:bookmarkEnd w:id="23"/>
      <w:r w:rsidR="00296720" w:rsidRPr="00343325">
        <w:rPr>
          <w:b/>
        </w:rPr>
        <w:t>Отмена аукциона</w:t>
      </w:r>
    </w:p>
    <w:p w:rsidR="00841A1C" w:rsidRPr="00343325" w:rsidRDefault="00296720" w:rsidP="00296720">
      <w:pPr>
        <w:autoSpaceDE w:val="0"/>
        <w:autoSpaceDN w:val="0"/>
        <w:adjustRightInd w:val="0"/>
        <w:ind w:firstLine="709"/>
        <w:jc w:val="both"/>
        <w:rPr>
          <w:bCs/>
        </w:rPr>
      </w:pPr>
      <w:r w:rsidRPr="00343325">
        <w:t xml:space="preserve">2.4.1. </w:t>
      </w:r>
      <w:r w:rsidR="0037525F" w:rsidRPr="00343325">
        <w:rPr>
          <w:bCs/>
        </w:rPr>
        <w:t>Заказчик</w:t>
      </w:r>
      <w:r w:rsidRPr="00343325">
        <w:rPr>
          <w:bCs/>
        </w:rPr>
        <w:t xml:space="preserve">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296720" w:rsidRPr="00343325" w:rsidRDefault="00296720" w:rsidP="00296720">
      <w:pPr>
        <w:autoSpaceDE w:val="0"/>
        <w:autoSpaceDN w:val="0"/>
        <w:adjustRightInd w:val="0"/>
        <w:ind w:firstLine="709"/>
        <w:jc w:val="both"/>
        <w:rPr>
          <w:bCs/>
        </w:rPr>
      </w:pPr>
      <w:r w:rsidRPr="00343325">
        <w:rPr>
          <w:bCs/>
        </w:rPr>
        <w:t xml:space="preserve">2.4.2. По истечении срока отмены </w:t>
      </w:r>
      <w:r w:rsidR="00841A1C" w:rsidRPr="00343325">
        <w:rPr>
          <w:bCs/>
        </w:rPr>
        <w:t>аукциона</w:t>
      </w:r>
      <w:r w:rsidRPr="00343325">
        <w:rPr>
          <w:bCs/>
        </w:rPr>
        <w:t xml:space="preserve"> в соответствии с подпунктом 2.4.1. настоящего Раздела и до заключения контракта заказчик вправе отменить </w:t>
      </w:r>
      <w:r w:rsidR="00841A1C" w:rsidRPr="00343325">
        <w:rPr>
          <w:bCs/>
        </w:rPr>
        <w:t>аукцион</w:t>
      </w:r>
      <w:r w:rsidRPr="00343325">
        <w:rPr>
          <w:bCs/>
        </w:rPr>
        <w:t xml:space="preserve"> только в случае возникновения обстоятельств непреодолимой силы в соответствии с гражданским законодательством.</w:t>
      </w:r>
    </w:p>
    <w:p w:rsidR="00296720" w:rsidRPr="00343325" w:rsidRDefault="00296720" w:rsidP="00296720">
      <w:pPr>
        <w:autoSpaceDE w:val="0"/>
        <w:autoSpaceDN w:val="0"/>
        <w:adjustRightInd w:val="0"/>
        <w:ind w:firstLine="709"/>
        <w:jc w:val="both"/>
        <w:rPr>
          <w:bCs/>
        </w:rPr>
      </w:pPr>
      <w:r w:rsidRPr="00343325">
        <w:rPr>
          <w:bCs/>
        </w:rPr>
        <w:t xml:space="preserve">2.4.3. Решение об отмене </w:t>
      </w:r>
      <w:r w:rsidR="00841A1C" w:rsidRPr="00343325">
        <w:rPr>
          <w:bCs/>
        </w:rPr>
        <w:t>аукциона</w:t>
      </w:r>
      <w:r w:rsidRPr="00343325">
        <w:rPr>
          <w:bCs/>
        </w:rPr>
        <w:t xml:space="preserve"> размещается в единой информационной системе в день принятия этого решения, а также незамедлительно доводится до сведения участников </w:t>
      </w:r>
      <w:r w:rsidR="00841A1C" w:rsidRPr="00343325">
        <w:rPr>
          <w:bCs/>
        </w:rPr>
        <w:t>аукциона</w:t>
      </w:r>
      <w:r w:rsidRPr="00343325">
        <w:rPr>
          <w:bCs/>
        </w:rPr>
        <w:t xml:space="preserve">, подавших заявки (при наличии у заказчика информации для осуществления связи с данными участниками). </w:t>
      </w:r>
      <w:r w:rsidR="00841A1C" w:rsidRPr="00343325">
        <w:rPr>
          <w:bCs/>
        </w:rPr>
        <w:t>Аукцион</w:t>
      </w:r>
      <w:r w:rsidRPr="00343325">
        <w:rPr>
          <w:bCs/>
        </w:rPr>
        <w:t xml:space="preserve"> считается отмененным с момента размещения решения о его отмене в единой информационной системе.</w:t>
      </w:r>
    </w:p>
    <w:p w:rsidR="00296720" w:rsidRPr="00343325" w:rsidRDefault="00296720" w:rsidP="00296720">
      <w:pPr>
        <w:autoSpaceDE w:val="0"/>
        <w:autoSpaceDN w:val="0"/>
        <w:adjustRightInd w:val="0"/>
        <w:ind w:firstLine="709"/>
        <w:jc w:val="both"/>
        <w:rPr>
          <w:bCs/>
          <w:i/>
        </w:rPr>
      </w:pPr>
      <w:r w:rsidRPr="00343325">
        <w:rPr>
          <w:bCs/>
        </w:rPr>
        <w:t xml:space="preserve">2.4.4. При отмене </w:t>
      </w:r>
      <w:r w:rsidR="00841A1C" w:rsidRPr="00343325">
        <w:rPr>
          <w:bCs/>
        </w:rPr>
        <w:t>аукциона</w:t>
      </w:r>
      <w:r w:rsidRPr="00343325">
        <w:rPr>
          <w:bCs/>
        </w:rPr>
        <w:t xml:space="preserve"> заказчик не нес</w:t>
      </w:r>
      <w:r w:rsidR="0037525F" w:rsidRPr="00343325">
        <w:rPr>
          <w:bCs/>
        </w:rPr>
        <w:t>е</w:t>
      </w:r>
      <w:r w:rsidRPr="00343325">
        <w:rPr>
          <w:bCs/>
        </w:rPr>
        <w:t xml:space="preserve">т ответственность перед участниками </w:t>
      </w:r>
      <w:r w:rsidR="00841A1C" w:rsidRPr="00343325">
        <w:rPr>
          <w:bCs/>
        </w:rPr>
        <w:t>аукциона</w:t>
      </w:r>
      <w:r w:rsidRPr="00343325">
        <w:rPr>
          <w:bCs/>
        </w:rPr>
        <w:t xml:space="preserve">, подавшими заявки, за исключением случая, если вследствие отмены </w:t>
      </w:r>
      <w:r w:rsidR="00841A1C" w:rsidRPr="00343325">
        <w:rPr>
          <w:bCs/>
        </w:rPr>
        <w:t>аукциона</w:t>
      </w:r>
      <w:r w:rsidRPr="00343325">
        <w:rPr>
          <w:bCs/>
        </w:rPr>
        <w:t xml:space="preserve"> участникам </w:t>
      </w:r>
      <w:r w:rsidR="00841A1C" w:rsidRPr="00343325">
        <w:rPr>
          <w:bCs/>
        </w:rPr>
        <w:t>аукциона</w:t>
      </w:r>
      <w:r w:rsidRPr="00343325">
        <w:rPr>
          <w:bCs/>
        </w:rPr>
        <w:t xml:space="preserve"> причинены убытки в результате недобросовестных действий заказчика. </w:t>
      </w:r>
    </w:p>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343325">
        <w:rPr>
          <w:bCs/>
          <w:sz w:val="24"/>
          <w:szCs w:val="24"/>
        </w:rPr>
        <w:t>3.</w:t>
      </w:r>
      <w:r w:rsidRPr="00343325">
        <w:rPr>
          <w:bCs/>
          <w:sz w:val="24"/>
          <w:szCs w:val="24"/>
        </w:rPr>
        <w:tab/>
        <w:t>ИНСТРУКЦИЯ ПО ЗАПОЛНЕНИЮ ЗАЯВКИ НА УЧАСТИЕ В АУКЦИОНЕ</w:t>
      </w:r>
      <w:bookmarkEnd w:id="24"/>
      <w:bookmarkEnd w:id="25"/>
      <w:bookmarkEnd w:id="26"/>
      <w:bookmarkEnd w:id="27"/>
      <w:bookmarkEnd w:id="28"/>
    </w:p>
    <w:p w:rsidR="00BB5A2E" w:rsidRPr="00343325" w:rsidRDefault="00BB5A2E" w:rsidP="00D818CB">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BB5A2E" w:rsidRPr="00343325" w:rsidRDefault="00BB5A2E" w:rsidP="00D818CB">
      <w:pPr>
        <w:ind w:firstLine="720"/>
        <w:jc w:val="both"/>
      </w:pPr>
      <w:r w:rsidRPr="00343325">
        <w:t>3.1.1.</w:t>
      </w:r>
      <w:r w:rsidRPr="00343325">
        <w:tab/>
      </w:r>
      <w:proofErr w:type="gramStart"/>
      <w:r w:rsidRPr="00343325">
        <w:t xml:space="preserve">Заявка на участие в аукционе, подготовленная участником </w:t>
      </w:r>
      <w:r w:rsidR="0046616F" w:rsidRPr="00343325">
        <w:t>аукциона</w:t>
      </w:r>
      <w:r w:rsidRPr="00343325">
        <w:t xml:space="preserve">, а также вся корреспонденция и документация, связанная с заявкой на участие в аукционе, которыми обмениваются участники </w:t>
      </w:r>
      <w:r w:rsidR="0046616F" w:rsidRPr="00343325">
        <w:t>аукциона</w:t>
      </w:r>
      <w:r w:rsidRPr="00343325">
        <w:t xml:space="preserve"> и оператор электронной площадки, заказчик, уполномоченный орган, должны быть написаны на русском языке. </w:t>
      </w:r>
      <w:proofErr w:type="gramEnd"/>
    </w:p>
    <w:p w:rsidR="00BB5A2E" w:rsidRPr="00343325" w:rsidRDefault="00BB5A2E" w:rsidP="00D818CB">
      <w:pPr>
        <w:ind w:firstLine="720"/>
        <w:jc w:val="both"/>
      </w:pPr>
      <w:r w:rsidRPr="00343325">
        <w:t>3.1.</w:t>
      </w:r>
      <w:r w:rsidR="00430BAC" w:rsidRPr="00343325">
        <w:t>2</w:t>
      </w:r>
      <w:r w:rsidRPr="00343325">
        <w:t>.</w:t>
      </w:r>
      <w:r w:rsidRPr="00343325">
        <w:tab/>
        <w:t xml:space="preserve">Входящие в заявку на участие в аукционе документы, оригиналы которых выданы участнику </w:t>
      </w:r>
      <w:r w:rsidR="0046616F" w:rsidRPr="00343325">
        <w:t>аукциона</w:t>
      </w:r>
      <w:r w:rsidRPr="00343325">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w:t>
      </w:r>
      <w:r w:rsidRPr="00343325">
        <w:lastRenderedPageBreak/>
        <w:t xml:space="preserve">язык. В случае противоречия представленного документа и его перевода преимущество будет иметь перевод. </w:t>
      </w:r>
    </w:p>
    <w:p w:rsidR="00BB5A2E" w:rsidRPr="00343325" w:rsidRDefault="00BB5A2E" w:rsidP="00D818CB">
      <w:pPr>
        <w:ind w:firstLine="720"/>
        <w:jc w:val="both"/>
      </w:pPr>
    </w:p>
    <w:p w:rsidR="00BB5A2E" w:rsidRPr="00343325" w:rsidRDefault="00BB5A2E" w:rsidP="00FB5F05">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r w:rsidR="00FB5F05" w:rsidRPr="00343325">
        <w:rPr>
          <w:b/>
        </w:rPr>
        <w:t xml:space="preserve"> </w:t>
      </w:r>
    </w:p>
    <w:p w:rsidR="00BB5A2E" w:rsidRPr="00343325" w:rsidRDefault="00BB5A2E" w:rsidP="004B4EB4">
      <w:pPr>
        <w:ind w:firstLine="720"/>
        <w:jc w:val="both"/>
      </w:pPr>
      <w:bookmarkStart w:id="33" w:name="_Ref134297402"/>
      <w:r w:rsidRPr="00343325">
        <w:t>3.2.1.</w:t>
      </w:r>
      <w:r w:rsidRPr="00343325">
        <w:tab/>
        <w:t>Заявка на участие в аукционе состоит из двух частей.</w:t>
      </w:r>
    </w:p>
    <w:p w:rsidR="004B4EB4" w:rsidRPr="00343325" w:rsidRDefault="004B4EB4" w:rsidP="004B4EB4">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B422FA" w:rsidRPr="00343325" w:rsidRDefault="00B422FA" w:rsidP="00B422FA">
      <w:pPr>
        <w:autoSpaceDE w:val="0"/>
        <w:autoSpaceDN w:val="0"/>
        <w:adjustRightInd w:val="0"/>
        <w:ind w:firstLine="720"/>
        <w:jc w:val="both"/>
      </w:pPr>
      <w:r w:rsidRPr="00343325">
        <w:t>3.2.2.1. При заключении контракта на поставку товара:</w:t>
      </w:r>
    </w:p>
    <w:p w:rsidR="00B422FA" w:rsidRPr="00343325" w:rsidRDefault="00B422FA" w:rsidP="00B422FA">
      <w:pPr>
        <w:autoSpaceDE w:val="0"/>
        <w:autoSpaceDN w:val="0"/>
        <w:adjustRightInd w:val="0"/>
        <w:ind w:firstLine="540"/>
        <w:jc w:val="both"/>
      </w:pPr>
      <w:proofErr w:type="gramStart"/>
      <w:r w:rsidRPr="00343325">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43325">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422FA" w:rsidRPr="00343325" w:rsidRDefault="00B422FA" w:rsidP="00B422FA">
      <w:pPr>
        <w:autoSpaceDE w:val="0"/>
        <w:autoSpaceDN w:val="0"/>
        <w:adjustRightInd w:val="0"/>
        <w:ind w:firstLine="540"/>
        <w:jc w:val="both"/>
      </w:pPr>
      <w:proofErr w:type="gramStart"/>
      <w:r w:rsidRPr="0034332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43325">
        <w:t xml:space="preserve">, </w:t>
      </w:r>
      <w:proofErr w:type="gramStart"/>
      <w:r w:rsidRPr="00343325">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422FA" w:rsidRPr="00343325" w:rsidRDefault="00B422FA" w:rsidP="00B422FA">
      <w:pPr>
        <w:autoSpaceDE w:val="0"/>
        <w:autoSpaceDN w:val="0"/>
        <w:adjustRightInd w:val="0"/>
        <w:ind w:firstLine="540"/>
        <w:jc w:val="both"/>
      </w:pPr>
      <w:bookmarkStart w:id="35" w:name="Par4"/>
      <w:bookmarkEnd w:id="35"/>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422FA" w:rsidRPr="00343325" w:rsidRDefault="00B422FA" w:rsidP="00B422F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B422FA" w:rsidRPr="00343325" w:rsidRDefault="00B422FA" w:rsidP="00B422FA">
      <w:pPr>
        <w:autoSpaceDE w:val="0"/>
        <w:autoSpaceDN w:val="0"/>
        <w:adjustRightInd w:val="0"/>
        <w:ind w:firstLine="540"/>
        <w:jc w:val="both"/>
      </w:pPr>
      <w:proofErr w:type="gramStart"/>
      <w:r w:rsidRPr="00343325">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3325">
        <w:t xml:space="preserve"> </w:t>
      </w:r>
      <w:proofErr w:type="gramStart"/>
      <w:r w:rsidRPr="00343325">
        <w:t>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343325">
        <w:t xml:space="preserve"> </w:t>
      </w:r>
      <w:proofErr w:type="gramStart"/>
      <w:r w:rsidRPr="00343325">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3325">
        <w:t xml:space="preserve"> </w:t>
      </w:r>
      <w:proofErr w:type="gramStart"/>
      <w:r w:rsidRPr="00343325">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422FA" w:rsidRPr="00343325" w:rsidRDefault="00B422FA" w:rsidP="00B422FA">
      <w:pPr>
        <w:autoSpaceDE w:val="0"/>
        <w:autoSpaceDN w:val="0"/>
        <w:adjustRightInd w:val="0"/>
        <w:ind w:firstLine="540"/>
        <w:jc w:val="both"/>
      </w:pPr>
      <w:proofErr w:type="gramStart"/>
      <w:r w:rsidRPr="00343325">
        <w:lastRenderedPageBreak/>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43325">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B4EB4" w:rsidRPr="00343325" w:rsidRDefault="00760D5C" w:rsidP="004B4EB4">
      <w:pPr>
        <w:autoSpaceDE w:val="0"/>
        <w:autoSpaceDN w:val="0"/>
        <w:adjustRightInd w:val="0"/>
        <w:ind w:firstLine="720"/>
        <w:jc w:val="both"/>
      </w:pPr>
      <w:r w:rsidRPr="00343325">
        <w:t>3.2.2</w:t>
      </w:r>
      <w:r w:rsidR="004B4EB4" w:rsidRPr="00343325">
        <w:t>.</w:t>
      </w:r>
      <w:r w:rsidRPr="00343325">
        <w:t>4.</w:t>
      </w:r>
      <w:r w:rsidR="004B4EB4" w:rsidRPr="00343325">
        <w:t xml:space="preserve"> Первая часть заявки на участие в аукционе, предусмотренная </w:t>
      </w:r>
      <w:r w:rsidR="00AF143F" w:rsidRPr="00343325">
        <w:t>под</w:t>
      </w:r>
      <w:hyperlink w:anchor="Par4" w:history="1">
        <w:r w:rsidR="00AF143F" w:rsidRPr="00343325">
          <w:t>пунктом 3.2.2.</w:t>
        </w:r>
      </w:hyperlink>
      <w:r w:rsidR="00AF143F" w:rsidRPr="00343325">
        <w:t xml:space="preserve"> настоящего Раздела</w:t>
      </w:r>
      <w:r w:rsidR="004B4EB4" w:rsidRPr="00343325">
        <w:t>, может содержать эскиз, рисунок, чертеж, фотографию, иное изображение товара, на поставку которого заключается контракт.</w:t>
      </w:r>
    </w:p>
    <w:p w:rsidR="004B4EB4" w:rsidRPr="00343325" w:rsidRDefault="00760D5C" w:rsidP="004B4EB4">
      <w:pPr>
        <w:autoSpaceDE w:val="0"/>
        <w:autoSpaceDN w:val="0"/>
        <w:adjustRightInd w:val="0"/>
        <w:ind w:firstLine="720"/>
        <w:jc w:val="both"/>
        <w:rPr>
          <w:u w:val="single"/>
        </w:rPr>
      </w:pPr>
      <w:r w:rsidRPr="00343325">
        <w:rPr>
          <w:u w:val="single"/>
        </w:rPr>
        <w:t>3.2.3</w:t>
      </w:r>
      <w:r w:rsidR="004B4EB4" w:rsidRPr="00343325">
        <w:rPr>
          <w:u w:val="single"/>
        </w:rPr>
        <w:t>. Вторая часть заявки на участие в аукционе должна содержать следующие документы и информацию:</w:t>
      </w:r>
    </w:p>
    <w:p w:rsidR="004B4EB4" w:rsidRPr="00343325" w:rsidRDefault="004B4EB4" w:rsidP="004B4EB4">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972956" w:rsidRPr="00343325">
        <w:t>, идентификационный номер налогоплательщика учредителей, членов коллегиального исполнительного органа</w:t>
      </w:r>
      <w:proofErr w:type="gramEnd"/>
      <w:r w:rsidR="00972956" w:rsidRPr="00343325">
        <w:t>, лица, исполняющего функции единоличного исполнительного органа участника такого аукциона</w:t>
      </w:r>
      <w:r w:rsidRPr="00343325">
        <w:t>;</w:t>
      </w:r>
    </w:p>
    <w:p w:rsidR="004B4EB4" w:rsidRPr="00343325" w:rsidRDefault="004B4EB4" w:rsidP="004B4EB4">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пунктами 1</w:t>
        </w:r>
      </w:hyperlink>
      <w:r w:rsidRPr="00343325">
        <w:t xml:space="preserve"> и </w:t>
      </w:r>
      <w:hyperlink r:id="rId15" w:history="1">
        <w:r w:rsidRPr="00343325">
          <w:t xml:space="preserve">2 </w:t>
        </w:r>
        <w:r w:rsidR="002F4B8D" w:rsidRPr="00343325">
          <w:t>подпункта</w:t>
        </w:r>
      </w:hyperlink>
      <w:r w:rsidR="002F4B8D" w:rsidRPr="00343325">
        <w:t xml:space="preserve"> 1.3.3.</w:t>
      </w:r>
      <w:r w:rsidR="00013330" w:rsidRPr="00343325">
        <w:t xml:space="preserve"> и подпунктом 1.3.4. (при наличии таких требований) </w:t>
      </w:r>
      <w:r w:rsidR="002F4B8D" w:rsidRPr="00343325">
        <w:t>настоящего Раздела</w:t>
      </w:r>
      <w:r w:rsidRPr="00343325">
        <w:t xml:space="preserve">, или копии этих документов, а также декларация о соответствии участника такого аукциона требованиям, установленным </w:t>
      </w:r>
      <w:hyperlink r:id="rId16" w:history="1">
        <w:r w:rsidRPr="00343325">
          <w:t>пунктами 3</w:t>
        </w:r>
      </w:hyperlink>
      <w:r w:rsidRPr="00343325">
        <w:t xml:space="preserve"> - </w:t>
      </w:r>
      <w:hyperlink r:id="rId17" w:history="1">
        <w:r w:rsidRPr="00343325">
          <w:t xml:space="preserve">8 </w:t>
        </w:r>
        <w:r w:rsidR="002F4B8D" w:rsidRPr="00343325">
          <w:t>подпункта</w:t>
        </w:r>
      </w:hyperlink>
      <w:r w:rsidR="002F4B8D" w:rsidRPr="00343325">
        <w:t xml:space="preserve"> 1.3.3.</w:t>
      </w:r>
      <w:r w:rsidRPr="00343325">
        <w:t xml:space="preserve"> настоящего </w:t>
      </w:r>
      <w:r w:rsidR="002F4B8D" w:rsidRPr="00343325">
        <w:t>Раздела</w:t>
      </w:r>
      <w:r w:rsidRPr="00343325">
        <w:t>;</w:t>
      </w:r>
    </w:p>
    <w:p w:rsidR="004B4EB4" w:rsidRPr="00343325" w:rsidRDefault="004B4EB4" w:rsidP="004B4EB4">
      <w:pPr>
        <w:autoSpaceDE w:val="0"/>
        <w:autoSpaceDN w:val="0"/>
        <w:adjustRightInd w:val="0"/>
        <w:ind w:firstLine="720"/>
        <w:jc w:val="both"/>
      </w:pPr>
      <w:r w:rsidRPr="00343325">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5B0926" w:rsidRPr="00343325">
        <w:t>РФ</w:t>
      </w:r>
      <w:r w:rsidRPr="00343325">
        <w:t xml:space="preserve">, в случае, если в соответствии с законодательством </w:t>
      </w:r>
      <w:r w:rsidR="005B0926" w:rsidRPr="00343325">
        <w:t>РФ</w:t>
      </w:r>
      <w:r w:rsidRPr="00343325">
        <w:t xml:space="preserve"> установлены требования к товару, работе или услуге и представление указанных документов предусмотрено документацией об аукционе;</w:t>
      </w:r>
    </w:p>
    <w:p w:rsidR="004B4EB4" w:rsidRPr="00343325" w:rsidRDefault="004B4EB4" w:rsidP="004B4EB4">
      <w:pPr>
        <w:autoSpaceDE w:val="0"/>
        <w:autoSpaceDN w:val="0"/>
        <w:adjustRightInd w:val="0"/>
        <w:ind w:firstLine="720"/>
        <w:jc w:val="both"/>
      </w:pPr>
      <w:proofErr w:type="gramStart"/>
      <w:r w:rsidRPr="00343325">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005B0926" w:rsidRPr="00343325">
        <w:t>РФ</w:t>
      </w:r>
      <w:r w:rsidRPr="00343325">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4B4EB4" w:rsidRPr="00343325" w:rsidRDefault="004B4EB4" w:rsidP="004B4EB4">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w:t>
      </w:r>
      <w:r w:rsidR="005B0926" w:rsidRPr="00343325">
        <w:t xml:space="preserve"> пунктом 1.5</w:t>
      </w:r>
      <w:r w:rsidR="00FB5F05" w:rsidRPr="00343325">
        <w:t>.</w:t>
      </w:r>
      <w:r w:rsidR="005B0926" w:rsidRPr="00343325">
        <w:t xml:space="preserve"> настоящего Раздела</w:t>
      </w:r>
      <w:r w:rsidRPr="00343325">
        <w:t>, или копии этих документов;</w:t>
      </w:r>
    </w:p>
    <w:p w:rsidR="004B4EB4" w:rsidRPr="00343325" w:rsidRDefault="004B4EB4" w:rsidP="004B4EB4">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w:t>
      </w:r>
      <w:r w:rsidR="005B0926" w:rsidRPr="00343325">
        <w:t xml:space="preserve"> Разделом 2. «</w:t>
      </w:r>
      <w:r w:rsidR="00D02E12" w:rsidRPr="00343325">
        <w:t>ИНФОРМАЦИОННАЯ КАРТА ЭЛЕКТРОННОГО АУКЦИОНА</w:t>
      </w:r>
      <w:r w:rsidR="005B0926" w:rsidRPr="00343325">
        <w:t>»</w:t>
      </w:r>
      <w:r w:rsidRPr="00343325">
        <w:t>, или копии этих документов.</w:t>
      </w:r>
    </w:p>
    <w:p w:rsidR="00430BAC" w:rsidRPr="00343325" w:rsidRDefault="00430BAC" w:rsidP="004B4EB4">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BB5A2E" w:rsidRPr="00343325" w:rsidRDefault="00BB5A2E" w:rsidP="004B4EB4">
      <w:pPr>
        <w:autoSpaceDE w:val="0"/>
        <w:autoSpaceDN w:val="0"/>
        <w:adjustRightInd w:val="0"/>
        <w:ind w:firstLine="720"/>
        <w:jc w:val="both"/>
        <w:rPr>
          <w:i/>
        </w:rPr>
      </w:pPr>
      <w:r w:rsidRPr="00343325">
        <w:t>3.2.</w:t>
      </w:r>
      <w:r w:rsidR="00430BAC" w:rsidRPr="00343325">
        <w:t>5</w:t>
      </w:r>
      <w:r w:rsidRPr="00343325">
        <w:t xml:space="preserve">. Документы и </w:t>
      </w:r>
      <w:r w:rsidR="005B0926" w:rsidRPr="00343325">
        <w:t>информация</w:t>
      </w:r>
      <w:r w:rsidRPr="00343325">
        <w:t xml:space="preserve">, направляемые в форме электронных документов участником </w:t>
      </w:r>
      <w:r w:rsidR="005B0926" w:rsidRPr="00343325">
        <w:t>аукциона</w:t>
      </w:r>
      <w:r w:rsidRPr="00343325">
        <w:t xml:space="preserve">, </w:t>
      </w:r>
      <w:r w:rsidR="00FB5F05" w:rsidRPr="00343325">
        <w:t xml:space="preserve">заказчиком, уполномоченным органом </w:t>
      </w:r>
      <w:r w:rsidRPr="00343325">
        <w:t>должны быть подписаны усиленной электронной подписью</w:t>
      </w:r>
      <w:r w:rsidR="00FB5F05" w:rsidRPr="00343325">
        <w:t xml:space="preserve"> лица, имеющего право действовать от имени соответственно участника такого аукциона, заказчика, уполномоченного органа</w:t>
      </w:r>
      <w:r w:rsidRPr="00343325">
        <w:t>.</w:t>
      </w:r>
      <w:r w:rsidR="00FB5F05" w:rsidRPr="00343325">
        <w:t xml:space="preserve"> </w:t>
      </w:r>
    </w:p>
    <w:p w:rsidR="00BB5A2E" w:rsidRPr="00343325" w:rsidRDefault="00BB5A2E" w:rsidP="004B4EB4">
      <w:pPr>
        <w:ind w:firstLine="720"/>
        <w:jc w:val="both"/>
      </w:pPr>
      <w:r w:rsidRPr="00343325">
        <w:t>3.2.</w:t>
      </w:r>
      <w:r w:rsidR="00430BAC" w:rsidRPr="00343325">
        <w:t>6</w:t>
      </w:r>
      <w:r w:rsidRPr="00343325">
        <w:t xml:space="preserve">. Сведения, которые содержатся в заявках на участие в аукционе </w:t>
      </w:r>
      <w:r w:rsidR="00FB5F05" w:rsidRPr="00343325">
        <w:t>у</w:t>
      </w:r>
      <w:r w:rsidRPr="00343325">
        <w:t xml:space="preserve">частников </w:t>
      </w:r>
      <w:r w:rsidR="00FB5F05" w:rsidRPr="00343325">
        <w:t>аукциона</w:t>
      </w:r>
      <w:r w:rsidRPr="00343325">
        <w:t>, не должны допускать двусмысленных толкований.</w:t>
      </w:r>
    </w:p>
    <w:bookmarkEnd w:id="33"/>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r w:rsidRPr="00343325">
        <w:rPr>
          <w:bCs/>
          <w:sz w:val="24"/>
          <w:szCs w:val="24"/>
        </w:rPr>
        <w:lastRenderedPageBreak/>
        <w:t>4.</w:t>
      </w:r>
      <w:r w:rsidRPr="00343325">
        <w:rPr>
          <w:bCs/>
          <w:sz w:val="24"/>
          <w:szCs w:val="24"/>
        </w:rPr>
        <w:tab/>
        <w:t>ПОДАЧА ЗАЯВОК НА УЧАСТИЕ В АУКЦИОНЕ</w:t>
      </w:r>
      <w:bookmarkEnd w:id="36"/>
      <w:bookmarkEnd w:id="37"/>
      <w:bookmarkEnd w:id="38"/>
      <w:bookmarkEnd w:id="39"/>
      <w:bookmarkEnd w:id="40"/>
    </w:p>
    <w:p w:rsidR="00BB5A2E" w:rsidRPr="00343325" w:rsidRDefault="00BB5A2E" w:rsidP="003626DC">
      <w:pPr>
        <w:ind w:firstLine="720"/>
        <w:jc w:val="center"/>
        <w:rPr>
          <w:b/>
        </w:rPr>
      </w:pPr>
      <w:bookmarkStart w:id="41" w:name="_Toc205370568"/>
      <w:bookmarkStart w:id="42" w:name="_Toc260918455"/>
      <w:r w:rsidRPr="00343325">
        <w:rPr>
          <w:b/>
        </w:rPr>
        <w:t xml:space="preserve">4.1. </w:t>
      </w:r>
      <w:bookmarkEnd w:id="41"/>
      <w:bookmarkEnd w:id="42"/>
      <w:r w:rsidR="00A71795" w:rsidRPr="00343325">
        <w:rPr>
          <w:b/>
        </w:rPr>
        <w:t>Срок, место и порядок подачи заявок участников аукциона</w:t>
      </w:r>
    </w:p>
    <w:p w:rsidR="00FB5F05" w:rsidRPr="00343325" w:rsidRDefault="00BB5A2E" w:rsidP="00FB5F05">
      <w:pPr>
        <w:autoSpaceDE w:val="0"/>
        <w:autoSpaceDN w:val="0"/>
        <w:adjustRightInd w:val="0"/>
        <w:ind w:firstLine="720"/>
        <w:jc w:val="both"/>
        <w:rPr>
          <w:i/>
        </w:rPr>
      </w:pPr>
      <w:r w:rsidRPr="00343325">
        <w:t>4.1.1.</w:t>
      </w:r>
      <w:r w:rsidRPr="00343325">
        <w:tab/>
      </w:r>
      <w:r w:rsidR="00FB5F05" w:rsidRPr="00343325">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FB5F05" w:rsidRPr="00343325" w:rsidRDefault="00FB5F05" w:rsidP="00FB5F05">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Разделом 2. «</w:t>
      </w:r>
      <w:r w:rsidR="00D02E12" w:rsidRPr="00343325">
        <w:t>ИНФОРМАЦИОННАЯ КАРТА ЭЛЕКТРОННОГО АУКЦИОНА</w:t>
      </w:r>
      <w:r w:rsidRPr="00343325">
        <w:t xml:space="preserve">» </w:t>
      </w:r>
      <w:r w:rsidRPr="00343325">
        <w:rPr>
          <w:bCs/>
        </w:rPr>
        <w:t>даты и времени окончания срока подачи на участие в таком аукционе заявок.</w:t>
      </w:r>
    </w:p>
    <w:p w:rsidR="00FB5F05" w:rsidRPr="00343325" w:rsidRDefault="00017E81" w:rsidP="00FB5F05">
      <w:pPr>
        <w:autoSpaceDE w:val="0"/>
        <w:autoSpaceDN w:val="0"/>
        <w:adjustRightInd w:val="0"/>
        <w:ind w:firstLine="720"/>
        <w:jc w:val="both"/>
        <w:rPr>
          <w:bCs/>
        </w:rPr>
      </w:pPr>
      <w:r w:rsidRPr="00343325">
        <w:rPr>
          <w:bCs/>
        </w:rPr>
        <w:t>4.1.3.</w:t>
      </w:r>
      <w:r w:rsidR="00FB5F05" w:rsidRPr="00343325">
        <w:rPr>
          <w:bCs/>
        </w:rPr>
        <w:t xml:space="preserve">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343325">
        <w:rPr>
          <w:bCs/>
        </w:rPr>
        <w:t>подпунктами 3.2.2. и 3.2.3. настоящего Раздела</w:t>
      </w:r>
      <w:r w:rsidR="00FB5F05" w:rsidRPr="00343325">
        <w:rPr>
          <w:bCs/>
        </w:rPr>
        <w:t>. Указанные электронные документы подаются одновременно.</w:t>
      </w:r>
    </w:p>
    <w:p w:rsidR="00FB5F05" w:rsidRPr="00343325" w:rsidRDefault="00017E81" w:rsidP="00FB5F05">
      <w:pPr>
        <w:autoSpaceDE w:val="0"/>
        <w:autoSpaceDN w:val="0"/>
        <w:adjustRightInd w:val="0"/>
        <w:ind w:firstLine="720"/>
        <w:jc w:val="both"/>
        <w:rPr>
          <w:bCs/>
        </w:rPr>
      </w:pPr>
      <w:r w:rsidRPr="00343325">
        <w:rPr>
          <w:bCs/>
        </w:rPr>
        <w:t>4.1.4</w:t>
      </w:r>
      <w:r w:rsidR="00FB5F05" w:rsidRPr="00343325">
        <w:rPr>
          <w:bCs/>
        </w:rPr>
        <w:t>.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5F05" w:rsidRPr="00343325" w:rsidRDefault="00017E81" w:rsidP="00FB5F05">
      <w:pPr>
        <w:autoSpaceDE w:val="0"/>
        <w:autoSpaceDN w:val="0"/>
        <w:adjustRightInd w:val="0"/>
        <w:ind w:firstLine="720"/>
        <w:jc w:val="both"/>
        <w:rPr>
          <w:bCs/>
        </w:rPr>
      </w:pPr>
      <w:r w:rsidRPr="00343325">
        <w:rPr>
          <w:bCs/>
        </w:rPr>
        <w:t>4.1.5</w:t>
      </w:r>
      <w:r w:rsidR="00FB5F05" w:rsidRPr="00343325">
        <w:rPr>
          <w:bCs/>
        </w:rPr>
        <w:t>. Участник аукциона вправе подать только одну заявку на участие в таком аукционе в отношении каждого объекта закупки.</w:t>
      </w:r>
    </w:p>
    <w:p w:rsidR="00FB5F05" w:rsidRPr="00343325" w:rsidRDefault="00BC2CC7" w:rsidP="00FB5F05">
      <w:pPr>
        <w:autoSpaceDE w:val="0"/>
        <w:autoSpaceDN w:val="0"/>
        <w:adjustRightInd w:val="0"/>
        <w:ind w:firstLine="720"/>
        <w:jc w:val="both"/>
        <w:rPr>
          <w:bCs/>
        </w:rPr>
      </w:pPr>
      <w:r w:rsidRPr="00343325">
        <w:rPr>
          <w:bCs/>
        </w:rPr>
        <w:t>4.1.6.</w:t>
      </w:r>
      <w:r w:rsidR="00FB5F05" w:rsidRPr="00343325">
        <w:rPr>
          <w:bCs/>
        </w:rPr>
        <w:t xml:space="preserve"> Не позднее рабочего дня, следующего за датой окончания срока подачи заявок на участие в аукционе, оператор электронной площадки направляет </w:t>
      </w:r>
      <w:r w:rsidR="00430BAC" w:rsidRPr="00343325">
        <w:rPr>
          <w:bCs/>
        </w:rPr>
        <w:t>уполномоченному органу</w:t>
      </w:r>
      <w:r w:rsidR="00FB5F05" w:rsidRPr="00343325">
        <w:rPr>
          <w:bCs/>
        </w:rPr>
        <w:t xml:space="preserve"> первую часть заявки на участие в таком аукционе.</w:t>
      </w:r>
    </w:p>
    <w:p w:rsidR="00FB5F05" w:rsidRPr="00343325" w:rsidRDefault="00BC2CC7" w:rsidP="00FB5F05">
      <w:pPr>
        <w:autoSpaceDE w:val="0"/>
        <w:autoSpaceDN w:val="0"/>
        <w:adjustRightInd w:val="0"/>
        <w:ind w:firstLine="720"/>
        <w:jc w:val="both"/>
        <w:rPr>
          <w:bCs/>
        </w:rPr>
      </w:pPr>
      <w:r w:rsidRPr="00343325">
        <w:rPr>
          <w:bCs/>
        </w:rPr>
        <w:t>4.1.7.</w:t>
      </w:r>
      <w:r w:rsidR="00FB5F05" w:rsidRPr="00343325">
        <w:rPr>
          <w:bCs/>
        </w:rPr>
        <w:t xml:space="preserve">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5F05" w:rsidRPr="00343325" w:rsidRDefault="00BC2CC7" w:rsidP="00FB5F05">
      <w:pPr>
        <w:autoSpaceDE w:val="0"/>
        <w:autoSpaceDN w:val="0"/>
        <w:adjustRightInd w:val="0"/>
        <w:ind w:firstLine="720"/>
        <w:jc w:val="both"/>
        <w:rPr>
          <w:bCs/>
          <w:i/>
        </w:rPr>
      </w:pPr>
      <w:r w:rsidRPr="00343325">
        <w:rPr>
          <w:bCs/>
        </w:rPr>
        <w:t>4.1.8</w:t>
      </w:r>
      <w:r w:rsidR="00FB5F05" w:rsidRPr="00343325">
        <w:rPr>
          <w:bCs/>
        </w:rPr>
        <w:t>. В случае</w:t>
      </w:r>
      <w:proofErr w:type="gramStart"/>
      <w:r w:rsidR="00FB5F05" w:rsidRPr="00343325">
        <w:rPr>
          <w:bCs/>
        </w:rPr>
        <w:t>,</w:t>
      </w:r>
      <w:proofErr w:type="gramEnd"/>
      <w:r w:rsidR="00FB5F05"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00FB5F05" w:rsidRPr="00343325">
        <w:rPr>
          <w:bCs/>
          <w:i/>
        </w:rPr>
        <w:t>.</w:t>
      </w:r>
      <w:r w:rsidRPr="00343325">
        <w:rPr>
          <w:bCs/>
          <w:i/>
        </w:rPr>
        <w:t xml:space="preserve"> </w:t>
      </w:r>
    </w:p>
    <w:p w:rsidR="00BB5A2E" w:rsidRPr="00343325" w:rsidRDefault="00BB5A2E" w:rsidP="00D818CB">
      <w:pPr>
        <w:tabs>
          <w:tab w:val="left" w:pos="0"/>
        </w:tabs>
        <w:autoSpaceDE w:val="0"/>
        <w:autoSpaceDN w:val="0"/>
        <w:ind w:left="709" w:right="-1"/>
        <w:jc w:val="both"/>
        <w:outlineLvl w:val="1"/>
        <w:rPr>
          <w:b/>
          <w:bCs/>
        </w:rPr>
      </w:pPr>
    </w:p>
    <w:p w:rsidR="00BB5A2E" w:rsidRPr="00343325" w:rsidRDefault="00BB5A2E" w:rsidP="003626DC">
      <w:pPr>
        <w:ind w:firstLine="720"/>
        <w:jc w:val="center"/>
        <w:rPr>
          <w:i/>
        </w:rPr>
      </w:pPr>
      <w:bookmarkStart w:id="43" w:name="_Toc179617088"/>
      <w:bookmarkStart w:id="44" w:name="_Toc205370572"/>
      <w:bookmarkStart w:id="45" w:name="_Toc260918458"/>
      <w:r w:rsidRPr="00343325">
        <w:rPr>
          <w:b/>
        </w:rPr>
        <w:t>4.</w:t>
      </w:r>
      <w:r w:rsidR="00BC68DC" w:rsidRPr="00343325">
        <w:rPr>
          <w:b/>
        </w:rPr>
        <w:t>2</w:t>
      </w:r>
      <w:r w:rsidRPr="00343325">
        <w:rPr>
          <w:b/>
        </w:rPr>
        <w:t>.  Обеспечение заявок на участие в аукционе</w:t>
      </w:r>
      <w:bookmarkEnd w:id="43"/>
      <w:bookmarkEnd w:id="44"/>
      <w:bookmarkEnd w:id="45"/>
    </w:p>
    <w:p w:rsidR="00C72FDA" w:rsidRPr="00343325" w:rsidRDefault="00BC68DC" w:rsidP="00850738">
      <w:pPr>
        <w:autoSpaceDE w:val="0"/>
        <w:autoSpaceDN w:val="0"/>
        <w:adjustRightInd w:val="0"/>
        <w:ind w:firstLine="720"/>
        <w:jc w:val="both"/>
        <w:rPr>
          <w:bCs/>
        </w:rPr>
      </w:pPr>
      <w:bookmarkStart w:id="46" w:name="_Toc179617089"/>
      <w:bookmarkStart w:id="47" w:name="_Toc205370573"/>
      <w:r w:rsidRPr="00343325">
        <w:rPr>
          <w:bCs/>
        </w:rPr>
        <w:t>4.2</w:t>
      </w:r>
      <w:r w:rsidR="006B5BAE" w:rsidRPr="00343325">
        <w:rPr>
          <w:bCs/>
        </w:rPr>
        <w:t xml:space="preserve">.1. </w:t>
      </w:r>
      <w:r w:rsidR="00D478DB" w:rsidRPr="00343325">
        <w:t>При проведен</w:t>
      </w:r>
      <w:proofErr w:type="gramStart"/>
      <w:r w:rsidR="00D478DB" w:rsidRPr="00343325">
        <w:t>ии ау</w:t>
      </w:r>
      <w:proofErr w:type="gramEnd"/>
      <w:r w:rsidR="00D478DB" w:rsidRPr="00343325">
        <w:t xml:space="preserve">кциона устанавливается требование к обеспечению заявок на участие в аукционе. </w:t>
      </w:r>
      <w:r w:rsidR="00C72FDA" w:rsidRPr="00343325">
        <w:rPr>
          <w:bCs/>
        </w:rPr>
        <w:t>Обеспечение заявки на участие в аукцион</w:t>
      </w:r>
      <w:r w:rsidR="006B5BAE" w:rsidRPr="00343325">
        <w:rPr>
          <w:bCs/>
        </w:rPr>
        <w:t>е</w:t>
      </w:r>
      <w:r w:rsidR="00C72FDA" w:rsidRPr="00343325">
        <w:rPr>
          <w:bCs/>
        </w:rPr>
        <w:t xml:space="preserve"> может предоставляться участником </w:t>
      </w:r>
      <w:r w:rsidR="006B5BAE" w:rsidRPr="00343325">
        <w:rPr>
          <w:bCs/>
        </w:rPr>
        <w:t>аукциона</w:t>
      </w:r>
      <w:r w:rsidR="00C72FDA" w:rsidRPr="00343325">
        <w:rPr>
          <w:bCs/>
        </w:rPr>
        <w:t xml:space="preserve"> только путем внесения денежных средств.</w:t>
      </w:r>
    </w:p>
    <w:p w:rsidR="00C72FDA" w:rsidRPr="00343325" w:rsidRDefault="00850738" w:rsidP="00850738">
      <w:pPr>
        <w:autoSpaceDE w:val="0"/>
        <w:autoSpaceDN w:val="0"/>
        <w:adjustRightInd w:val="0"/>
        <w:ind w:firstLine="720"/>
        <w:jc w:val="both"/>
        <w:rPr>
          <w:bCs/>
        </w:rPr>
      </w:pPr>
      <w:r w:rsidRPr="00343325">
        <w:rPr>
          <w:bCs/>
        </w:rPr>
        <w:t>4.</w:t>
      </w:r>
      <w:r w:rsidR="00BC68DC" w:rsidRPr="00343325">
        <w:rPr>
          <w:bCs/>
        </w:rPr>
        <w:t>2</w:t>
      </w:r>
      <w:r w:rsidR="001C0330" w:rsidRPr="00343325">
        <w:rPr>
          <w:bCs/>
        </w:rPr>
        <w:t>.2</w:t>
      </w:r>
      <w:r w:rsidR="00C72FDA" w:rsidRPr="00343325">
        <w:rPr>
          <w:bCs/>
        </w:rPr>
        <w:t xml:space="preserve">. Требование об обеспечении заявки на участие в </w:t>
      </w:r>
      <w:r w:rsidR="001C0330" w:rsidRPr="00343325">
        <w:rPr>
          <w:bCs/>
        </w:rPr>
        <w:t>аукционе</w:t>
      </w:r>
      <w:r w:rsidR="00C72FDA" w:rsidRPr="00343325">
        <w:rPr>
          <w:bCs/>
        </w:rPr>
        <w:t xml:space="preserve"> в равной мере относится ко всем участникам </w:t>
      </w:r>
      <w:r w:rsidR="001C0330" w:rsidRPr="00343325">
        <w:rPr>
          <w:bCs/>
        </w:rPr>
        <w:t>аукциона</w:t>
      </w:r>
      <w:r w:rsidR="00C72FDA" w:rsidRPr="00343325">
        <w:rPr>
          <w:bCs/>
        </w:rPr>
        <w:t>.</w:t>
      </w:r>
    </w:p>
    <w:p w:rsidR="00C72E70" w:rsidRPr="00343325" w:rsidRDefault="00C72E70" w:rsidP="00C72E70">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 xml:space="preserve">оответствии с </w:t>
      </w:r>
      <w:r w:rsidR="00470D32" w:rsidRPr="00343325">
        <w:t>подпунктом 4.2.10. настоящего Раздела</w:t>
      </w:r>
      <w:r w:rsidRPr="00343325">
        <w:t xml:space="preserve"> в течение не более чем одного рабочего дня с даты наступления одного из следующих случаев:</w:t>
      </w:r>
    </w:p>
    <w:p w:rsidR="00C72E70" w:rsidRPr="00343325" w:rsidRDefault="00C72E70" w:rsidP="00C72E70">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C72E70" w:rsidRPr="00343325" w:rsidRDefault="00C72E70" w:rsidP="00C72E70">
      <w:pPr>
        <w:autoSpaceDE w:val="0"/>
        <w:autoSpaceDN w:val="0"/>
        <w:adjustRightInd w:val="0"/>
        <w:ind w:firstLine="709"/>
        <w:jc w:val="both"/>
      </w:pPr>
      <w:r w:rsidRPr="00343325">
        <w:t>2) отмена аукциона;</w:t>
      </w:r>
    </w:p>
    <w:p w:rsidR="00C72E70" w:rsidRPr="00343325" w:rsidRDefault="00C72E70" w:rsidP="00C72E70">
      <w:pPr>
        <w:autoSpaceDE w:val="0"/>
        <w:autoSpaceDN w:val="0"/>
        <w:adjustRightInd w:val="0"/>
        <w:ind w:firstLine="709"/>
        <w:jc w:val="both"/>
      </w:pPr>
      <w:r w:rsidRPr="00343325">
        <w:t>3) отклонение заявки участника аукциона;</w:t>
      </w:r>
    </w:p>
    <w:p w:rsidR="00C72E70" w:rsidRPr="00343325" w:rsidRDefault="00C72E70" w:rsidP="00C72E70">
      <w:pPr>
        <w:autoSpaceDE w:val="0"/>
        <w:autoSpaceDN w:val="0"/>
        <w:adjustRightInd w:val="0"/>
        <w:ind w:firstLine="709"/>
        <w:jc w:val="both"/>
      </w:pPr>
      <w:r w:rsidRPr="00343325">
        <w:t>4) отзыв заявки участником аукциона до окончания срока подачи заявок;</w:t>
      </w:r>
    </w:p>
    <w:p w:rsidR="00C72E70" w:rsidRPr="00343325" w:rsidRDefault="00C72E70" w:rsidP="00C72E70">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C72E70" w:rsidRPr="00343325" w:rsidRDefault="00C72E70" w:rsidP="00C72E70">
      <w:pPr>
        <w:autoSpaceDE w:val="0"/>
        <w:autoSpaceDN w:val="0"/>
        <w:adjustRightInd w:val="0"/>
        <w:ind w:firstLine="709"/>
        <w:jc w:val="both"/>
        <w:rPr>
          <w:bCs/>
        </w:rPr>
      </w:pPr>
      <w:r w:rsidRPr="00343325">
        <w:t xml:space="preserve">6) отстранение участника аукциона от участия в аукционе или отказ от заключения контракта с победителем аукциона в соответствии с </w:t>
      </w:r>
      <w:r w:rsidR="00C54783" w:rsidRPr="00343325">
        <w:t>подпунктами 1.3.9., 1.3.10. настоящего Раздела</w:t>
      </w:r>
      <w:r w:rsidRPr="00343325">
        <w:t>.</w:t>
      </w:r>
    </w:p>
    <w:p w:rsidR="00C72FDA" w:rsidRPr="00343325" w:rsidRDefault="00850738" w:rsidP="00850738">
      <w:pPr>
        <w:autoSpaceDE w:val="0"/>
        <w:autoSpaceDN w:val="0"/>
        <w:adjustRightInd w:val="0"/>
        <w:ind w:firstLine="720"/>
        <w:jc w:val="both"/>
        <w:rPr>
          <w:bCs/>
        </w:rPr>
      </w:pPr>
      <w:bookmarkStart w:id="48" w:name="Par5"/>
      <w:bookmarkEnd w:id="48"/>
      <w:r w:rsidRPr="00343325">
        <w:rPr>
          <w:bCs/>
        </w:rPr>
        <w:t>4.</w:t>
      </w:r>
      <w:r w:rsidR="00BC68DC" w:rsidRPr="00343325">
        <w:rPr>
          <w:bCs/>
        </w:rPr>
        <w:t>2</w:t>
      </w:r>
      <w:r w:rsidRPr="00343325">
        <w:rPr>
          <w:bCs/>
        </w:rPr>
        <w:t>.3</w:t>
      </w:r>
      <w:r w:rsidR="00C72FDA" w:rsidRPr="00343325">
        <w:rPr>
          <w:bCs/>
        </w:rPr>
        <w:t xml:space="preserve">. </w:t>
      </w:r>
      <w:proofErr w:type="gramStart"/>
      <w:r w:rsidR="00C72FDA" w:rsidRPr="00343325">
        <w:rPr>
          <w:bCs/>
        </w:rPr>
        <w:t>Денежные средства, внесенные в качестве обеспечения заявок</w:t>
      </w:r>
      <w:r w:rsidRPr="00343325">
        <w:rPr>
          <w:bCs/>
        </w:rPr>
        <w:t xml:space="preserve"> на участие в аукционе</w:t>
      </w:r>
      <w:r w:rsidR="00C72FDA" w:rsidRPr="00343325">
        <w:rPr>
          <w:bCs/>
        </w:rPr>
        <w:t xml:space="preserve"> перечисляются</w:t>
      </w:r>
      <w:proofErr w:type="gramEnd"/>
      <w:r w:rsidR="00C72FDA" w:rsidRPr="00343325">
        <w:rPr>
          <w:bCs/>
        </w:rPr>
        <w:t xml:space="preserve"> на счет оператора электронной площадки в банке. </w:t>
      </w:r>
      <w:proofErr w:type="gramStart"/>
      <w:r w:rsidR="00C72FDA" w:rsidRPr="00343325">
        <w:rPr>
          <w:bCs/>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DA60D0" w:rsidRPr="00343325">
        <w:rPr>
          <w:bCs/>
        </w:rPr>
        <w:t>го пункта</w:t>
      </w:r>
      <w:r w:rsidR="00C72FDA" w:rsidRPr="00343325">
        <w:rPr>
          <w:bCs/>
        </w:rPr>
        <w:t xml:space="preserve"> на </w:t>
      </w:r>
      <w:r w:rsidR="00C72FDA" w:rsidRPr="00343325">
        <w:rPr>
          <w:bCs/>
        </w:rPr>
        <w:lastRenderedPageBreak/>
        <w:t xml:space="preserve">основании договора, заключенного оператором электронной площадки с каждым участником </w:t>
      </w:r>
      <w:r w:rsidR="001A0F16" w:rsidRPr="00343325">
        <w:rPr>
          <w:bCs/>
        </w:rPr>
        <w:t>аукциона</w:t>
      </w:r>
      <w:r w:rsidR="00C72FDA" w:rsidRPr="00343325">
        <w:rPr>
          <w:bCs/>
        </w:rPr>
        <w:t xml:space="preserve"> при прохождении им аккредитации</w:t>
      </w:r>
      <w:proofErr w:type="gramEnd"/>
      <w:r w:rsidR="00C72FDA" w:rsidRPr="00343325">
        <w:rPr>
          <w:bCs/>
        </w:rPr>
        <w:t xml:space="preserve"> на электронной площадке.</w:t>
      </w:r>
    </w:p>
    <w:p w:rsidR="00C72FDA" w:rsidRPr="00343325" w:rsidRDefault="001A0F16" w:rsidP="00850738">
      <w:pPr>
        <w:autoSpaceDE w:val="0"/>
        <w:autoSpaceDN w:val="0"/>
        <w:adjustRightInd w:val="0"/>
        <w:ind w:firstLine="720"/>
        <w:jc w:val="both"/>
        <w:rPr>
          <w:bCs/>
        </w:rPr>
      </w:pPr>
      <w:r w:rsidRPr="00343325">
        <w:rPr>
          <w:bCs/>
        </w:rPr>
        <w:t>4.</w:t>
      </w:r>
      <w:r w:rsidR="00BC68DC" w:rsidRPr="00343325">
        <w:rPr>
          <w:bCs/>
        </w:rPr>
        <w:t>2</w:t>
      </w:r>
      <w:r w:rsidRPr="00343325">
        <w:rPr>
          <w:bCs/>
        </w:rPr>
        <w:t>.4.</w:t>
      </w:r>
      <w:r w:rsidR="00C72FDA" w:rsidRPr="00343325">
        <w:rPr>
          <w:bCs/>
        </w:rPr>
        <w:t xml:space="preserve">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C72FDA" w:rsidRPr="00343325" w:rsidRDefault="00DA60D0" w:rsidP="00850738">
      <w:pPr>
        <w:autoSpaceDE w:val="0"/>
        <w:autoSpaceDN w:val="0"/>
        <w:adjustRightInd w:val="0"/>
        <w:ind w:firstLine="720"/>
        <w:jc w:val="both"/>
        <w:rPr>
          <w:bCs/>
        </w:rPr>
      </w:pPr>
      <w:r w:rsidRPr="00343325">
        <w:rPr>
          <w:bCs/>
        </w:rPr>
        <w:t>4.</w:t>
      </w:r>
      <w:r w:rsidR="00BC68DC" w:rsidRPr="00343325">
        <w:rPr>
          <w:bCs/>
        </w:rPr>
        <w:t>2</w:t>
      </w:r>
      <w:r w:rsidR="00C54783" w:rsidRPr="00343325">
        <w:rPr>
          <w:bCs/>
        </w:rPr>
        <w:t>.5</w:t>
      </w:r>
      <w:r w:rsidRPr="00343325">
        <w:rPr>
          <w:bCs/>
        </w:rPr>
        <w:t xml:space="preserve">. </w:t>
      </w:r>
      <w:proofErr w:type="gramStart"/>
      <w:r w:rsidRPr="00343325">
        <w:rPr>
          <w:bCs/>
        </w:rPr>
        <w:t xml:space="preserve">При проведении </w:t>
      </w:r>
      <w:r w:rsidR="00C72FDA" w:rsidRPr="00343325">
        <w:rPr>
          <w:bCs/>
        </w:rPr>
        <w:t xml:space="preserve">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w:t>
      </w:r>
      <w:r w:rsidR="0020303F" w:rsidRPr="00343325">
        <w:rPr>
          <w:bCs/>
        </w:rPr>
        <w:t xml:space="preserve">пунктом 4.2. </w:t>
      </w:r>
      <w:r w:rsidR="00C72FDA" w:rsidRPr="00343325">
        <w:rPr>
          <w:bCs/>
        </w:rPr>
        <w:t>настоящ</w:t>
      </w:r>
      <w:r w:rsidR="0020303F" w:rsidRPr="00343325">
        <w:rPr>
          <w:bCs/>
        </w:rPr>
        <w:t>его Раздела</w:t>
      </w:r>
      <w:r w:rsidR="00C72FDA" w:rsidRPr="00343325">
        <w:rPr>
          <w:bCs/>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C72FDA" w:rsidRPr="00343325" w:rsidRDefault="00BC68DC" w:rsidP="00850738">
      <w:pPr>
        <w:autoSpaceDE w:val="0"/>
        <w:autoSpaceDN w:val="0"/>
        <w:adjustRightInd w:val="0"/>
        <w:ind w:firstLine="720"/>
        <w:jc w:val="both"/>
        <w:rPr>
          <w:bCs/>
        </w:rPr>
      </w:pPr>
      <w:r w:rsidRPr="00343325">
        <w:rPr>
          <w:bCs/>
        </w:rPr>
        <w:t>4.2</w:t>
      </w:r>
      <w:r w:rsidR="00875A4C" w:rsidRPr="00343325">
        <w:rPr>
          <w:bCs/>
        </w:rPr>
        <w:t>.</w:t>
      </w:r>
      <w:r w:rsidR="00C54783" w:rsidRPr="00343325">
        <w:rPr>
          <w:bCs/>
        </w:rPr>
        <w:t>6</w:t>
      </w:r>
      <w:r w:rsidR="00C72FDA" w:rsidRPr="00343325">
        <w:rPr>
          <w:bCs/>
        </w:rPr>
        <w:t xml:space="preserve">. </w:t>
      </w:r>
      <w:r w:rsidR="00BA51D2" w:rsidRPr="00343325">
        <w:rPr>
          <w:bCs/>
        </w:rPr>
        <w:t>Д</w:t>
      </w:r>
      <w:r w:rsidR="00C72FDA" w:rsidRPr="00343325">
        <w:rPr>
          <w:bCs/>
        </w:rPr>
        <w:t xml:space="preserve">енежные средства, внесенные в качестве обеспечения заявок, </w:t>
      </w:r>
      <w:r w:rsidR="00BA51D2" w:rsidRPr="00343325">
        <w:rPr>
          <w:bCs/>
        </w:rPr>
        <w:t xml:space="preserve">не возвращаются участнику аукциона и </w:t>
      </w:r>
      <w:r w:rsidR="00C72FDA" w:rsidRPr="00343325">
        <w:rPr>
          <w:bCs/>
        </w:rPr>
        <w:t xml:space="preserve">перечисляются на счет, который указан заказчиком и на котором в соответствии с законодательством </w:t>
      </w:r>
      <w:r w:rsidR="00BA51D2" w:rsidRPr="00343325">
        <w:rPr>
          <w:bCs/>
        </w:rPr>
        <w:t>РФ</w:t>
      </w:r>
      <w:r w:rsidR="00C72FDA" w:rsidRPr="00343325">
        <w:rPr>
          <w:bCs/>
        </w:rPr>
        <w:t xml:space="preserve"> учитываются операции со средствами, поступающими заказчику, в следующих случаях:</w:t>
      </w:r>
    </w:p>
    <w:p w:rsidR="00C72FDA" w:rsidRPr="00343325" w:rsidRDefault="00C72FDA" w:rsidP="00850738">
      <w:pPr>
        <w:autoSpaceDE w:val="0"/>
        <w:autoSpaceDN w:val="0"/>
        <w:adjustRightInd w:val="0"/>
        <w:ind w:firstLine="720"/>
        <w:jc w:val="both"/>
        <w:rPr>
          <w:bCs/>
        </w:rPr>
      </w:pPr>
      <w:r w:rsidRPr="00343325">
        <w:rPr>
          <w:bCs/>
        </w:rPr>
        <w:t xml:space="preserve">1) уклонение или отказ участника </w:t>
      </w:r>
      <w:r w:rsidR="00BA51D2" w:rsidRPr="00343325">
        <w:rPr>
          <w:bCs/>
        </w:rPr>
        <w:t>аукциона</w:t>
      </w:r>
      <w:r w:rsidRPr="00343325">
        <w:rPr>
          <w:bCs/>
        </w:rPr>
        <w:t xml:space="preserve"> заключить контракт;</w:t>
      </w:r>
    </w:p>
    <w:p w:rsidR="00C72FDA" w:rsidRPr="00343325" w:rsidRDefault="00C72FDA" w:rsidP="00850738">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w:t>
      </w:r>
      <w:r w:rsidR="00BA51D2" w:rsidRPr="00343325">
        <w:rPr>
          <w:bCs/>
        </w:rPr>
        <w:t>настоящей документацией об аукционе</w:t>
      </w:r>
      <w:r w:rsidRPr="00343325">
        <w:rPr>
          <w:bCs/>
        </w:rPr>
        <w:t>, до заключения контракта заказчику обеспечения исполнения контракта;</w:t>
      </w:r>
    </w:p>
    <w:p w:rsidR="00C72FDA" w:rsidRPr="00343325" w:rsidRDefault="00C72FDA" w:rsidP="00850738">
      <w:pPr>
        <w:autoSpaceDE w:val="0"/>
        <w:autoSpaceDN w:val="0"/>
        <w:adjustRightInd w:val="0"/>
        <w:ind w:firstLine="720"/>
        <w:jc w:val="both"/>
        <w:rPr>
          <w:bCs/>
        </w:rPr>
      </w:pPr>
      <w:r w:rsidRPr="00343325">
        <w:rPr>
          <w:bCs/>
        </w:rPr>
        <w:t xml:space="preserve">3) изменение или отзыв участником </w:t>
      </w:r>
      <w:r w:rsidR="00AD742F" w:rsidRPr="00343325">
        <w:rPr>
          <w:bCs/>
        </w:rPr>
        <w:t>аукциона</w:t>
      </w:r>
      <w:r w:rsidRPr="00343325">
        <w:rPr>
          <w:bCs/>
        </w:rPr>
        <w:t xml:space="preserve"> заявки на участие в </w:t>
      </w:r>
      <w:r w:rsidR="00AD742F" w:rsidRPr="00343325">
        <w:rPr>
          <w:bCs/>
        </w:rPr>
        <w:t xml:space="preserve">аукционе </w:t>
      </w:r>
      <w:r w:rsidRPr="00343325">
        <w:rPr>
          <w:bCs/>
        </w:rPr>
        <w:t>после истечения срока окончания подачи таких заявок.</w:t>
      </w:r>
    </w:p>
    <w:p w:rsidR="00C54783" w:rsidRPr="00343325" w:rsidRDefault="00C54783" w:rsidP="00850738">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8</w:t>
      </w:r>
      <w:r w:rsidR="00C72FDA" w:rsidRPr="00343325">
        <w:rPr>
          <w:bCs/>
        </w:rPr>
        <w:t xml:space="preserve">. </w:t>
      </w:r>
      <w:proofErr w:type="gramStart"/>
      <w:r w:rsidR="00C72FDA" w:rsidRPr="00343325">
        <w:rPr>
          <w:bCs/>
        </w:rPr>
        <w:t xml:space="preserve">Участие в аукционе возможно при наличии на лицевом счете участника </w:t>
      </w:r>
      <w:r w:rsidRPr="00343325">
        <w:rPr>
          <w:bCs/>
        </w:rPr>
        <w:t>аукциона</w:t>
      </w:r>
      <w:r w:rsidR="00C72FDA" w:rsidRPr="00343325">
        <w:rPr>
          <w:bCs/>
        </w:rPr>
        <w:t xml:space="preserve">,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00C72FDA" w:rsidRPr="00343325">
        <w:rPr>
          <w:bCs/>
        </w:rPr>
        <w:t xml:space="preserve"> </w:t>
      </w:r>
      <w:r w:rsidR="00D7375B" w:rsidRPr="00343325">
        <w:rPr>
          <w:bCs/>
        </w:rPr>
        <w:t>4.2</w:t>
      </w:r>
      <w:r w:rsidR="003065A8" w:rsidRPr="00343325">
        <w:rPr>
          <w:bCs/>
        </w:rPr>
        <w:t>.1</w:t>
      </w:r>
      <w:r w:rsidR="00C54783" w:rsidRPr="00343325">
        <w:rPr>
          <w:bCs/>
        </w:rPr>
        <w:t>0</w:t>
      </w:r>
      <w:r w:rsidR="003065A8" w:rsidRPr="00343325">
        <w:rPr>
          <w:bCs/>
        </w:rPr>
        <w:t xml:space="preserve">. </w:t>
      </w:r>
      <w:r w:rsidR="00C72FDA" w:rsidRPr="00343325">
        <w:rPr>
          <w:bCs/>
        </w:rPr>
        <w:t>настояще</w:t>
      </w:r>
      <w:r w:rsidRPr="00343325">
        <w:rPr>
          <w:bCs/>
        </w:rPr>
        <w:t>го Раздела</w:t>
      </w:r>
      <w:r w:rsidR="00C72FDA" w:rsidRPr="00343325">
        <w:rPr>
          <w:bCs/>
        </w:rPr>
        <w:t xml:space="preserve">, в размере не менее чем размер обеспечения заявки на участие в таком аукционе, предусмотренный </w:t>
      </w:r>
      <w:r w:rsidRPr="00343325">
        <w:rPr>
          <w:bCs/>
        </w:rPr>
        <w:t>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w:t>
      </w:r>
      <w:r w:rsidR="00D02E12" w:rsidRPr="00343325">
        <w:t>ИНФОРМАЦИОННАЯ КАРТА ЭЛЕКТРОННОГО АУКЦИОНА</w:t>
      </w:r>
      <w:r w:rsidRPr="00343325">
        <w:t>»</w:t>
      </w:r>
      <w:r w:rsidR="00C72FDA" w:rsidRPr="00343325">
        <w:rPr>
          <w:bCs/>
        </w:rPr>
        <w:t>.</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9</w:t>
      </w:r>
      <w:r w:rsidR="00C72FDA" w:rsidRPr="00343325">
        <w:rPr>
          <w:bCs/>
        </w:rPr>
        <w:t xml:space="preserve">. Поступление заявки на участие в аукционе является поручением участника </w:t>
      </w:r>
      <w:r w:rsidRPr="00343325">
        <w:rPr>
          <w:bCs/>
        </w:rPr>
        <w:t xml:space="preserve">аукциона </w:t>
      </w:r>
      <w:r w:rsidR="00C72FDA" w:rsidRPr="00343325">
        <w:rPr>
          <w:bCs/>
        </w:rPr>
        <w:t>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w:t>
      </w:r>
    </w:p>
    <w:p w:rsidR="00C72FDA" w:rsidRPr="00343325" w:rsidRDefault="000D47E9" w:rsidP="000D47E9">
      <w:pPr>
        <w:autoSpaceDE w:val="0"/>
        <w:autoSpaceDN w:val="0"/>
        <w:adjustRightInd w:val="0"/>
        <w:ind w:firstLine="709"/>
        <w:jc w:val="both"/>
        <w:rPr>
          <w:bCs/>
        </w:rPr>
      </w:pPr>
      <w:bookmarkStart w:id="49" w:name="Par26"/>
      <w:bookmarkEnd w:id="49"/>
      <w:r w:rsidRPr="00343325">
        <w:rPr>
          <w:bCs/>
        </w:rPr>
        <w:t>4.</w:t>
      </w:r>
      <w:r w:rsidR="00D7375B" w:rsidRPr="00343325">
        <w:rPr>
          <w:bCs/>
        </w:rPr>
        <w:t>2</w:t>
      </w:r>
      <w:r w:rsidRPr="00343325">
        <w:rPr>
          <w:bCs/>
        </w:rPr>
        <w:t>.</w:t>
      </w:r>
      <w:r w:rsidR="00C54783" w:rsidRPr="00343325">
        <w:rPr>
          <w:bCs/>
        </w:rPr>
        <w:t>10</w:t>
      </w:r>
      <w:r w:rsidR="00C72FDA" w:rsidRPr="00343325">
        <w:rPr>
          <w:bCs/>
        </w:rPr>
        <w:t>.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 При этом в случае</w:t>
      </w:r>
      <w:r w:rsidRPr="00343325">
        <w:rPr>
          <w:bCs/>
        </w:rPr>
        <w:t xml:space="preserve"> отсутствия </w:t>
      </w:r>
      <w:r w:rsidRPr="00343325">
        <w:t xml:space="preserve">на лицевом счете, открытом для проведения операций по обеспечению участия в аукционе участника </w:t>
      </w:r>
      <w:r w:rsidR="0061205A" w:rsidRPr="00343325">
        <w:t>аукциона</w:t>
      </w:r>
      <w:r w:rsidRPr="00343325">
        <w:t>, подавшего заявку на участие в аукционе, денежных сре</w:t>
      </w:r>
      <w:proofErr w:type="gramStart"/>
      <w:r w:rsidRPr="00343325">
        <w:t>дств в р</w:t>
      </w:r>
      <w:proofErr w:type="gramEnd"/>
      <w:r w:rsidRPr="00343325">
        <w:t xml:space="preserve">азмере обеспечения данной заявки, </w:t>
      </w:r>
      <w:r w:rsidR="00470D32" w:rsidRPr="00343325">
        <w:t xml:space="preserve">в отношении которых не осуществлено блокирование в соответствии с подпунктом 4.2.10. настоящего Раздела, </w:t>
      </w:r>
      <w:r w:rsidR="00C72FDA" w:rsidRPr="00343325">
        <w:rPr>
          <w:bCs/>
        </w:rPr>
        <w:t>блокирование не осуществляется.</w:t>
      </w:r>
    </w:p>
    <w:p w:rsidR="00470D32" w:rsidRPr="00343325" w:rsidRDefault="00470D32" w:rsidP="00470D32">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470D32" w:rsidRPr="00343325" w:rsidRDefault="00470D32" w:rsidP="00470D32">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t xml:space="preserve"> </w:t>
      </w:r>
      <w:r w:rsidR="00482C0E"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w:t>
      </w:r>
      <w:r w:rsidRPr="00343325">
        <w:lastRenderedPageBreak/>
        <w:t>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70D32" w:rsidRPr="00343325">
        <w:rPr>
          <w:bCs/>
        </w:rPr>
        <w:t>3</w:t>
      </w:r>
      <w:r w:rsidR="00C72FDA" w:rsidRPr="00343325">
        <w:rPr>
          <w:bCs/>
        </w:rPr>
        <w:t xml:space="preserve">. </w:t>
      </w:r>
      <w:proofErr w:type="gramStart"/>
      <w:r w:rsidR="00C72FDA" w:rsidRPr="00343325">
        <w:rPr>
          <w:bCs/>
        </w:rPr>
        <w:t xml:space="preserve">В случае отзыва заявки на участие в аукционе в порядке, установленном </w:t>
      </w:r>
      <w:r w:rsidR="00482C0E" w:rsidRPr="00343325">
        <w:rPr>
          <w:bCs/>
        </w:rPr>
        <w:t>подпунктами</w:t>
      </w:r>
      <w:r w:rsidRPr="00343325">
        <w:rPr>
          <w:bCs/>
        </w:rPr>
        <w:t xml:space="preserve"> 4.1.7.</w:t>
      </w:r>
      <w:r w:rsidR="00482C0E" w:rsidRPr="00343325">
        <w:rPr>
          <w:bCs/>
        </w:rPr>
        <w:t xml:space="preserve"> и 5.3.8.</w:t>
      </w:r>
      <w:r w:rsidRPr="00343325">
        <w:rPr>
          <w:bCs/>
        </w:rPr>
        <w:t xml:space="preserve"> </w:t>
      </w:r>
      <w:r w:rsidR="00C72FDA" w:rsidRPr="00343325">
        <w:rPr>
          <w:bCs/>
        </w:rPr>
        <w:t xml:space="preserve">настоящего </w:t>
      </w:r>
      <w:r w:rsidRPr="00343325">
        <w:rPr>
          <w:bCs/>
        </w:rPr>
        <w:t>Раздела</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C54783" w:rsidRPr="00343325">
        <w:rPr>
          <w:bCs/>
        </w:rPr>
        <w:t>0</w:t>
      </w:r>
      <w:r w:rsidRPr="00343325">
        <w:rPr>
          <w:bCs/>
        </w:rPr>
        <w:t>. настоящего Раздела</w:t>
      </w:r>
      <w:r w:rsidR="00C72FDA" w:rsidRPr="00343325">
        <w:rPr>
          <w:bCs/>
        </w:rPr>
        <w:t xml:space="preserve"> блокирование операций по лицевому счету участника </w:t>
      </w:r>
      <w:r w:rsidRPr="00343325">
        <w:rPr>
          <w:bCs/>
        </w:rPr>
        <w:t>аукциона</w:t>
      </w:r>
      <w:r w:rsidR="00C72FDA" w:rsidRPr="00343325">
        <w:rPr>
          <w:bCs/>
        </w:rPr>
        <w:t>,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00C72FDA" w:rsidRPr="00343325">
        <w:rPr>
          <w:bCs/>
        </w:rPr>
        <w:t xml:space="preserve"> </w:t>
      </w:r>
      <w:proofErr w:type="gramStart"/>
      <w:r w:rsidR="00C72FDA" w:rsidRPr="00343325">
        <w:rPr>
          <w:bCs/>
        </w:rPr>
        <w:t>с даты поступления</w:t>
      </w:r>
      <w:proofErr w:type="gramEnd"/>
      <w:r w:rsidR="00C72FDA" w:rsidRPr="00343325">
        <w:rPr>
          <w:bCs/>
        </w:rPr>
        <w:t xml:space="preserve"> уведомления об отзыве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4</w:t>
      </w:r>
      <w:r w:rsidR="00C72FDA" w:rsidRPr="00343325">
        <w:rPr>
          <w:bCs/>
        </w:rPr>
        <w:t xml:space="preserve">. </w:t>
      </w:r>
      <w:proofErr w:type="gramStart"/>
      <w:r w:rsidR="00C72FDA" w:rsidRPr="00343325">
        <w:rPr>
          <w:bCs/>
        </w:rPr>
        <w:t>В течение одного рабочего дня, следующего после даты поступления оператору электронной площадки протокола</w:t>
      </w:r>
      <w:r w:rsidRPr="00343325">
        <w:rPr>
          <w:bCs/>
        </w:rPr>
        <w:t xml:space="preserve"> рассмотрения заявок на участие в таком аукционе</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Pr="00343325">
        <w:rPr>
          <w:bCs/>
        </w:rPr>
        <w:t>аукциона</w:t>
      </w:r>
      <w:r w:rsidR="00C72FDA" w:rsidRPr="00343325">
        <w:rPr>
          <w:bCs/>
        </w:rPr>
        <w:t>, не допущенного к участию в аукционе, в отношении денежных средств в размере</w:t>
      </w:r>
      <w:proofErr w:type="gramEnd"/>
      <w:r w:rsidR="00C72FDA" w:rsidRPr="00343325">
        <w:rPr>
          <w:bCs/>
        </w:rPr>
        <w:t xml:space="preserve"> обеспечения заявки на участие в таком аукционе.</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5</w:t>
      </w:r>
      <w:r w:rsidR="00C72FDA" w:rsidRPr="00343325">
        <w:rPr>
          <w:bCs/>
        </w:rPr>
        <w:t xml:space="preserve">. </w:t>
      </w:r>
      <w:proofErr w:type="gramStart"/>
      <w:r w:rsidR="00C72FDA"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аукционе участника </w:t>
      </w:r>
      <w:r w:rsidRPr="00343325">
        <w:rPr>
          <w:bCs/>
        </w:rPr>
        <w:t>аукциона</w:t>
      </w:r>
      <w:r w:rsidR="00C72FDA" w:rsidRPr="00343325">
        <w:rPr>
          <w:bCs/>
        </w:rPr>
        <w:t>,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00C72FDA" w:rsidRPr="00343325">
        <w:rPr>
          <w:bCs/>
        </w:rPr>
        <w:t xml:space="preserve"> такого аукциона.</w:t>
      </w:r>
    </w:p>
    <w:p w:rsidR="00C72FDA" w:rsidRPr="00343325" w:rsidRDefault="00D7375B" w:rsidP="00850738">
      <w:pPr>
        <w:autoSpaceDE w:val="0"/>
        <w:autoSpaceDN w:val="0"/>
        <w:adjustRightInd w:val="0"/>
        <w:ind w:firstLine="720"/>
        <w:jc w:val="both"/>
        <w:rPr>
          <w:bCs/>
        </w:rPr>
      </w:pPr>
      <w:r w:rsidRPr="00343325">
        <w:rPr>
          <w:bCs/>
        </w:rPr>
        <w:t>4.2</w:t>
      </w:r>
      <w:r w:rsidR="003065A8" w:rsidRPr="00343325">
        <w:rPr>
          <w:bCs/>
        </w:rPr>
        <w:t>.1</w:t>
      </w:r>
      <w:r w:rsidR="00482C0E" w:rsidRPr="00343325">
        <w:rPr>
          <w:bCs/>
        </w:rPr>
        <w:t>6</w:t>
      </w:r>
      <w:r w:rsidR="00C72FDA" w:rsidRPr="00343325">
        <w:rPr>
          <w:bCs/>
        </w:rPr>
        <w:t xml:space="preserve">. </w:t>
      </w:r>
      <w:proofErr w:type="gramStart"/>
      <w:r w:rsidR="00C72FDA" w:rsidRPr="00343325">
        <w:rPr>
          <w:bCs/>
        </w:rPr>
        <w:t>В течение одного рабочего дня с даты размещения на электронной площадке протокола</w:t>
      </w:r>
      <w:r w:rsidR="003065A8" w:rsidRPr="00343325">
        <w:rPr>
          <w:bCs/>
        </w:rPr>
        <w:t xml:space="preserve"> подведения итогов такого аукциона</w:t>
      </w:r>
      <w:r w:rsidR="00C72FDA" w:rsidRPr="00343325">
        <w:rPr>
          <w:bCs/>
        </w:rPr>
        <w:t xml:space="preserve"> оператор электронной площадки прекращает осуществленное в соответствии с </w:t>
      </w:r>
      <w:hyperlink w:anchor="Par26" w:history="1">
        <w:r w:rsidR="003065A8" w:rsidRPr="00343325">
          <w:rPr>
            <w:bCs/>
          </w:rPr>
          <w:t>подпунктом</w:t>
        </w:r>
      </w:hyperlink>
      <w:r w:rsidR="003065A8" w:rsidRPr="00343325">
        <w:rPr>
          <w:bCs/>
        </w:rPr>
        <w:t xml:space="preserve"> </w:t>
      </w:r>
      <w:r w:rsidRPr="00343325">
        <w:rPr>
          <w:bCs/>
        </w:rPr>
        <w:t>4.2</w:t>
      </w:r>
      <w:r w:rsidR="003065A8" w:rsidRPr="00343325">
        <w:rPr>
          <w:bCs/>
        </w:rPr>
        <w:t>.1</w:t>
      </w:r>
      <w:r w:rsidR="00470D32" w:rsidRPr="00343325">
        <w:rPr>
          <w:bCs/>
        </w:rPr>
        <w:t>0</w:t>
      </w:r>
      <w:r w:rsidR="003065A8"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003065A8" w:rsidRPr="00343325">
        <w:rPr>
          <w:bCs/>
        </w:rPr>
        <w:t>аукциона</w:t>
      </w:r>
      <w:r w:rsidR="00C72FDA" w:rsidRPr="00343325">
        <w:rPr>
          <w:bCs/>
        </w:rPr>
        <w:t>,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00C72FDA" w:rsidRPr="00343325">
        <w:rPr>
          <w:bCs/>
        </w:rPr>
        <w:t>, в отношении денежных сре</w:t>
      </w:r>
      <w:proofErr w:type="gramStart"/>
      <w:r w:rsidR="00C72FDA" w:rsidRPr="00343325">
        <w:rPr>
          <w:bCs/>
        </w:rPr>
        <w:t>дств в р</w:t>
      </w:r>
      <w:proofErr w:type="gramEnd"/>
      <w:r w:rsidR="00C72FDA" w:rsidRPr="00343325">
        <w:rPr>
          <w:bCs/>
        </w:rPr>
        <w:t xml:space="preserve">азмере обеспечения данной заявки, за исключением случая, предусмотренного </w:t>
      </w:r>
      <w:r w:rsidR="0061205A" w:rsidRPr="00343325">
        <w:rPr>
          <w:bCs/>
        </w:rPr>
        <w:t>ч</w:t>
      </w:r>
      <w:r w:rsidR="00772C8E" w:rsidRPr="00343325">
        <w:rPr>
          <w:bCs/>
        </w:rPr>
        <w:t xml:space="preserve">астью </w:t>
      </w:r>
      <w:r w:rsidR="0061205A" w:rsidRPr="00343325">
        <w:rPr>
          <w:bCs/>
        </w:rPr>
        <w:t>27 ст</w:t>
      </w:r>
      <w:r w:rsidR="00772C8E" w:rsidRPr="00343325">
        <w:rPr>
          <w:bCs/>
        </w:rPr>
        <w:t xml:space="preserve">атьи </w:t>
      </w:r>
      <w:r w:rsidR="0061205A" w:rsidRPr="00343325">
        <w:rPr>
          <w:bCs/>
        </w:rPr>
        <w:t>44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72FDA" w:rsidRPr="00343325">
        <w:rPr>
          <w:bCs/>
        </w:rPr>
        <w:t>.</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7</w:t>
      </w:r>
      <w:r w:rsidR="00C72FDA" w:rsidRPr="00343325">
        <w:rPr>
          <w:bCs/>
        </w:rPr>
        <w:t xml:space="preserve">. Подача участником </w:t>
      </w:r>
      <w:r w:rsidRPr="00343325">
        <w:rPr>
          <w:bCs/>
        </w:rPr>
        <w:t>аукциона</w:t>
      </w:r>
      <w:r w:rsidR="00C72FDA" w:rsidRPr="00343325">
        <w:rPr>
          <w:bCs/>
        </w:rPr>
        <w:t xml:space="preserve">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482C0E" w:rsidRPr="00343325" w:rsidRDefault="00482C0E" w:rsidP="00482C0E">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C72FDA" w:rsidRPr="00343325" w:rsidRDefault="004716FE"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9</w:t>
      </w:r>
      <w:r w:rsidR="00C72FDA" w:rsidRPr="00343325">
        <w:rPr>
          <w:bCs/>
        </w:rPr>
        <w:t xml:space="preserve">. </w:t>
      </w:r>
      <w:proofErr w:type="gramStart"/>
      <w:r w:rsidR="00C72FDA" w:rsidRPr="00343325">
        <w:rPr>
          <w:bCs/>
        </w:rPr>
        <w:t xml:space="preserve">По требованию участника </w:t>
      </w:r>
      <w:r w:rsidRPr="00343325">
        <w:rPr>
          <w:bCs/>
        </w:rPr>
        <w:t>аукциона</w:t>
      </w:r>
      <w:r w:rsidR="00C72FDA" w:rsidRPr="00343325">
        <w:rPr>
          <w:bCs/>
        </w:rPr>
        <w:t xml:space="preserve">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w:t>
      </w:r>
      <w:r w:rsidRPr="00343325">
        <w:rPr>
          <w:bCs/>
        </w:rPr>
        <w:t>пункта</w:t>
      </w:r>
      <w:r w:rsidR="00772C8E" w:rsidRPr="00343325">
        <w:rPr>
          <w:bCs/>
        </w:rPr>
        <w:t xml:space="preserve"> 4.2. настоящего Раздела</w:t>
      </w:r>
      <w:r w:rsidR="00C72FDA" w:rsidRPr="00343325">
        <w:rPr>
          <w:bCs/>
        </w:rPr>
        <w:t xml:space="preserve">, указанные денежные средства возвращаются на счет участника </w:t>
      </w:r>
      <w:r w:rsidRPr="00343325">
        <w:rPr>
          <w:bCs/>
        </w:rPr>
        <w:t>аукциона</w:t>
      </w:r>
      <w:r w:rsidR="00C72FDA" w:rsidRPr="00343325">
        <w:rPr>
          <w:bCs/>
        </w:rPr>
        <w:t xml:space="preserve"> в течение трех рабочих дней с даты поступления оператору площадки данного требования.</w:t>
      </w:r>
      <w:proofErr w:type="gramEnd"/>
    </w:p>
    <w:p w:rsidR="00BB5A2E" w:rsidRPr="00343325" w:rsidRDefault="00BB5A2E" w:rsidP="00D818CB">
      <w:pPr>
        <w:tabs>
          <w:tab w:val="left" w:pos="0"/>
        </w:tabs>
        <w:autoSpaceDE w:val="0"/>
        <w:autoSpaceDN w:val="0"/>
        <w:ind w:left="709" w:right="-1"/>
        <w:jc w:val="both"/>
        <w:outlineLvl w:val="2"/>
      </w:pPr>
    </w:p>
    <w:p w:rsidR="003626DC" w:rsidRPr="003626DC" w:rsidRDefault="00BB5A2E" w:rsidP="003626DC">
      <w:pPr>
        <w:pStyle w:val="1"/>
        <w:numPr>
          <w:ilvl w:val="0"/>
          <w:numId w:val="0"/>
        </w:numPr>
        <w:spacing w:before="0" w:after="0"/>
        <w:rPr>
          <w:bCs/>
          <w:sz w:val="24"/>
          <w:szCs w:val="24"/>
        </w:rPr>
      </w:pPr>
      <w:bookmarkStart w:id="50" w:name="_Toc260918459"/>
      <w:bookmarkStart w:id="51" w:name="_Toc283298635"/>
      <w:bookmarkStart w:id="52" w:name="_Toc330804384"/>
      <w:r w:rsidRPr="00343325">
        <w:rPr>
          <w:bCs/>
          <w:sz w:val="24"/>
          <w:szCs w:val="24"/>
        </w:rPr>
        <w:t>5.</w:t>
      </w:r>
      <w:r w:rsidRPr="00343325">
        <w:rPr>
          <w:bCs/>
          <w:sz w:val="24"/>
          <w:szCs w:val="24"/>
        </w:rPr>
        <w:tab/>
        <w:t xml:space="preserve">РАССМОТРЕНИЕ ЗАЯВОК </w:t>
      </w:r>
      <w:r w:rsidRPr="00343325">
        <w:rPr>
          <w:bCs/>
          <w:caps/>
          <w:sz w:val="24"/>
          <w:szCs w:val="24"/>
        </w:rPr>
        <w:t>на участие в аукционе</w:t>
      </w:r>
      <w:r w:rsidRPr="00343325">
        <w:rPr>
          <w:bCs/>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BB5A2E" w:rsidRPr="00343325" w:rsidRDefault="00BB5A2E" w:rsidP="003626DC">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4716FE" w:rsidRPr="00343325" w:rsidRDefault="004458BE" w:rsidP="004458BE">
      <w:pPr>
        <w:autoSpaceDE w:val="0"/>
        <w:autoSpaceDN w:val="0"/>
        <w:adjustRightInd w:val="0"/>
        <w:ind w:firstLine="720"/>
        <w:jc w:val="both"/>
      </w:pPr>
      <w:bookmarkStart w:id="56" w:name="_Toc205370575"/>
      <w:r w:rsidRPr="00343325">
        <w:t>5.1.</w:t>
      </w:r>
      <w:r w:rsidR="004716FE" w:rsidRPr="00343325">
        <w:t xml:space="preserve">1. Аукционная комиссия проверяет первые части заявок на участие в аукционе, содержащие информацию, предусмотренную </w:t>
      </w:r>
      <w:r w:rsidRPr="00343325">
        <w:t xml:space="preserve">подпунктом 3.2.2. </w:t>
      </w:r>
      <w:r w:rsidR="004716FE" w:rsidRPr="00343325">
        <w:t xml:space="preserve">настоящего </w:t>
      </w:r>
      <w:r w:rsidRPr="00343325">
        <w:t>Раздела</w:t>
      </w:r>
      <w:r w:rsidR="004716FE" w:rsidRPr="00343325">
        <w:t>, на соответствие требованиям, установленным документацией о таком аукционе в отношении закупаемых товаров, работ, услуг.</w:t>
      </w:r>
    </w:p>
    <w:p w:rsidR="004716FE" w:rsidRPr="00343325" w:rsidRDefault="004458BE" w:rsidP="004458BE">
      <w:pPr>
        <w:autoSpaceDE w:val="0"/>
        <w:autoSpaceDN w:val="0"/>
        <w:adjustRightInd w:val="0"/>
        <w:ind w:firstLine="720"/>
        <w:jc w:val="both"/>
      </w:pPr>
      <w:r w:rsidRPr="00343325">
        <w:lastRenderedPageBreak/>
        <w:t>5.1.</w:t>
      </w:r>
      <w:r w:rsidR="004716FE" w:rsidRPr="00343325">
        <w:t xml:space="preserve">2. Срок рассмотрения первых частей заявок на участие в аукционе не может превышать семь дней </w:t>
      </w:r>
      <w:proofErr w:type="gramStart"/>
      <w:r w:rsidR="004716FE" w:rsidRPr="00343325">
        <w:t>с даты окончания</w:t>
      </w:r>
      <w:proofErr w:type="gramEnd"/>
      <w:r w:rsidR="004716FE" w:rsidRPr="00343325">
        <w:t xml:space="preserve"> срока подачи указанных заявок.</w:t>
      </w:r>
    </w:p>
    <w:p w:rsidR="004716FE" w:rsidRPr="00343325" w:rsidRDefault="004458BE" w:rsidP="004458BE">
      <w:pPr>
        <w:autoSpaceDE w:val="0"/>
        <w:autoSpaceDN w:val="0"/>
        <w:adjustRightInd w:val="0"/>
        <w:ind w:firstLine="720"/>
        <w:jc w:val="both"/>
      </w:pPr>
      <w:r w:rsidRPr="00343325">
        <w:t>5.1.</w:t>
      </w:r>
      <w:r w:rsidR="004716FE" w:rsidRPr="00343325">
        <w:t xml:space="preserve">3. </w:t>
      </w:r>
      <w:proofErr w:type="gramStart"/>
      <w:r w:rsidR="004716FE" w:rsidRPr="00343325">
        <w:t xml:space="preserve">По результатам рассмотрения первых частей заявок на участие в аукционе, содержащих информацию, предусмотренную </w:t>
      </w:r>
      <w:r w:rsidRPr="00343325">
        <w:t>подпунктом 3.2.2. настоящего Раздела</w:t>
      </w:r>
      <w:r w:rsidR="004716FE" w:rsidRPr="00343325">
        <w:t xml:space="preserve">, аукционная комиссия принимает решение о допуске участника </w:t>
      </w:r>
      <w:r w:rsidRPr="00343325">
        <w:t>аукциона</w:t>
      </w:r>
      <w:r w:rsidR="004716FE" w:rsidRPr="00343325">
        <w:t>,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004716FE" w:rsidRPr="00343325">
        <w:t xml:space="preserve"> </w:t>
      </w:r>
      <w:hyperlink w:anchor="Par3" w:history="1">
        <w:r w:rsidRPr="00343325">
          <w:t>подпунктом</w:t>
        </w:r>
      </w:hyperlink>
      <w:r w:rsidRPr="00343325">
        <w:t xml:space="preserve"> 5.1.4. настоящего Раздела</w:t>
      </w:r>
      <w:r w:rsidR="004716FE" w:rsidRPr="00343325">
        <w:t>.</w:t>
      </w:r>
    </w:p>
    <w:p w:rsidR="004716FE" w:rsidRPr="00343325" w:rsidRDefault="004458BE" w:rsidP="004458BE">
      <w:pPr>
        <w:autoSpaceDE w:val="0"/>
        <w:autoSpaceDN w:val="0"/>
        <w:adjustRightInd w:val="0"/>
        <w:ind w:firstLine="720"/>
        <w:jc w:val="both"/>
      </w:pPr>
      <w:bookmarkStart w:id="57" w:name="Par3"/>
      <w:bookmarkEnd w:id="57"/>
      <w:r w:rsidRPr="00343325">
        <w:t>5.1.</w:t>
      </w:r>
      <w:r w:rsidR="004716FE" w:rsidRPr="00343325">
        <w:t>4. Участник аукциона не допускается к участию в нем в случае:</w:t>
      </w:r>
    </w:p>
    <w:p w:rsidR="004716FE" w:rsidRPr="00343325" w:rsidRDefault="004716FE" w:rsidP="004458BE">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w:t>
      </w:r>
      <w:r w:rsidR="004458BE" w:rsidRPr="00343325">
        <w:t>подпунктом 3.2.2. настоящего Раздела</w:t>
      </w:r>
      <w:r w:rsidRPr="00343325">
        <w:t>, или предоставления недостоверной информации;</w:t>
      </w:r>
    </w:p>
    <w:p w:rsidR="004716FE" w:rsidRPr="00343325" w:rsidRDefault="004716FE" w:rsidP="004458BE">
      <w:pPr>
        <w:autoSpaceDE w:val="0"/>
        <w:autoSpaceDN w:val="0"/>
        <w:adjustRightInd w:val="0"/>
        <w:ind w:firstLine="720"/>
        <w:jc w:val="both"/>
      </w:pPr>
      <w:r w:rsidRPr="00343325">
        <w:t xml:space="preserve">2) несоответствия информации, предусмотренной </w:t>
      </w:r>
      <w:r w:rsidR="004458BE" w:rsidRPr="00343325">
        <w:t>подпунктом 3.2.2. настоящего Раздела</w:t>
      </w:r>
      <w:r w:rsidRPr="00343325">
        <w:t>, требованиям документации о таком аукционе.</w:t>
      </w:r>
    </w:p>
    <w:p w:rsidR="004716FE" w:rsidRPr="00343325" w:rsidRDefault="004458BE" w:rsidP="004458BE">
      <w:pPr>
        <w:autoSpaceDE w:val="0"/>
        <w:autoSpaceDN w:val="0"/>
        <w:adjustRightInd w:val="0"/>
        <w:ind w:firstLine="720"/>
        <w:jc w:val="both"/>
      </w:pPr>
      <w:bookmarkStart w:id="58" w:name="Par7"/>
      <w:bookmarkEnd w:id="58"/>
      <w:r w:rsidRPr="00343325">
        <w:t>5.1.5</w:t>
      </w:r>
      <w:r w:rsidR="004716FE" w:rsidRPr="00343325">
        <w:t>.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4716FE" w:rsidRPr="00343325">
        <w:t>ии ау</w:t>
      </w:r>
      <w:proofErr w:type="gramEnd"/>
      <w:r w:rsidR="004716FE" w:rsidRPr="00343325">
        <w:t>кционной комиссии ее членами не позднее даты окончания срока рассмотрения данных заявок. Указанный протокол должен содержать информацию:</w:t>
      </w:r>
    </w:p>
    <w:p w:rsidR="004716FE" w:rsidRPr="00343325" w:rsidRDefault="004716FE" w:rsidP="004458BE">
      <w:pPr>
        <w:autoSpaceDE w:val="0"/>
        <w:autoSpaceDN w:val="0"/>
        <w:adjustRightInd w:val="0"/>
        <w:ind w:firstLine="720"/>
        <w:jc w:val="both"/>
      </w:pPr>
      <w:r w:rsidRPr="00343325">
        <w:t>1) о порядковых номерах заявок на участие в таком аукционе;</w:t>
      </w:r>
    </w:p>
    <w:p w:rsidR="004716FE" w:rsidRPr="00343325" w:rsidRDefault="004716FE" w:rsidP="004458BE">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4716FE" w:rsidRPr="00343325" w:rsidRDefault="004716FE" w:rsidP="004458BE">
      <w:pPr>
        <w:autoSpaceDE w:val="0"/>
        <w:autoSpaceDN w:val="0"/>
        <w:adjustRightInd w:val="0"/>
        <w:ind w:firstLine="720"/>
        <w:jc w:val="both"/>
      </w:pPr>
      <w:r w:rsidRPr="0034332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716FE" w:rsidRPr="00343325" w:rsidRDefault="004458BE" w:rsidP="004458BE">
      <w:pPr>
        <w:autoSpaceDE w:val="0"/>
        <w:autoSpaceDN w:val="0"/>
        <w:adjustRightInd w:val="0"/>
        <w:ind w:firstLine="720"/>
        <w:jc w:val="both"/>
      </w:pPr>
      <w:r w:rsidRPr="00343325">
        <w:t>5.1.6</w:t>
      </w:r>
      <w:r w:rsidR="004716FE" w:rsidRPr="00343325">
        <w:t xml:space="preserve">. Указанный в </w:t>
      </w:r>
      <w:r w:rsidRPr="00343325">
        <w:t xml:space="preserve">подпункте 5.1.5. </w:t>
      </w:r>
      <w:proofErr w:type="gramStart"/>
      <w:r w:rsidR="004716FE" w:rsidRPr="00343325">
        <w:t>настояще</w:t>
      </w:r>
      <w:r w:rsidRPr="00343325">
        <w:t>го Раздела</w:t>
      </w:r>
      <w:r w:rsidR="004716FE" w:rsidRPr="00343325">
        <w:t xml:space="preserve"> протокол</w:t>
      </w:r>
      <w:proofErr w:type="gramEnd"/>
      <w:r w:rsidR="004716FE" w:rsidRPr="00343325">
        <w:t xml:space="preserve"> не позднее даты окончания срока рассмотрения заявок на участие в аукционе направляется </w:t>
      </w:r>
      <w:r w:rsidR="00387489" w:rsidRPr="00343325">
        <w:t>уполномоченным органом</w:t>
      </w:r>
      <w:r w:rsidR="004716FE" w:rsidRPr="00343325">
        <w:t xml:space="preserve"> оператору электронной площадки и размещается в единой информационной системе.</w:t>
      </w:r>
    </w:p>
    <w:p w:rsidR="004716FE" w:rsidRPr="00343325" w:rsidRDefault="004458BE" w:rsidP="004458BE">
      <w:pPr>
        <w:autoSpaceDE w:val="0"/>
        <w:autoSpaceDN w:val="0"/>
        <w:adjustRightInd w:val="0"/>
        <w:ind w:firstLine="720"/>
        <w:jc w:val="both"/>
      </w:pPr>
      <w:r w:rsidRPr="00343325">
        <w:t>5.1.7</w:t>
      </w:r>
      <w:r w:rsidR="004716FE" w:rsidRPr="00343325">
        <w:t>. В случае</w:t>
      </w:r>
      <w:proofErr w:type="gramStart"/>
      <w:r w:rsidR="004716FE" w:rsidRPr="00343325">
        <w:t>,</w:t>
      </w:r>
      <w:proofErr w:type="gramEnd"/>
      <w:r w:rsidR="004716FE" w:rsidRPr="00343325">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0001645F" w:rsidRPr="00343325">
          <w:t>подпункте</w:t>
        </w:r>
      </w:hyperlink>
      <w:r w:rsidR="0001645F" w:rsidRPr="00343325">
        <w:t xml:space="preserve"> 5.1.5.</w:t>
      </w:r>
      <w:r w:rsidR="004716FE" w:rsidRPr="00343325">
        <w:t xml:space="preserve"> настояще</w:t>
      </w:r>
      <w:r w:rsidR="0001645F" w:rsidRPr="00343325">
        <w:t>го Раздела</w:t>
      </w:r>
      <w:r w:rsidR="004716FE" w:rsidRPr="00343325">
        <w:t xml:space="preserve">, вносится информация о признании такого аукциона </w:t>
      </w:r>
      <w:proofErr w:type="gramStart"/>
      <w:r w:rsidR="004716FE" w:rsidRPr="00343325">
        <w:t>несостоявшимся</w:t>
      </w:r>
      <w:proofErr w:type="gramEnd"/>
      <w:r w:rsidR="004716FE" w:rsidRPr="00343325">
        <w:t>.</w:t>
      </w:r>
    </w:p>
    <w:p w:rsidR="004716FE" w:rsidRPr="00343325" w:rsidRDefault="0001645F" w:rsidP="004458BE">
      <w:pPr>
        <w:autoSpaceDE w:val="0"/>
        <w:autoSpaceDN w:val="0"/>
        <w:adjustRightInd w:val="0"/>
        <w:ind w:firstLine="720"/>
        <w:jc w:val="both"/>
      </w:pPr>
      <w:r w:rsidRPr="00343325">
        <w:t>5.1.8</w:t>
      </w:r>
      <w:r w:rsidR="004716FE" w:rsidRPr="00343325">
        <w:t xml:space="preserve">. </w:t>
      </w:r>
      <w:proofErr w:type="gramStart"/>
      <w:r w:rsidR="004716FE"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w:t>
      </w:r>
      <w:r w:rsidR="004716FE" w:rsidRPr="00343325">
        <w:t xml:space="preserve">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004716FE" w:rsidRPr="00343325">
        <w:t xml:space="preserve"> В случае</w:t>
      </w:r>
      <w:proofErr w:type="gramStart"/>
      <w:r w:rsidR="004716FE" w:rsidRPr="00343325">
        <w:t>,</w:t>
      </w:r>
      <w:proofErr w:type="gramEnd"/>
      <w:r w:rsidR="004716FE"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w:t>
      </w:r>
      <w:r w:rsidR="00772C8E" w:rsidRPr="00343325">
        <w:t>Ф</w:t>
      </w:r>
      <w:r w:rsidR="004716FE" w:rsidRPr="00343325">
        <w:t>, нарушение которых послужило основанием для принятия этого решения об отказе.</w:t>
      </w:r>
    </w:p>
    <w:p w:rsidR="00BB5A2E" w:rsidRPr="00343325" w:rsidRDefault="00BB5A2E" w:rsidP="00D818CB">
      <w:pPr>
        <w:ind w:firstLine="720"/>
        <w:jc w:val="both"/>
      </w:pPr>
    </w:p>
    <w:p w:rsidR="00BB5A2E" w:rsidRPr="00343325" w:rsidRDefault="00BB5A2E" w:rsidP="003626DC">
      <w:pPr>
        <w:ind w:firstLine="720"/>
        <w:jc w:val="center"/>
        <w:rPr>
          <w:b/>
        </w:rPr>
      </w:pPr>
      <w:r w:rsidRPr="00343325">
        <w:rPr>
          <w:b/>
        </w:rPr>
        <w:t>5.2.</w:t>
      </w:r>
      <w:r w:rsidRPr="00343325">
        <w:rPr>
          <w:b/>
        </w:rPr>
        <w:tab/>
        <w:t>Порядок проведения аукциона</w:t>
      </w:r>
      <w:bookmarkEnd w:id="56"/>
    </w:p>
    <w:p w:rsidR="004716FE" w:rsidRPr="00343325" w:rsidRDefault="00D34DFA" w:rsidP="00D34DFA">
      <w:pPr>
        <w:autoSpaceDE w:val="0"/>
        <w:autoSpaceDN w:val="0"/>
        <w:adjustRightInd w:val="0"/>
        <w:ind w:firstLine="709"/>
        <w:jc w:val="both"/>
      </w:pPr>
      <w:r w:rsidRPr="00343325">
        <w:t>5.2.</w:t>
      </w:r>
      <w:r w:rsidR="004716FE" w:rsidRPr="00343325">
        <w:t>1. В электронном аукционе могут участвовать только аккредитованные и допущенные к участию в таком аукционе его участники.</w:t>
      </w:r>
    </w:p>
    <w:p w:rsidR="004716FE" w:rsidRPr="00343325" w:rsidRDefault="00D34DFA" w:rsidP="00D34DFA">
      <w:pPr>
        <w:autoSpaceDE w:val="0"/>
        <w:autoSpaceDN w:val="0"/>
        <w:adjustRightInd w:val="0"/>
        <w:ind w:firstLine="709"/>
        <w:jc w:val="both"/>
      </w:pPr>
      <w:r w:rsidRPr="00343325">
        <w:t>5.2.</w:t>
      </w:r>
      <w:r w:rsidR="004716FE" w:rsidRPr="00343325">
        <w:t xml:space="preserve">2. </w:t>
      </w:r>
      <w:proofErr w:type="gramStart"/>
      <w:r w:rsidR="00A07B58" w:rsidRPr="00343325">
        <w:t>А</w:t>
      </w:r>
      <w:r w:rsidR="004716FE" w:rsidRPr="00343325">
        <w:t xml:space="preserve">укцион проводится на электронной площадке в указанный в извещении о его проведении и определенный с учетом </w:t>
      </w:r>
      <w:r w:rsidRPr="00343325">
        <w:t>Раздела 2.</w:t>
      </w:r>
      <w:proofErr w:type="gramEnd"/>
      <w:r w:rsidRPr="00343325">
        <w:t xml:space="preserve"> «</w:t>
      </w:r>
      <w:r w:rsidR="00D02E12" w:rsidRPr="00343325">
        <w:t xml:space="preserve">ИНФОРМАЦИОННАЯ КАРТА </w:t>
      </w:r>
      <w:r w:rsidR="00D02E12" w:rsidRPr="00343325">
        <w:lastRenderedPageBreak/>
        <w:t>ЭЛЕКТРОННОГО АУКЦИОНА</w:t>
      </w:r>
      <w:r w:rsidRPr="00343325">
        <w:t>»</w:t>
      </w:r>
      <w:r w:rsidR="004716FE" w:rsidRPr="00343325">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716FE" w:rsidRPr="00343325" w:rsidRDefault="00D34DFA" w:rsidP="00D34DFA">
      <w:pPr>
        <w:autoSpaceDE w:val="0"/>
        <w:autoSpaceDN w:val="0"/>
        <w:adjustRightInd w:val="0"/>
        <w:ind w:firstLine="709"/>
        <w:jc w:val="both"/>
      </w:pPr>
      <w:bookmarkStart w:id="59" w:name="Par2"/>
      <w:bookmarkEnd w:id="59"/>
      <w:r w:rsidRPr="00343325">
        <w:t>5.2.</w:t>
      </w:r>
      <w:r w:rsidR="004716FE" w:rsidRPr="00343325">
        <w:t xml:space="preserve">3. Днем проведения аукциона является рабочий день, следующий после истечения двух дней с даты </w:t>
      </w:r>
      <w:proofErr w:type="gramStart"/>
      <w:r w:rsidR="004716FE" w:rsidRPr="00343325">
        <w:t>окончания срока рассмотрения первых частей заявок</w:t>
      </w:r>
      <w:proofErr w:type="gramEnd"/>
      <w:r w:rsidR="004716FE" w:rsidRPr="00343325">
        <w:t xml:space="preserve"> на участие в таком аукционе.</w:t>
      </w:r>
    </w:p>
    <w:p w:rsidR="004716FE" w:rsidRPr="00343325" w:rsidRDefault="00D34DFA" w:rsidP="00D34DFA">
      <w:pPr>
        <w:autoSpaceDE w:val="0"/>
        <w:autoSpaceDN w:val="0"/>
        <w:adjustRightInd w:val="0"/>
        <w:ind w:firstLine="709"/>
        <w:jc w:val="both"/>
      </w:pPr>
      <w:r w:rsidRPr="00343325">
        <w:t>5.2.</w:t>
      </w:r>
      <w:r w:rsidR="004716FE" w:rsidRPr="00343325">
        <w:t xml:space="preserve">4. </w:t>
      </w:r>
      <w:r w:rsidR="00772C8E" w:rsidRPr="00343325">
        <w:t>А</w:t>
      </w:r>
      <w:r w:rsidR="004716FE" w:rsidRPr="00343325">
        <w:t>укцион проводится путем снижения начальной (максимальной) цены контракта, указанной в извещении о проведении такого аукциона</w:t>
      </w:r>
      <w:r w:rsidR="00A07B58" w:rsidRPr="00343325">
        <w:t xml:space="preserve"> и Разделе 2. «</w:t>
      </w:r>
      <w:r w:rsidR="00D02E12" w:rsidRPr="00343325">
        <w:t>ИНФОРМАЦИОННАЯ КАРТА ЭЛЕКТРОННОГО АУКЦИОНА</w:t>
      </w:r>
      <w:r w:rsidR="00A07B58" w:rsidRPr="00343325">
        <w:t>»</w:t>
      </w:r>
      <w:r w:rsidR="004716FE" w:rsidRPr="00343325">
        <w:t>, в</w:t>
      </w:r>
      <w:r w:rsidRPr="00343325">
        <w:t xml:space="preserve"> порядке, установленном пунктом</w:t>
      </w:r>
      <w:r w:rsidR="00772C8E" w:rsidRPr="00343325">
        <w:t xml:space="preserve">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5. Если в </w:t>
      </w:r>
      <w:r w:rsidR="003021B0" w:rsidRPr="00343325">
        <w:t xml:space="preserve">Разделе 2. </w:t>
      </w:r>
      <w:proofErr w:type="gramStart"/>
      <w:r w:rsidR="003021B0" w:rsidRPr="00343325">
        <w:t>«</w:t>
      </w:r>
      <w:r w:rsidR="00D02E12" w:rsidRPr="00343325">
        <w:t>ИНФОРМАЦИОННАЯ КАРТА ЭЛЕКТРОННОГО АУКЦИОНА</w:t>
      </w:r>
      <w:r w:rsidR="003021B0" w:rsidRPr="00343325">
        <w:t xml:space="preserve">» </w:t>
      </w:r>
      <w:r w:rsidR="004716FE" w:rsidRPr="00343325">
        <w:t xml:space="preserve">указана общая начальная (максимальная) цена запасных частей к технике, оборудованию либо в случае, предусмотренном </w:t>
      </w:r>
      <w:hyperlink r:id="rId20" w:history="1">
        <w:r w:rsidR="004716FE" w:rsidRPr="00343325">
          <w:t>пунктом 2 статьи 42</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004716FE" w:rsidRPr="00343325">
        <w:t xml:space="preserve"> и начальной (максимальной) цены </w:t>
      </w:r>
      <w:r w:rsidRPr="00343325">
        <w:t>в порядке, установленном пунктом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6. Величина снижения начальной (максимальной) цены контракта (далее - "шаг аукциона") составляет от 0,5 процента до </w:t>
      </w:r>
      <w:r w:rsidR="00772C8E" w:rsidRPr="00343325">
        <w:t>5</w:t>
      </w:r>
      <w:r w:rsidR="004716FE" w:rsidRPr="00343325">
        <w:t xml:space="preserve"> процентов начальной (максимальной) цены контракта.</w:t>
      </w:r>
    </w:p>
    <w:p w:rsidR="004716FE" w:rsidRPr="00343325" w:rsidRDefault="00A07B58" w:rsidP="00D34DFA">
      <w:pPr>
        <w:autoSpaceDE w:val="0"/>
        <w:autoSpaceDN w:val="0"/>
        <w:adjustRightInd w:val="0"/>
        <w:ind w:firstLine="709"/>
        <w:jc w:val="both"/>
      </w:pPr>
      <w:bookmarkStart w:id="60" w:name="Par6"/>
      <w:bookmarkEnd w:id="60"/>
      <w:r w:rsidRPr="00343325">
        <w:t>5.2.</w:t>
      </w:r>
      <w:r w:rsidR="004716FE" w:rsidRPr="00343325">
        <w:t>7. При проведен</w:t>
      </w:r>
      <w:proofErr w:type="gramStart"/>
      <w:r w:rsidR="004716FE" w:rsidRPr="00343325">
        <w:t>ии ау</w:t>
      </w:r>
      <w:proofErr w:type="gramEnd"/>
      <w:r w:rsidR="004716FE"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716FE" w:rsidRPr="00343325" w:rsidRDefault="00A07B58" w:rsidP="00D34DFA">
      <w:pPr>
        <w:autoSpaceDE w:val="0"/>
        <w:autoSpaceDN w:val="0"/>
        <w:adjustRightInd w:val="0"/>
        <w:ind w:firstLine="709"/>
        <w:jc w:val="both"/>
      </w:pPr>
      <w:r w:rsidRPr="00343325">
        <w:t>5.2.</w:t>
      </w:r>
      <w:r w:rsidR="004716FE" w:rsidRPr="00343325">
        <w:t>8. При проведен</w:t>
      </w:r>
      <w:proofErr w:type="gramStart"/>
      <w:r w:rsidR="004716FE" w:rsidRPr="00343325">
        <w:t>ии ау</w:t>
      </w:r>
      <w:proofErr w:type="gramEnd"/>
      <w:r w:rsidR="004716FE" w:rsidRPr="00343325">
        <w:t xml:space="preserve">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00B25EC4" w:rsidRPr="00343325">
        <w:t xml:space="preserve">подпунктом 5.2.9. </w:t>
      </w:r>
      <w:r w:rsidR="004716FE" w:rsidRPr="00343325">
        <w:t>настояще</w:t>
      </w:r>
      <w:r w:rsidR="00B25EC4" w:rsidRPr="00343325">
        <w:t>го Раздела</w:t>
      </w:r>
      <w:r w:rsidR="004716FE" w:rsidRPr="00343325">
        <w:t>.</w:t>
      </w:r>
    </w:p>
    <w:p w:rsidR="004716FE" w:rsidRPr="00343325" w:rsidRDefault="00B25EC4" w:rsidP="00D34DFA">
      <w:pPr>
        <w:autoSpaceDE w:val="0"/>
        <w:autoSpaceDN w:val="0"/>
        <w:adjustRightInd w:val="0"/>
        <w:ind w:firstLine="709"/>
        <w:jc w:val="both"/>
      </w:pPr>
      <w:bookmarkStart w:id="61" w:name="Par8"/>
      <w:bookmarkEnd w:id="61"/>
      <w:r w:rsidRPr="00343325">
        <w:t>5.2.</w:t>
      </w:r>
      <w:r w:rsidR="004716FE" w:rsidRPr="00343325">
        <w:t>9. При проведен</w:t>
      </w:r>
      <w:proofErr w:type="gramStart"/>
      <w:r w:rsidR="004716FE" w:rsidRPr="00343325">
        <w:t>ии ау</w:t>
      </w:r>
      <w:proofErr w:type="gramEnd"/>
      <w:r w:rsidR="004716FE" w:rsidRPr="00343325">
        <w:t>кциона его участники подают предложения о цене контракта с учетом следующих требований:</w:t>
      </w:r>
    </w:p>
    <w:p w:rsidR="004716FE" w:rsidRPr="00343325" w:rsidRDefault="004716FE" w:rsidP="00D34DF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716FE" w:rsidRPr="00343325" w:rsidRDefault="004716FE" w:rsidP="00D34DF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716FE" w:rsidRPr="00343325" w:rsidRDefault="00B25EC4" w:rsidP="00D34DFA">
      <w:pPr>
        <w:autoSpaceDE w:val="0"/>
        <w:autoSpaceDN w:val="0"/>
        <w:adjustRightInd w:val="0"/>
        <w:ind w:firstLine="709"/>
        <w:jc w:val="both"/>
      </w:pPr>
      <w:r w:rsidRPr="00343325">
        <w:t>5.2.</w:t>
      </w:r>
      <w:r w:rsidR="004716FE" w:rsidRPr="00343325">
        <w:t xml:space="preserve">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w:t>
      </w:r>
      <w:r w:rsidR="004716FE" w:rsidRPr="00343325">
        <w:t xml:space="preserve"> настояще</w:t>
      </w:r>
      <w:r w:rsidR="006E11C0" w:rsidRPr="00343325">
        <w:t>го</w:t>
      </w:r>
      <w:r w:rsidR="004716FE" w:rsidRPr="00343325">
        <w:t xml:space="preserve"> </w:t>
      </w:r>
      <w:r w:rsidRPr="00343325">
        <w:t>Раздела</w:t>
      </w:r>
      <w:r w:rsidR="004716FE" w:rsidRPr="00343325">
        <w:t>.</w:t>
      </w:r>
    </w:p>
    <w:p w:rsidR="004716FE" w:rsidRPr="00343325" w:rsidRDefault="00B25EC4" w:rsidP="00D34DFA">
      <w:pPr>
        <w:autoSpaceDE w:val="0"/>
        <w:autoSpaceDN w:val="0"/>
        <w:adjustRightInd w:val="0"/>
        <w:ind w:firstLine="709"/>
        <w:jc w:val="both"/>
      </w:pPr>
      <w:bookmarkStart w:id="64" w:name="Par13"/>
      <w:bookmarkEnd w:id="64"/>
      <w:r w:rsidRPr="00343325">
        <w:t>5.2.</w:t>
      </w:r>
      <w:r w:rsidR="004716FE" w:rsidRPr="00343325">
        <w:t>11. При проведен</w:t>
      </w:r>
      <w:proofErr w:type="gramStart"/>
      <w:r w:rsidR="004716FE" w:rsidRPr="00343325">
        <w:t>ии ау</w:t>
      </w:r>
      <w:proofErr w:type="gramEnd"/>
      <w:r w:rsidR="004716FE"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716FE" w:rsidRPr="00343325" w:rsidRDefault="00B25EC4" w:rsidP="00D34DFA">
      <w:pPr>
        <w:autoSpaceDE w:val="0"/>
        <w:autoSpaceDN w:val="0"/>
        <w:adjustRightInd w:val="0"/>
        <w:ind w:firstLine="709"/>
        <w:jc w:val="both"/>
      </w:pPr>
      <w:r w:rsidRPr="00343325">
        <w:t>5.2.</w:t>
      </w:r>
      <w:r w:rsidR="004716FE" w:rsidRPr="00343325">
        <w:t xml:space="preserve">12. В течение десяти минут с момента завершения в соответствии с </w:t>
      </w:r>
      <w:r w:rsidRPr="00343325">
        <w:t xml:space="preserve">подпунктом 5.2.11. </w:t>
      </w:r>
      <w:r w:rsidR="004716FE" w:rsidRPr="00343325">
        <w:t>настояще</w:t>
      </w:r>
      <w:r w:rsidRPr="00343325">
        <w:t>го Раздела</w:t>
      </w:r>
      <w:r w:rsidR="004716FE" w:rsidRPr="00343325">
        <w:t xml:space="preserve"> аукциона любой его участник вправе подать предложение о цене контракта, </w:t>
      </w:r>
      <w:r w:rsidR="004716FE" w:rsidRPr="00343325">
        <w:lastRenderedPageBreak/>
        <w:t xml:space="preserve">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004716FE" w:rsidRPr="00343325">
          <w:t>пунктами 1</w:t>
        </w:r>
      </w:hyperlink>
      <w:r w:rsidR="004716FE" w:rsidRPr="00343325">
        <w:t xml:space="preserve"> и </w:t>
      </w:r>
      <w:hyperlink w:anchor="Par11" w:history="1">
        <w:r w:rsidR="004716FE" w:rsidRPr="00343325">
          <w:t xml:space="preserve">3 </w:t>
        </w:r>
        <w:r w:rsidRPr="00343325">
          <w:t>подпункта</w:t>
        </w:r>
      </w:hyperlink>
      <w:r w:rsidRPr="00343325">
        <w:t xml:space="preserve"> 5.2.9.</w:t>
      </w:r>
      <w:r w:rsidR="004716FE" w:rsidRPr="00343325">
        <w:t xml:space="preserve"> настояще</w:t>
      </w:r>
      <w:r w:rsidRPr="00343325">
        <w:t>го Раздела</w:t>
      </w:r>
      <w:r w:rsidR="004716FE" w:rsidRPr="00343325">
        <w:t>.</w:t>
      </w:r>
    </w:p>
    <w:p w:rsidR="004716FE" w:rsidRPr="00343325" w:rsidRDefault="00B25EC4" w:rsidP="00D34DFA">
      <w:pPr>
        <w:autoSpaceDE w:val="0"/>
        <w:autoSpaceDN w:val="0"/>
        <w:adjustRightInd w:val="0"/>
        <w:ind w:firstLine="709"/>
        <w:jc w:val="both"/>
      </w:pPr>
      <w:r w:rsidRPr="00343325">
        <w:t>5.2.</w:t>
      </w:r>
      <w:r w:rsidR="004716FE" w:rsidRPr="00343325">
        <w:t>13. Оператор электронной площадки обязан обеспечивать при проведен</w:t>
      </w:r>
      <w:proofErr w:type="gramStart"/>
      <w:r w:rsidR="004716FE" w:rsidRPr="00343325">
        <w:t>ии ау</w:t>
      </w:r>
      <w:proofErr w:type="gramEnd"/>
      <w:r w:rsidR="004716FE" w:rsidRPr="00343325">
        <w:t>кциона конфиденциальность информации о его участниках.</w:t>
      </w:r>
    </w:p>
    <w:p w:rsidR="004716FE" w:rsidRPr="00343325" w:rsidRDefault="00B25EC4" w:rsidP="00D34DFA">
      <w:pPr>
        <w:autoSpaceDE w:val="0"/>
        <w:autoSpaceDN w:val="0"/>
        <w:adjustRightInd w:val="0"/>
        <w:ind w:firstLine="709"/>
        <w:jc w:val="both"/>
      </w:pPr>
      <w:bookmarkStart w:id="65" w:name="Par16"/>
      <w:bookmarkEnd w:id="65"/>
      <w:r w:rsidRPr="00343325">
        <w:t>5.2.</w:t>
      </w:r>
      <w:r w:rsidR="004716FE" w:rsidRPr="00343325">
        <w:t xml:space="preserve">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w:t>
      </w:r>
      <w:r w:rsidRPr="00343325">
        <w:t>пунктом 5.2. настоящего Раздела.</w:t>
      </w:r>
    </w:p>
    <w:p w:rsidR="004716FE" w:rsidRPr="00343325" w:rsidRDefault="00B25EC4" w:rsidP="00D34DFA">
      <w:pPr>
        <w:autoSpaceDE w:val="0"/>
        <w:autoSpaceDN w:val="0"/>
        <w:adjustRightInd w:val="0"/>
        <w:ind w:firstLine="709"/>
        <w:jc w:val="both"/>
      </w:pPr>
      <w:r w:rsidRPr="00343325">
        <w:t>5.2.</w:t>
      </w:r>
      <w:r w:rsidR="004716FE" w:rsidRPr="00343325">
        <w:t xml:space="preserve">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w:t>
      </w:r>
      <w:r w:rsidR="006E11C0" w:rsidRPr="00343325">
        <w:t>4</w:t>
      </w:r>
      <w:r w:rsidRPr="00343325">
        <w:t>.</w:t>
      </w:r>
      <w:r w:rsidR="004716FE" w:rsidRPr="00343325">
        <w:t xml:space="preserve"> настояще</w:t>
      </w:r>
      <w:r w:rsidRPr="00343325">
        <w:t>го Раздела</w:t>
      </w:r>
      <w:r w:rsidR="004716FE" w:rsidRPr="00343325">
        <w:t>, не допускается.</w:t>
      </w:r>
    </w:p>
    <w:p w:rsidR="004716FE" w:rsidRPr="00343325" w:rsidRDefault="00B25EC4" w:rsidP="00D34DFA">
      <w:pPr>
        <w:autoSpaceDE w:val="0"/>
        <w:autoSpaceDN w:val="0"/>
        <w:adjustRightInd w:val="0"/>
        <w:ind w:firstLine="709"/>
        <w:jc w:val="both"/>
      </w:pPr>
      <w:r w:rsidRPr="00343325">
        <w:t>5.2.</w:t>
      </w:r>
      <w:r w:rsidR="004716FE" w:rsidRPr="00343325">
        <w:t>16. В случае</w:t>
      </w:r>
      <w:proofErr w:type="gramStart"/>
      <w:r w:rsidR="004716FE" w:rsidRPr="00343325">
        <w:t>,</w:t>
      </w:r>
      <w:proofErr w:type="gramEnd"/>
      <w:r w:rsidR="004716FE"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716FE" w:rsidRPr="00343325" w:rsidRDefault="00B25EC4" w:rsidP="00D34DFA">
      <w:pPr>
        <w:autoSpaceDE w:val="0"/>
        <w:autoSpaceDN w:val="0"/>
        <w:adjustRightInd w:val="0"/>
        <w:ind w:firstLine="709"/>
        <w:jc w:val="both"/>
      </w:pPr>
      <w:r w:rsidRPr="00343325">
        <w:t>5.2.</w:t>
      </w:r>
      <w:r w:rsidR="004716FE" w:rsidRPr="00343325">
        <w:t xml:space="preserve">17. </w:t>
      </w:r>
      <w:proofErr w:type="gramStart"/>
      <w:r w:rsidR="004716FE" w:rsidRPr="00343325">
        <w:t xml:space="preserve">В случае проведения в соответствии с </w:t>
      </w:r>
      <w:hyperlink w:anchor="Par4" w:history="1">
        <w:r w:rsidRPr="00343325">
          <w:t>подпунктом</w:t>
        </w:r>
      </w:hyperlink>
      <w:r w:rsidRPr="00343325">
        <w:t xml:space="preserve"> 5.2.5.</w:t>
      </w:r>
      <w:r w:rsidR="004716FE" w:rsidRPr="00343325">
        <w:t xml:space="preserve"> настояще</w:t>
      </w:r>
      <w:r w:rsidRPr="00343325">
        <w:t>го Раздела</w:t>
      </w:r>
      <w:r w:rsidR="004716FE" w:rsidRPr="00343325">
        <w:t xml:space="preserve">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4716FE" w:rsidRPr="00343325" w:rsidRDefault="00B25EC4" w:rsidP="00D34DFA">
      <w:pPr>
        <w:autoSpaceDE w:val="0"/>
        <w:autoSpaceDN w:val="0"/>
        <w:adjustRightInd w:val="0"/>
        <w:ind w:firstLine="709"/>
        <w:jc w:val="both"/>
      </w:pPr>
      <w:bookmarkStart w:id="66" w:name="Par20"/>
      <w:bookmarkEnd w:id="66"/>
      <w:r w:rsidRPr="00343325">
        <w:t>5.2.</w:t>
      </w:r>
      <w:r w:rsidR="004716FE" w:rsidRPr="00343325">
        <w:t xml:space="preserve">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004716FE"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4716FE" w:rsidRPr="00343325">
        <w:t xml:space="preserve"> предложений.</w:t>
      </w:r>
    </w:p>
    <w:p w:rsidR="004716FE" w:rsidRPr="00343325" w:rsidRDefault="00B25EC4" w:rsidP="00D34DFA">
      <w:pPr>
        <w:autoSpaceDE w:val="0"/>
        <w:autoSpaceDN w:val="0"/>
        <w:adjustRightInd w:val="0"/>
        <w:ind w:firstLine="709"/>
        <w:jc w:val="both"/>
      </w:pPr>
      <w:r w:rsidRPr="00343325">
        <w:t>5.2.</w:t>
      </w:r>
      <w:r w:rsidR="004716FE" w:rsidRPr="00343325">
        <w:t xml:space="preserve">19. В течение одного часа после размещения на электронной площадке протокола, указанного в </w:t>
      </w:r>
      <w:hyperlink w:anchor="Par20" w:history="1">
        <w:r w:rsidRPr="00343325">
          <w:t>подпункте 5.2.</w:t>
        </w:r>
        <w:r w:rsidR="004716FE" w:rsidRPr="00343325">
          <w:t>18</w:t>
        </w:r>
      </w:hyperlink>
      <w:r w:rsidRPr="00343325">
        <w:t>.</w:t>
      </w:r>
      <w:r w:rsidR="004716FE" w:rsidRPr="00343325">
        <w:t xml:space="preserve"> настояще</w:t>
      </w:r>
      <w:r w:rsidRPr="00343325">
        <w:t>го Раздела</w:t>
      </w:r>
      <w:r w:rsidR="004716FE" w:rsidRPr="00343325">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004716FE" w:rsidRPr="00343325">
        <w:t>предложения</w:t>
      </w:r>
      <w:proofErr w:type="gramEnd"/>
      <w:r w:rsidR="004716FE" w:rsidRPr="00343325">
        <w:t xml:space="preserve"> о цене контракта которых при ранжировании в соответствии с </w:t>
      </w:r>
      <w:hyperlink w:anchor="Par20" w:history="1">
        <w:r w:rsidRPr="00343325">
          <w:t>подпунктом 5.2.</w:t>
        </w:r>
        <w:r w:rsidR="004716FE" w:rsidRPr="00343325">
          <w:t>18</w:t>
        </w:r>
      </w:hyperlink>
      <w:r w:rsidRPr="00343325">
        <w:t>.</w:t>
      </w:r>
      <w:r w:rsidR="004716FE" w:rsidRPr="00343325">
        <w:t xml:space="preserve"> настояще</w:t>
      </w:r>
      <w:r w:rsidRPr="00343325">
        <w:t>го Раздела</w:t>
      </w:r>
      <w:r w:rsidR="004716FE" w:rsidRPr="00343325">
        <w:t xml:space="preserve"> получили первые десять порядковых номеров, или в случае, если в </w:t>
      </w:r>
      <w:proofErr w:type="gramStart"/>
      <w:r w:rsidR="004716FE"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004716FE" w:rsidRPr="00343325">
          <w:t>пунктами 2</w:t>
        </w:r>
      </w:hyperlink>
      <w:r w:rsidR="004716FE" w:rsidRPr="00343325">
        <w:t xml:space="preserve"> - </w:t>
      </w:r>
      <w:hyperlink r:id="rId22" w:history="1">
        <w:r w:rsidR="004716FE" w:rsidRPr="00343325">
          <w:t>6</w:t>
        </w:r>
      </w:hyperlink>
      <w:r w:rsidR="004716FE" w:rsidRPr="00343325">
        <w:t xml:space="preserve"> и </w:t>
      </w:r>
      <w:hyperlink r:id="rId23" w:history="1">
        <w:r w:rsidR="004716FE" w:rsidRPr="00343325">
          <w:t>8 части 2 статьи 61</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xml:space="preserve"> и содержащиеся на дату и</w:t>
      </w:r>
      <w:proofErr w:type="gramEnd"/>
      <w:r w:rsidR="004716FE"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716FE" w:rsidRPr="00343325" w:rsidRDefault="00A24C28" w:rsidP="00D34DFA">
      <w:pPr>
        <w:autoSpaceDE w:val="0"/>
        <w:autoSpaceDN w:val="0"/>
        <w:adjustRightInd w:val="0"/>
        <w:ind w:firstLine="709"/>
        <w:jc w:val="both"/>
      </w:pPr>
      <w:r w:rsidRPr="00343325">
        <w:t>5.2.</w:t>
      </w:r>
      <w:r w:rsidR="004716FE" w:rsidRPr="00343325">
        <w:t>20. В случае</w:t>
      </w:r>
      <w:proofErr w:type="gramStart"/>
      <w:r w:rsidR="004716FE" w:rsidRPr="00343325">
        <w:t>,</w:t>
      </w:r>
      <w:proofErr w:type="gramEnd"/>
      <w:r w:rsidR="004716FE"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w:t>
        </w:r>
        <w:r w:rsidR="004716FE" w:rsidRPr="00343325">
          <w:t>7</w:t>
        </w:r>
      </w:hyperlink>
      <w:r w:rsidRPr="00343325">
        <w:t>. настоящего Раздела</w:t>
      </w:r>
      <w:r w:rsidR="004716FE" w:rsidRPr="00343325">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716FE" w:rsidRPr="00343325" w:rsidRDefault="00A24C28" w:rsidP="00D34DFA">
      <w:pPr>
        <w:autoSpaceDE w:val="0"/>
        <w:autoSpaceDN w:val="0"/>
        <w:adjustRightInd w:val="0"/>
        <w:ind w:firstLine="709"/>
        <w:jc w:val="both"/>
      </w:pPr>
      <w:r w:rsidRPr="00343325">
        <w:t>5.2.</w:t>
      </w:r>
      <w:r w:rsidR="004716FE" w:rsidRPr="00343325">
        <w:t xml:space="preserve">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w:t>
        </w:r>
        <w:r w:rsidR="004716FE" w:rsidRPr="00343325">
          <w:t xml:space="preserve"> </w:t>
        </w:r>
        <w:r w:rsidRPr="00343325">
          <w:t>5.2.</w:t>
        </w:r>
        <w:r w:rsidR="004716FE" w:rsidRPr="00343325">
          <w:t>18</w:t>
        </w:r>
      </w:hyperlink>
      <w:r w:rsidRPr="00343325">
        <w:t>. настоящего Раздела</w:t>
      </w:r>
      <w:r w:rsidR="004716FE" w:rsidRPr="00343325">
        <w:t xml:space="preserve">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004716FE" w:rsidRPr="00343325">
        <w:t>с даты поступления</w:t>
      </w:r>
      <w:proofErr w:type="gramEnd"/>
      <w:r w:rsidR="004716FE" w:rsidRPr="00343325">
        <w:t xml:space="preserve"> данного запроса обязан предоставить этому участнику соответствующие разъяснения.</w:t>
      </w:r>
    </w:p>
    <w:p w:rsidR="004716FE" w:rsidRPr="00343325" w:rsidRDefault="00A24C28" w:rsidP="00D34DFA">
      <w:pPr>
        <w:autoSpaceDE w:val="0"/>
        <w:autoSpaceDN w:val="0"/>
        <w:adjustRightInd w:val="0"/>
        <w:ind w:firstLine="709"/>
        <w:jc w:val="both"/>
      </w:pPr>
      <w:r w:rsidRPr="00343325">
        <w:t>5.2.</w:t>
      </w:r>
      <w:r w:rsidR="004716FE" w:rsidRPr="00343325">
        <w:t xml:space="preserve">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w:t>
      </w:r>
      <w:r w:rsidR="004716FE" w:rsidRPr="00343325">
        <w:lastRenderedPageBreak/>
        <w:t xml:space="preserve">действий, предусмотренных </w:t>
      </w:r>
      <w:r w:rsidRPr="00343325">
        <w:t>пунктом 5.2. настоящего Раздела</w:t>
      </w:r>
      <w:r w:rsidR="004716FE" w:rsidRPr="00343325">
        <w:t>, независимо от времени окончания такого аукциона.</w:t>
      </w:r>
    </w:p>
    <w:p w:rsidR="004716FE" w:rsidRPr="00343325" w:rsidRDefault="00A24C28" w:rsidP="00D34DFA">
      <w:pPr>
        <w:autoSpaceDE w:val="0"/>
        <w:autoSpaceDN w:val="0"/>
        <w:adjustRightInd w:val="0"/>
        <w:ind w:firstLine="709"/>
        <w:jc w:val="both"/>
      </w:pPr>
      <w:r w:rsidRPr="00343325">
        <w:t>5.2.</w:t>
      </w:r>
      <w:r w:rsidR="004716FE" w:rsidRPr="00343325">
        <w:t>23. В случае</w:t>
      </w:r>
      <w:proofErr w:type="gramStart"/>
      <w:r w:rsidR="004716FE" w:rsidRPr="00343325">
        <w:t>,</w:t>
      </w:r>
      <w:proofErr w:type="gramEnd"/>
      <w:r w:rsidR="004716FE"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716FE" w:rsidRPr="00343325" w:rsidRDefault="004716FE" w:rsidP="00D34DFA">
      <w:pPr>
        <w:autoSpaceDE w:val="0"/>
        <w:autoSpaceDN w:val="0"/>
        <w:adjustRightInd w:val="0"/>
        <w:ind w:firstLine="709"/>
        <w:jc w:val="both"/>
      </w:pPr>
      <w:r w:rsidRPr="00343325">
        <w:t>1) такой аукцион в соответствии с настоящ</w:t>
      </w:r>
      <w:r w:rsidR="00A24C28" w:rsidRPr="00343325">
        <w:t>им подпунктом</w:t>
      </w:r>
      <w:r w:rsidRPr="00343325">
        <w:t xml:space="preserve"> проводится до достижения цены контракта не более чем сто миллионов рублей;</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716FE" w:rsidRPr="00343325" w:rsidRDefault="004716FE" w:rsidP="00D34DF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B5A2E" w:rsidRPr="00343325" w:rsidRDefault="00BB5A2E" w:rsidP="00D818CB">
      <w:pPr>
        <w:ind w:firstLine="720"/>
        <w:jc w:val="both"/>
      </w:pPr>
    </w:p>
    <w:p w:rsidR="00BB5A2E" w:rsidRPr="00343325" w:rsidRDefault="00BB5A2E" w:rsidP="003626DC">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4716FE" w:rsidRPr="00343325" w:rsidRDefault="00A24C28" w:rsidP="00991BD3">
      <w:pPr>
        <w:autoSpaceDE w:val="0"/>
        <w:autoSpaceDN w:val="0"/>
        <w:adjustRightInd w:val="0"/>
        <w:ind w:firstLine="709"/>
        <w:jc w:val="both"/>
      </w:pPr>
      <w:bookmarkStart w:id="68" w:name="_Toc205370577"/>
      <w:r w:rsidRPr="00343325">
        <w:t>5.3.</w:t>
      </w:r>
      <w:r w:rsidR="004716FE" w:rsidRPr="00343325">
        <w:t xml:space="preserve">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w:t>
      </w:r>
      <w:r w:rsidR="004716FE" w:rsidRPr="00343325">
        <w:t xml:space="preserve"> настоящего </w:t>
      </w:r>
      <w:r w:rsidRPr="00343325">
        <w:t>Раздела</w:t>
      </w:r>
      <w:r w:rsidR="004716FE" w:rsidRPr="00343325">
        <w:t>, в части соответствия их требованиям, установленным документацией о</w:t>
      </w:r>
      <w:r w:rsidR="00387489" w:rsidRPr="00343325">
        <w:t>б</w:t>
      </w:r>
      <w:r w:rsidR="004716FE" w:rsidRPr="00343325">
        <w:t xml:space="preserve"> аукционе.</w:t>
      </w:r>
    </w:p>
    <w:p w:rsidR="004716FE" w:rsidRPr="00343325" w:rsidRDefault="00A24C28" w:rsidP="00991BD3">
      <w:pPr>
        <w:autoSpaceDE w:val="0"/>
        <w:autoSpaceDN w:val="0"/>
        <w:adjustRightInd w:val="0"/>
        <w:ind w:firstLine="709"/>
        <w:jc w:val="both"/>
      </w:pPr>
      <w:r w:rsidRPr="00343325">
        <w:t>5.3.</w:t>
      </w:r>
      <w:r w:rsidR="004716FE" w:rsidRPr="00343325">
        <w:t xml:space="preserve">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066E26" w:rsidRPr="00343325">
        <w:t>пунктом 5.3. настоящего Раздела</w:t>
      </w:r>
      <w:r w:rsidR="004716FE" w:rsidRPr="00343325">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716FE" w:rsidRPr="00343325" w:rsidRDefault="00A24C28" w:rsidP="00991BD3">
      <w:pPr>
        <w:autoSpaceDE w:val="0"/>
        <w:autoSpaceDN w:val="0"/>
        <w:adjustRightInd w:val="0"/>
        <w:ind w:firstLine="709"/>
        <w:jc w:val="both"/>
      </w:pPr>
      <w:r w:rsidRPr="00343325">
        <w:t>5.3.</w:t>
      </w:r>
      <w:r w:rsidR="004716FE" w:rsidRPr="00343325">
        <w:t xml:space="preserve">3. Аукционная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w:t>
      </w:r>
      <w:r w:rsidR="004716FE" w:rsidRPr="00343325">
        <w:t>, до принятия решения о соответствии пяти таких заявок требованиям, установленным документацией о таком аукционе. В случае</w:t>
      </w:r>
      <w:proofErr w:type="gramStart"/>
      <w:r w:rsidR="004716FE" w:rsidRPr="00343325">
        <w:t>,</w:t>
      </w:r>
      <w:proofErr w:type="gramEnd"/>
      <w:r w:rsidR="004716FE"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r w:rsidR="004716FE" w:rsidRPr="00343325">
        <w:t>.</w:t>
      </w:r>
    </w:p>
    <w:p w:rsidR="004716FE" w:rsidRPr="00343325" w:rsidRDefault="00A24C28" w:rsidP="00991BD3">
      <w:pPr>
        <w:autoSpaceDE w:val="0"/>
        <w:autoSpaceDN w:val="0"/>
        <w:adjustRightInd w:val="0"/>
        <w:ind w:firstLine="709"/>
        <w:jc w:val="both"/>
      </w:pPr>
      <w:r w:rsidRPr="00343325">
        <w:t>5.3.</w:t>
      </w:r>
      <w:r w:rsidR="004716FE" w:rsidRPr="00343325">
        <w:t>4. В случае</w:t>
      </w:r>
      <w:proofErr w:type="gramStart"/>
      <w:r w:rsidR="004716FE" w:rsidRPr="00343325">
        <w:t>,</w:t>
      </w:r>
      <w:proofErr w:type="gramEnd"/>
      <w:r w:rsidR="004716FE" w:rsidRPr="00343325">
        <w:t xml:space="preserve"> если в соответствии с </w:t>
      </w:r>
      <w:hyperlink w:anchor="Par2" w:history="1">
        <w:r w:rsidRPr="00343325">
          <w:t>подпунктом</w:t>
        </w:r>
      </w:hyperlink>
      <w:r w:rsidRPr="00343325">
        <w:t xml:space="preserve"> 5.3.3. настоящего Раздела</w:t>
      </w:r>
      <w:r w:rsidR="004716FE" w:rsidRPr="00343325">
        <w:t xml:space="preserve">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004716FE" w:rsidRPr="00343325">
        <w:t xml:space="preserve">ранжированные в соответствии с </w:t>
      </w:r>
      <w:hyperlink r:id="rId27" w:history="1">
        <w:r w:rsidRPr="00343325">
          <w:t>подпунктом</w:t>
        </w:r>
      </w:hyperlink>
      <w:r w:rsidRPr="00343325">
        <w:t xml:space="preserve"> 5.2.18. настоящего Раздела</w:t>
      </w:r>
      <w:r w:rsidR="004716FE" w:rsidRPr="00343325">
        <w:t>, для выявления пяти заявок на участие в таком аукционе, соответствующих требованиям, установленным документацией о нем.</w:t>
      </w:r>
      <w:proofErr w:type="gramEnd"/>
    </w:p>
    <w:p w:rsidR="004716FE" w:rsidRPr="00343325" w:rsidRDefault="00A24C28" w:rsidP="00991BD3">
      <w:pPr>
        <w:autoSpaceDE w:val="0"/>
        <w:autoSpaceDN w:val="0"/>
        <w:adjustRightInd w:val="0"/>
        <w:ind w:firstLine="709"/>
        <w:jc w:val="both"/>
      </w:pPr>
      <w:r w:rsidRPr="00343325">
        <w:t>5.3.</w:t>
      </w:r>
      <w:r w:rsidR="004716FE" w:rsidRPr="00343325">
        <w:t xml:space="preserve">5. Общий срок рассмотрения вторых частей заявок на участие в электронном аукционе не может превышать три рабочих дня </w:t>
      </w:r>
      <w:proofErr w:type="gramStart"/>
      <w:r w:rsidR="004716FE" w:rsidRPr="00343325">
        <w:t>с даты размещения</w:t>
      </w:r>
      <w:proofErr w:type="gramEnd"/>
      <w:r w:rsidR="004716FE" w:rsidRPr="00343325">
        <w:t xml:space="preserve"> на электронной площадке протокола проведения аукциона.</w:t>
      </w:r>
    </w:p>
    <w:p w:rsidR="004716FE" w:rsidRPr="00343325" w:rsidRDefault="00A24C28" w:rsidP="00991BD3">
      <w:pPr>
        <w:autoSpaceDE w:val="0"/>
        <w:autoSpaceDN w:val="0"/>
        <w:adjustRightInd w:val="0"/>
        <w:ind w:firstLine="709"/>
        <w:jc w:val="both"/>
      </w:pPr>
      <w:r w:rsidRPr="00343325">
        <w:t>5.3.</w:t>
      </w:r>
      <w:r w:rsidR="004716FE" w:rsidRPr="00343325">
        <w:t>6. Заявка на участие в аукционе признается не соответствующей требованиям, установленным документацией о таком аукционе, в случае:</w:t>
      </w:r>
    </w:p>
    <w:p w:rsidR="004716FE" w:rsidRPr="00343325" w:rsidRDefault="004716FE" w:rsidP="00991BD3">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00792658" w:rsidRPr="00343325">
        <w:t xml:space="preserve"> Федерального закона </w:t>
      </w:r>
      <w:r w:rsidR="00792658" w:rsidRPr="00343325">
        <w:rPr>
          <w:bCs/>
        </w:rPr>
        <w:t xml:space="preserve">от 05.04.2013 № 44-ФЗ «О контрактной системе в </w:t>
      </w:r>
      <w:r w:rsidR="00792658" w:rsidRPr="00343325">
        <w:rPr>
          <w:bCs/>
        </w:rPr>
        <w:lastRenderedPageBreak/>
        <w:t>сфере закупок товаров, работ, услуг для обеспечения государственных и муниципальных нужд»</w:t>
      </w:r>
      <w:r w:rsidRPr="00343325">
        <w:t xml:space="preserve">, </w:t>
      </w:r>
      <w:r w:rsidR="00792658" w:rsidRPr="00343325">
        <w:t>подпунктами 3.2.2., 3.2.</w:t>
      </w:r>
      <w:r w:rsidR="00066E26" w:rsidRPr="00343325">
        <w:t>3</w:t>
      </w:r>
      <w:r w:rsidR="00792658" w:rsidRPr="00343325">
        <w:t>.</w:t>
      </w:r>
      <w:r w:rsidRPr="00343325">
        <w:t xml:space="preserve"> настоящего </w:t>
      </w:r>
      <w:r w:rsidR="00792658" w:rsidRPr="00343325">
        <w:t>Раздела и пунктом «ДОКУМЕНТЫ, ВХОДЯЩИЕ В СОСТАВ ЗАЯВКИ НА УЧАСТИЕ В АУКЦИОНЕ» Раздела 2.</w:t>
      </w:r>
      <w:proofErr w:type="gramEnd"/>
      <w:r w:rsidR="00792658" w:rsidRPr="00343325">
        <w:t xml:space="preserve"> «</w:t>
      </w:r>
      <w:r w:rsidR="00D02E12" w:rsidRPr="00343325">
        <w:t>ИНФОРМАЦИОННАЯ КАРТА ЭЛЕКТРОННОГО АУКЦИОНА</w:t>
      </w:r>
      <w:r w:rsidR="00792658" w:rsidRPr="00343325">
        <w:t>»</w:t>
      </w:r>
      <w:r w:rsidRPr="00343325">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16FE" w:rsidRPr="00343325" w:rsidRDefault="004716FE" w:rsidP="00991BD3">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w:t>
      </w:r>
      <w:r w:rsidR="00792658" w:rsidRPr="00343325">
        <w:t xml:space="preserve"> подпунктами 1.3.3., 1.3.4. настоящего Раздела</w:t>
      </w:r>
      <w:r w:rsidRPr="00343325">
        <w:t>.</w:t>
      </w:r>
    </w:p>
    <w:p w:rsidR="00387489" w:rsidRPr="00343325" w:rsidRDefault="00387489" w:rsidP="00387489">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4716FE" w:rsidRPr="00343325" w:rsidRDefault="00792658" w:rsidP="00991BD3">
      <w:pPr>
        <w:autoSpaceDE w:val="0"/>
        <w:autoSpaceDN w:val="0"/>
        <w:adjustRightInd w:val="0"/>
        <w:ind w:firstLine="709"/>
        <w:jc w:val="both"/>
      </w:pPr>
      <w:r w:rsidRPr="00343325">
        <w:t>5.3.7.</w:t>
      </w:r>
      <w:r w:rsidR="004716FE" w:rsidRPr="00343325">
        <w:t xml:space="preserve">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4716FE" w:rsidRPr="00343325">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4716FE" w:rsidRPr="00343325">
        <w:t xml:space="preserve">, </w:t>
      </w:r>
      <w:proofErr w:type="gramStart"/>
      <w:r w:rsidR="004716FE"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w:t>
      </w:r>
      <w:r w:rsidR="004716FE" w:rsidRPr="00343325">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004716FE" w:rsidRPr="00343325">
        <w:t xml:space="preserve">, </w:t>
      </w:r>
      <w:proofErr w:type="gramStart"/>
      <w:r w:rsidR="004716FE" w:rsidRPr="00343325">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w:t>
      </w:r>
      <w:r w:rsidRPr="00343325">
        <w:t xml:space="preserve">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004716FE" w:rsidRPr="00343325">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004716FE" w:rsidRPr="00343325">
        <w:t xml:space="preserve"> каждой заявки на участие в таком аукционе.</w:t>
      </w:r>
    </w:p>
    <w:p w:rsidR="004716FE" w:rsidRPr="00343325" w:rsidRDefault="00E90261" w:rsidP="00991BD3">
      <w:pPr>
        <w:autoSpaceDE w:val="0"/>
        <w:autoSpaceDN w:val="0"/>
        <w:adjustRightInd w:val="0"/>
        <w:ind w:firstLine="709"/>
        <w:jc w:val="both"/>
      </w:pPr>
      <w:r w:rsidRPr="00343325">
        <w:t>5.3.8</w:t>
      </w:r>
      <w:r w:rsidR="004716FE" w:rsidRPr="00343325">
        <w:t>.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716FE" w:rsidRPr="00343325" w:rsidRDefault="00E90261" w:rsidP="00991BD3">
      <w:pPr>
        <w:autoSpaceDE w:val="0"/>
        <w:autoSpaceDN w:val="0"/>
        <w:adjustRightInd w:val="0"/>
        <w:ind w:firstLine="709"/>
        <w:jc w:val="both"/>
      </w:pPr>
      <w:r w:rsidRPr="00343325">
        <w:t>5.3.9</w:t>
      </w:r>
      <w:r w:rsidR="004716FE" w:rsidRPr="00343325">
        <w:t xml:space="preserve">. Участник аукциона, который предложил наиболее низкую цену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4716FE" w:rsidRPr="00343325" w:rsidRDefault="00E90261" w:rsidP="00991BD3">
      <w:pPr>
        <w:autoSpaceDE w:val="0"/>
        <w:autoSpaceDN w:val="0"/>
        <w:adjustRightInd w:val="0"/>
        <w:ind w:firstLine="709"/>
        <w:jc w:val="both"/>
      </w:pPr>
      <w:r w:rsidRPr="00343325">
        <w:t>5.3.10</w:t>
      </w:r>
      <w:r w:rsidR="004716FE" w:rsidRPr="00343325">
        <w:t xml:space="preserve">. В случае, предусмотренном </w:t>
      </w:r>
      <w:hyperlink r:id="rId33" w:history="1">
        <w:r w:rsidRPr="00343325">
          <w:t>подпунктом</w:t>
        </w:r>
      </w:hyperlink>
      <w:r w:rsidRPr="00343325">
        <w:t xml:space="preserve"> 5.2.23</w:t>
      </w:r>
      <w:r w:rsidR="00394E0B" w:rsidRPr="00343325">
        <w:t>.</w:t>
      </w:r>
      <w:r w:rsidR="004716FE" w:rsidRPr="00343325">
        <w:t xml:space="preserve"> настоящего </w:t>
      </w:r>
      <w:r w:rsidRPr="00343325">
        <w:t>Раздела</w:t>
      </w:r>
      <w:r w:rsidR="004716FE" w:rsidRPr="00343325">
        <w:t xml:space="preserve">, победителем аукциона признается его участник, который предложил наиболее высокую цену за право заключения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таком аукционе.</w:t>
      </w:r>
    </w:p>
    <w:p w:rsidR="004716FE" w:rsidRPr="00343325" w:rsidRDefault="00E90261" w:rsidP="00991BD3">
      <w:pPr>
        <w:autoSpaceDE w:val="0"/>
        <w:autoSpaceDN w:val="0"/>
        <w:adjustRightInd w:val="0"/>
        <w:ind w:firstLine="709"/>
        <w:jc w:val="both"/>
      </w:pPr>
      <w:r w:rsidRPr="00343325">
        <w:t>5.3.11.</w:t>
      </w:r>
      <w:r w:rsidR="004716FE" w:rsidRPr="00343325">
        <w:t xml:space="preserve">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004716FE" w:rsidRPr="00343325">
        <w:t>заявок</w:t>
      </w:r>
      <w:proofErr w:type="gramEnd"/>
      <w:r w:rsidR="004716FE" w:rsidRPr="00343325">
        <w:t xml:space="preserve"> которых на участие в нем рассматривались и в отношении заявок которых на участие в таком аукционе принято </w:t>
      </w:r>
      <w:r w:rsidR="004716FE" w:rsidRPr="00343325">
        <w:lastRenderedPageBreak/>
        <w:t xml:space="preserve">решение о соответствии или о несоответствии требованиям, установленным документацией о таком аукционе, уведомления о принятых </w:t>
      </w:r>
      <w:proofErr w:type="gramStart"/>
      <w:r w:rsidR="004716FE" w:rsidRPr="00343325">
        <w:t>решениях</w:t>
      </w:r>
      <w:proofErr w:type="gramEnd"/>
      <w:r w:rsidR="004716FE" w:rsidRPr="00343325">
        <w:t>.</w:t>
      </w:r>
    </w:p>
    <w:p w:rsidR="004716FE" w:rsidRPr="00343325" w:rsidRDefault="00E90261" w:rsidP="00991BD3">
      <w:pPr>
        <w:autoSpaceDE w:val="0"/>
        <w:autoSpaceDN w:val="0"/>
        <w:adjustRightInd w:val="0"/>
        <w:ind w:firstLine="709"/>
        <w:jc w:val="both"/>
      </w:pPr>
      <w:r w:rsidRPr="00343325">
        <w:t>5.3.12</w:t>
      </w:r>
      <w:r w:rsidR="004716FE" w:rsidRPr="00343325">
        <w:t>. В случае</w:t>
      </w:r>
      <w:proofErr w:type="gramStart"/>
      <w:r w:rsidR="004716FE" w:rsidRPr="00343325">
        <w:t>,</w:t>
      </w:r>
      <w:proofErr w:type="gramEnd"/>
      <w:r w:rsidR="004716FE" w:rsidRPr="00343325">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5A2E" w:rsidRPr="00343325" w:rsidRDefault="00BB5A2E" w:rsidP="00D818CB">
      <w:pPr>
        <w:pStyle w:val="afe"/>
        <w:tabs>
          <w:tab w:val="left" w:pos="0"/>
        </w:tabs>
        <w:spacing w:before="0" w:beforeAutospacing="0" w:after="0" w:afterAutospacing="0"/>
        <w:ind w:firstLine="709"/>
        <w:jc w:val="both"/>
      </w:pPr>
    </w:p>
    <w:p w:rsidR="00BB5A2E" w:rsidRPr="003626DC" w:rsidRDefault="00BB5A2E" w:rsidP="003626DC">
      <w:pPr>
        <w:pStyle w:val="1"/>
        <w:numPr>
          <w:ilvl w:val="0"/>
          <w:numId w:val="0"/>
        </w:numPr>
        <w:spacing w:before="0" w:after="0"/>
        <w:rPr>
          <w:bCs/>
          <w:sz w:val="24"/>
          <w:szCs w:val="24"/>
        </w:rPr>
      </w:pPr>
      <w:bookmarkStart w:id="69" w:name="_Toc283298636"/>
      <w:bookmarkStart w:id="70" w:name="_Toc330804385"/>
      <w:r w:rsidRPr="00343325">
        <w:rPr>
          <w:bCs/>
          <w:sz w:val="24"/>
          <w:szCs w:val="24"/>
        </w:rPr>
        <w:t>6.</w:t>
      </w:r>
      <w:r w:rsidRPr="00343325">
        <w:rPr>
          <w:bCs/>
          <w:sz w:val="24"/>
          <w:szCs w:val="24"/>
        </w:rPr>
        <w:tab/>
      </w:r>
      <w:bookmarkStart w:id="71" w:name="_Toc295467305"/>
      <w:bookmarkEnd w:id="68"/>
      <w:bookmarkEnd w:id="69"/>
      <w:bookmarkEnd w:id="70"/>
      <w:r w:rsidR="00573A61" w:rsidRPr="00343325">
        <w:rPr>
          <w:bCs/>
          <w:sz w:val="24"/>
        </w:rPr>
        <w:t>ЗАКЛЮЧЕНИЕ КОНТРАКТА</w:t>
      </w:r>
      <w:bookmarkEnd w:id="71"/>
      <w:r w:rsidR="00573A61" w:rsidRPr="00343325">
        <w:rPr>
          <w:bCs/>
          <w:sz w:val="24"/>
        </w:rPr>
        <w:t xml:space="preserve"> ПО РЕЗУЛЬТАТАМ АУКЦИОНА</w:t>
      </w:r>
    </w:p>
    <w:p w:rsidR="00BB5A2E" w:rsidRPr="00343325" w:rsidRDefault="00BB5A2E" w:rsidP="003626DC">
      <w:pPr>
        <w:ind w:firstLine="709"/>
        <w:jc w:val="center"/>
        <w:rPr>
          <w:b/>
        </w:rPr>
      </w:pPr>
      <w:bookmarkStart w:id="72" w:name="_Toc260918462"/>
      <w:r w:rsidRPr="00343325">
        <w:rPr>
          <w:b/>
        </w:rPr>
        <w:t>6.1.</w:t>
      </w:r>
      <w:r w:rsidRPr="00343325">
        <w:rPr>
          <w:b/>
        </w:rPr>
        <w:tab/>
      </w:r>
      <w:r w:rsidR="00573A61" w:rsidRPr="00343325">
        <w:rPr>
          <w:b/>
        </w:rPr>
        <w:t>Сроки и п</w:t>
      </w:r>
      <w:r w:rsidRPr="00343325">
        <w:rPr>
          <w:b/>
        </w:rPr>
        <w:t>орядок заключения контракта</w:t>
      </w:r>
      <w:bookmarkEnd w:id="72"/>
    </w:p>
    <w:p w:rsidR="00E90261" w:rsidRPr="00343325" w:rsidRDefault="00DC5E04" w:rsidP="003B4DBE">
      <w:pPr>
        <w:autoSpaceDE w:val="0"/>
        <w:autoSpaceDN w:val="0"/>
        <w:adjustRightInd w:val="0"/>
        <w:ind w:firstLine="709"/>
        <w:jc w:val="both"/>
      </w:pPr>
      <w:bookmarkStart w:id="73" w:name="_Toc179617096"/>
      <w:bookmarkStart w:id="74" w:name="_Toc205370580"/>
      <w:r w:rsidRPr="00343325">
        <w:t>6.1.</w:t>
      </w:r>
      <w:r w:rsidR="00E90261" w:rsidRPr="00343325">
        <w:t xml:space="preserve">1. По результатам аукциона контракт заключается с победителем такого аукциона, а в </w:t>
      </w:r>
      <w:r w:rsidRPr="00343325">
        <w:t>случаях, предусмотренных пунктом 6.1. настоящего Раздела</w:t>
      </w:r>
      <w:r w:rsidR="00E90261" w:rsidRPr="00343325">
        <w:t>, с иным участником такого аукциона, заявка которого на участие в таком аукционе в соответствии с</w:t>
      </w:r>
      <w:r w:rsidRPr="00343325">
        <w:t xml:space="preserve"> пунктом 5.3. </w:t>
      </w:r>
      <w:r w:rsidR="00E90261" w:rsidRPr="00343325">
        <w:t xml:space="preserve">настоящего </w:t>
      </w:r>
      <w:r w:rsidRPr="00343325">
        <w:t>Раздела</w:t>
      </w:r>
      <w:r w:rsidR="00E90261" w:rsidRPr="00343325">
        <w:t xml:space="preserve"> признана соответствующей требованиям, установленным документацией о таком аукционе.</w:t>
      </w:r>
    </w:p>
    <w:p w:rsidR="00E90261" w:rsidRPr="00343325" w:rsidRDefault="00DC5E04" w:rsidP="003B4DBE">
      <w:pPr>
        <w:autoSpaceDE w:val="0"/>
        <w:autoSpaceDN w:val="0"/>
        <w:adjustRightInd w:val="0"/>
        <w:ind w:firstLine="709"/>
        <w:jc w:val="both"/>
      </w:pPr>
      <w:bookmarkStart w:id="75" w:name="Par1"/>
      <w:bookmarkEnd w:id="75"/>
      <w:r w:rsidRPr="00343325">
        <w:t>6.</w:t>
      </w:r>
      <w:r w:rsidR="00394E0B" w:rsidRPr="00343325">
        <w:t>1</w:t>
      </w:r>
      <w:r w:rsidRPr="00343325">
        <w:t>.</w:t>
      </w:r>
      <w:r w:rsidR="00E90261" w:rsidRPr="00343325">
        <w:t xml:space="preserve">2. </w:t>
      </w:r>
      <w:proofErr w:type="gramStart"/>
      <w:r w:rsidR="00E90261" w:rsidRPr="00343325">
        <w:t xml:space="preserve">В течение пяти дней с даты размещения в единой информационной системе указанного в </w:t>
      </w:r>
      <w:hyperlink r:id="rId34" w:history="1">
        <w:r w:rsidR="00394E0B" w:rsidRPr="00343325">
          <w:t>подпункте</w:t>
        </w:r>
      </w:hyperlink>
      <w:r w:rsidR="00394E0B" w:rsidRPr="00343325">
        <w:t xml:space="preserve"> 5.3.7.</w:t>
      </w:r>
      <w:r w:rsidR="00E90261" w:rsidRPr="00343325">
        <w:t xml:space="preserve"> настоящего </w:t>
      </w:r>
      <w:r w:rsidR="00394E0B" w:rsidRPr="00343325">
        <w:t>Раздела</w:t>
      </w:r>
      <w:r w:rsidR="00E90261" w:rsidRPr="00343325">
        <w:t xml:space="preserve">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00E90261" w:rsidRPr="00343325">
        <w:t xml:space="preserve"> его участника, в проект контракта, прилагаемый к документации о таком аукционе.</w:t>
      </w:r>
    </w:p>
    <w:p w:rsidR="00E90261" w:rsidRPr="00343325" w:rsidRDefault="00394E0B" w:rsidP="003B4DBE">
      <w:pPr>
        <w:autoSpaceDE w:val="0"/>
        <w:autoSpaceDN w:val="0"/>
        <w:adjustRightInd w:val="0"/>
        <w:ind w:firstLine="709"/>
        <w:jc w:val="both"/>
      </w:pPr>
      <w:r w:rsidRPr="00343325">
        <w:t>6.1.</w:t>
      </w:r>
      <w:r w:rsidR="00E90261" w:rsidRPr="00343325">
        <w:t xml:space="preserve">3. В течение пяти дней </w:t>
      </w:r>
      <w:proofErr w:type="gramStart"/>
      <w:r w:rsidR="00E90261" w:rsidRPr="00343325">
        <w:t>с даты размещения</w:t>
      </w:r>
      <w:proofErr w:type="gramEnd"/>
      <w:r w:rsidR="00E90261"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00E90261" w:rsidRPr="00343325">
        <w:t>,</w:t>
      </w:r>
      <w:proofErr w:type="gramEnd"/>
      <w:r w:rsidR="00E90261"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00013330" w:rsidRPr="00343325">
        <w:t>подпунктом 6.6.1. настоящего Раздела</w:t>
      </w:r>
      <w:r w:rsidR="00E90261" w:rsidRPr="00343325">
        <w:t xml:space="preserve">, обеспечение исполнения контракта или информацию, предусмотренные </w:t>
      </w:r>
      <w:r w:rsidR="00013330" w:rsidRPr="00343325">
        <w:t>подпунктом 6.6.2. настоящего Раздела</w:t>
      </w:r>
      <w:r w:rsidR="00E90261" w:rsidRPr="00343325">
        <w:t xml:space="preserve">, а также обоснование цены контракта в соответствии с </w:t>
      </w:r>
      <w:r w:rsidR="00013330" w:rsidRPr="00343325">
        <w:t>подпунктом 6.6.6. настоящего Раздела</w:t>
      </w:r>
      <w:r w:rsidR="00E90261" w:rsidRPr="00343325">
        <w:t xml:space="preserve"> при заключении контракта на поставку товара, необходимого для нормального жизнеобеспечения (продовольствия, сре</w:t>
      </w:r>
      <w:proofErr w:type="gramStart"/>
      <w:r w:rsidR="00E90261" w:rsidRPr="00343325">
        <w:t>дств дл</w:t>
      </w:r>
      <w:proofErr w:type="gramEnd"/>
      <w:r w:rsidR="00E90261"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90261" w:rsidRPr="00343325" w:rsidRDefault="00394E0B" w:rsidP="003B4DBE">
      <w:pPr>
        <w:autoSpaceDE w:val="0"/>
        <w:autoSpaceDN w:val="0"/>
        <w:adjustRightInd w:val="0"/>
        <w:ind w:firstLine="709"/>
        <w:jc w:val="both"/>
      </w:pPr>
      <w:r w:rsidRPr="00343325">
        <w:t>6.1.</w:t>
      </w:r>
      <w:r w:rsidR="00E90261" w:rsidRPr="00343325">
        <w:t xml:space="preserve">4. Победитель аукциона, с которым заключается контракт, в случае наличия разногласий по проекту контракта, размещенному в соответствии с </w:t>
      </w:r>
      <w:r w:rsidR="00BC5400" w:rsidRPr="00343325">
        <w:t>подпунктом 6.1.2. настоящего Раздела</w:t>
      </w:r>
      <w:r w:rsidR="00E90261" w:rsidRPr="00343325">
        <w:t>,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90261" w:rsidRPr="00343325" w:rsidRDefault="00394E0B" w:rsidP="003B4DBE">
      <w:pPr>
        <w:autoSpaceDE w:val="0"/>
        <w:autoSpaceDN w:val="0"/>
        <w:adjustRightInd w:val="0"/>
        <w:ind w:firstLine="709"/>
        <w:jc w:val="both"/>
      </w:pPr>
      <w:r w:rsidRPr="00343325">
        <w:t>6.1.</w:t>
      </w:r>
      <w:r w:rsidR="00E90261" w:rsidRPr="00343325">
        <w:t xml:space="preserve">5. </w:t>
      </w:r>
      <w:proofErr w:type="gramStart"/>
      <w:r w:rsidR="00E90261"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го Раздела</w:t>
      </w:r>
      <w:r w:rsidR="00E90261" w:rsidRPr="00343325">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00E90261" w:rsidRPr="00343325">
        <w:t xml:space="preserve"> в протоколе разногласий замечания победителя такого аукциона. </w:t>
      </w:r>
      <w:proofErr w:type="gramStart"/>
      <w:r w:rsidR="00E90261" w:rsidRPr="00343325">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 xml:space="preserve">го </w:t>
      </w:r>
      <w:r w:rsidR="00BC5400" w:rsidRPr="00343325">
        <w:lastRenderedPageBreak/>
        <w:t>Раздела</w:t>
      </w:r>
      <w:r w:rsidR="00E90261" w:rsidRPr="00343325">
        <w:t xml:space="preserve"> не позднее чем в течение тринадцати дней с даты размещения</w:t>
      </w:r>
      <w:proofErr w:type="gramEnd"/>
      <w:r w:rsidR="00E90261" w:rsidRPr="00343325">
        <w:t xml:space="preserve"> в единой информационной системе протокола, указанного в </w:t>
      </w:r>
      <w:r w:rsidR="00BC5400" w:rsidRPr="00343325">
        <w:t>подпункте 5.3.7. настоящего Раздела</w:t>
      </w:r>
      <w:r w:rsidR="00E90261" w:rsidRPr="00343325">
        <w:t>.</w:t>
      </w:r>
    </w:p>
    <w:p w:rsidR="00E90261" w:rsidRPr="00343325" w:rsidRDefault="00394E0B" w:rsidP="003B4DBE">
      <w:pPr>
        <w:autoSpaceDE w:val="0"/>
        <w:autoSpaceDN w:val="0"/>
        <w:adjustRightInd w:val="0"/>
        <w:ind w:firstLine="709"/>
        <w:jc w:val="both"/>
      </w:pPr>
      <w:r w:rsidRPr="00343325">
        <w:t>6.1.</w:t>
      </w:r>
      <w:r w:rsidR="00E90261" w:rsidRPr="00343325">
        <w:t xml:space="preserve">6. </w:t>
      </w:r>
      <w:proofErr w:type="gramStart"/>
      <w:r w:rsidR="00E90261"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00BC5400" w:rsidRPr="00343325">
          <w:t>подпунктом</w:t>
        </w:r>
      </w:hyperlink>
      <w:r w:rsidR="00BC5400" w:rsidRPr="00343325">
        <w:t xml:space="preserve"> 6.1.5.</w:t>
      </w:r>
      <w:r w:rsidR="00E90261" w:rsidRPr="00343325">
        <w:t xml:space="preserve"> настояще</w:t>
      </w:r>
      <w:r w:rsidR="00BC5400" w:rsidRPr="00343325">
        <w:t>го Раздела</w:t>
      </w:r>
      <w:r w:rsidR="00E90261" w:rsidRPr="00343325">
        <w:t xml:space="preserve">,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00BC5400" w:rsidRPr="00343325">
          <w:t>подпунктом</w:t>
        </w:r>
      </w:hyperlink>
      <w:r w:rsidR="00BC5400" w:rsidRPr="00343325">
        <w:t xml:space="preserve"> 6.1.4</w:t>
      </w:r>
      <w:proofErr w:type="gramEnd"/>
      <w:r w:rsidR="00BC5400" w:rsidRPr="00343325">
        <w:t xml:space="preserve">. </w:t>
      </w:r>
      <w:proofErr w:type="gramStart"/>
      <w:r w:rsidR="00BC5400" w:rsidRPr="00343325">
        <w:t>настоящего Раздела</w:t>
      </w:r>
      <w:r w:rsidR="00E90261" w:rsidRPr="00343325">
        <w:t xml:space="preserve"> протокол</w:t>
      </w:r>
      <w:proofErr w:type="gramEnd"/>
      <w:r w:rsidR="00E90261" w:rsidRPr="00343325">
        <w:t xml:space="preserve"> разногласий.</w:t>
      </w:r>
    </w:p>
    <w:p w:rsidR="00E90261" w:rsidRPr="00343325" w:rsidRDefault="00394E0B" w:rsidP="003B4DBE">
      <w:pPr>
        <w:autoSpaceDE w:val="0"/>
        <w:autoSpaceDN w:val="0"/>
        <w:adjustRightInd w:val="0"/>
        <w:ind w:firstLine="709"/>
        <w:jc w:val="both"/>
      </w:pPr>
      <w:r w:rsidRPr="00343325">
        <w:t>6.1.</w:t>
      </w:r>
      <w:r w:rsidR="00E90261" w:rsidRPr="00343325">
        <w:t xml:space="preserve">7. </w:t>
      </w:r>
      <w:proofErr w:type="gramStart"/>
      <w:r w:rsidR="00E90261"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90261" w:rsidRPr="00343325" w:rsidRDefault="00394E0B" w:rsidP="003B4DBE">
      <w:pPr>
        <w:autoSpaceDE w:val="0"/>
        <w:autoSpaceDN w:val="0"/>
        <w:adjustRightInd w:val="0"/>
        <w:ind w:firstLine="709"/>
        <w:jc w:val="both"/>
      </w:pPr>
      <w:r w:rsidRPr="00343325">
        <w:t>6.1.</w:t>
      </w:r>
      <w:r w:rsidR="00E90261" w:rsidRPr="00343325">
        <w:t xml:space="preserve">8. С момента </w:t>
      </w:r>
      <w:proofErr w:type="gramStart"/>
      <w:r w:rsidR="00E90261" w:rsidRPr="00343325">
        <w:t>размещения</w:t>
      </w:r>
      <w:proofErr w:type="gramEnd"/>
      <w:r w:rsidR="00E90261" w:rsidRPr="00343325">
        <w:t xml:space="preserve"> в единой информационной системе предусмотренного </w:t>
      </w:r>
      <w:hyperlink w:anchor="Par6" w:history="1">
        <w:r w:rsidR="00BC5400" w:rsidRPr="00343325">
          <w:t>подпунктом</w:t>
        </w:r>
      </w:hyperlink>
      <w:r w:rsidR="00BC5400" w:rsidRPr="00343325">
        <w:t xml:space="preserve"> 6.1.7.</w:t>
      </w:r>
      <w:r w:rsidR="00E90261" w:rsidRPr="00343325">
        <w:t xml:space="preserve"> настояще</w:t>
      </w:r>
      <w:r w:rsidR="00BC5400" w:rsidRPr="00343325">
        <w:t>го Раздела</w:t>
      </w:r>
      <w:r w:rsidR="00E90261" w:rsidRPr="00343325">
        <w:t xml:space="preserve"> и подписанного заказчиком контракта он считается заключенным.</w:t>
      </w:r>
    </w:p>
    <w:p w:rsidR="00E90261" w:rsidRPr="00343325" w:rsidRDefault="00394E0B" w:rsidP="003B4DBE">
      <w:pPr>
        <w:autoSpaceDE w:val="0"/>
        <w:autoSpaceDN w:val="0"/>
        <w:adjustRightInd w:val="0"/>
        <w:ind w:firstLine="709"/>
        <w:jc w:val="both"/>
      </w:pPr>
      <w:r w:rsidRPr="00343325">
        <w:t>6.1.</w:t>
      </w:r>
      <w:r w:rsidR="00E90261" w:rsidRPr="00343325">
        <w:t xml:space="preserve">9. Контракт может быть заключен не ранее чем через десять дней </w:t>
      </w:r>
      <w:proofErr w:type="gramStart"/>
      <w:r w:rsidR="00E90261" w:rsidRPr="00343325">
        <w:t>с даты размещения</w:t>
      </w:r>
      <w:proofErr w:type="gramEnd"/>
      <w:r w:rsidR="00E90261" w:rsidRPr="00343325">
        <w:t xml:space="preserve"> в единой информационной системе протокола подведения итогов аукциона.</w:t>
      </w:r>
    </w:p>
    <w:p w:rsidR="00E90261" w:rsidRPr="00343325" w:rsidRDefault="00394E0B" w:rsidP="003B4DBE">
      <w:pPr>
        <w:autoSpaceDE w:val="0"/>
        <w:autoSpaceDN w:val="0"/>
        <w:adjustRightInd w:val="0"/>
        <w:ind w:firstLine="709"/>
        <w:jc w:val="both"/>
      </w:pPr>
      <w:r w:rsidRPr="00343325">
        <w:t>6.1.</w:t>
      </w:r>
      <w:r w:rsidR="00E90261" w:rsidRPr="00343325">
        <w:t>10. Контракт заключается на условиях, указанных в извещении о проведен</w:t>
      </w:r>
      <w:proofErr w:type="gramStart"/>
      <w:r w:rsidR="00E90261" w:rsidRPr="00343325">
        <w:t>ии ау</w:t>
      </w:r>
      <w:proofErr w:type="gramEnd"/>
      <w:r w:rsidR="00E90261" w:rsidRPr="00343325">
        <w:t>кциона и документации о таком аукционе, по цене, предложенной его победителем.</w:t>
      </w:r>
    </w:p>
    <w:p w:rsidR="00387489" w:rsidRPr="00343325" w:rsidRDefault="00387489" w:rsidP="00387489">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BC5400" w:rsidRPr="00343325" w:rsidRDefault="00394E0B" w:rsidP="003B4DBE">
      <w:pPr>
        <w:ind w:firstLine="709"/>
        <w:jc w:val="both"/>
        <w:rPr>
          <w:vanish/>
        </w:rPr>
      </w:pPr>
      <w:r w:rsidRPr="00343325">
        <w:t>6.1.</w:t>
      </w:r>
      <w:r w:rsidR="00E90261" w:rsidRPr="00343325">
        <w:t>1</w:t>
      </w:r>
      <w:r w:rsidR="00387489" w:rsidRPr="00343325">
        <w:t>2</w:t>
      </w:r>
      <w:r w:rsidR="00E90261" w:rsidRPr="00343325">
        <w:t xml:space="preserve">. Денежные средства, внесенные в качестве обеспечения заявки на участие в аукционе, возвращаются победителю такого аукциона в </w:t>
      </w:r>
      <w:r w:rsidR="00BC5400" w:rsidRPr="00343325">
        <w:t xml:space="preserve">течение не более чем одного рабочего дня </w:t>
      </w:r>
      <w:r w:rsidR="00BC5400" w:rsidRPr="00343325">
        <w:rPr>
          <w:rStyle w:val="blk"/>
        </w:rPr>
        <w:t>с даты</w:t>
      </w:r>
      <w:r w:rsidR="00BC5400" w:rsidRPr="00343325">
        <w:rPr>
          <w:vanish/>
        </w:rPr>
        <w:t> </w:t>
      </w:r>
    </w:p>
    <w:p w:rsidR="00E90261" w:rsidRPr="00343325" w:rsidRDefault="007E33D2" w:rsidP="003B4DBE">
      <w:pPr>
        <w:ind w:firstLine="709"/>
        <w:jc w:val="both"/>
      </w:pPr>
      <w:r w:rsidRPr="00343325">
        <w:rPr>
          <w:rStyle w:val="blk"/>
        </w:rPr>
        <w:t xml:space="preserve"> </w:t>
      </w:r>
      <w:r w:rsidR="00BC5400" w:rsidRPr="00343325">
        <w:rPr>
          <w:rStyle w:val="blk"/>
        </w:rPr>
        <w:t>подписани</w:t>
      </w:r>
      <w:r w:rsidRPr="00343325">
        <w:rPr>
          <w:rStyle w:val="blk"/>
        </w:rPr>
        <w:t>я</w:t>
      </w:r>
      <w:r w:rsidR="00BC5400" w:rsidRPr="00343325">
        <w:rPr>
          <w:rStyle w:val="blk"/>
        </w:rPr>
        <w:t xml:space="preserve"> протокола рассмотрения вторых частей заявок на участие в аукционе. </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3</w:t>
      </w:r>
      <w:r w:rsidR="00E90261" w:rsidRPr="00343325">
        <w:t xml:space="preserve">. </w:t>
      </w:r>
      <w:proofErr w:type="gramStart"/>
      <w:r w:rsidR="00E90261" w:rsidRPr="00343325">
        <w:t xml:space="preserve">В случае, предусмотренном </w:t>
      </w:r>
      <w:hyperlink r:id="rId35"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контракт заключается только после внесения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4</w:t>
      </w:r>
      <w:r w:rsidR="00E90261" w:rsidRPr="00343325">
        <w:t xml:space="preserve">. </w:t>
      </w:r>
      <w:proofErr w:type="gramStart"/>
      <w:r w:rsidR="00E90261" w:rsidRPr="00343325">
        <w:t>Победитель аукциона признается уклонившимся от заключения контракта в случае, если в сроки, преду</w:t>
      </w:r>
      <w:r w:rsidR="007E33D2" w:rsidRPr="00343325">
        <w:t>смотренные пунктом 6.1. настоящего Раздела</w:t>
      </w:r>
      <w:r w:rsidR="00E90261" w:rsidRPr="00343325">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007E33D2" w:rsidRPr="00343325">
          <w:t>подпунктом</w:t>
        </w:r>
      </w:hyperlink>
      <w:r w:rsidR="007E33D2" w:rsidRPr="00343325">
        <w:t xml:space="preserve"> 6.1.4.</w:t>
      </w:r>
      <w:r w:rsidR="00E90261" w:rsidRPr="00343325">
        <w:t xml:space="preserve"> настояще</w:t>
      </w:r>
      <w:r w:rsidR="007E33D2" w:rsidRPr="00343325">
        <w:t>го Раздела</w:t>
      </w:r>
      <w:r w:rsidR="00E90261" w:rsidRPr="00343325">
        <w:t xml:space="preserve">, по истечении тринадцати дней с даты размещения в единой информационной системе протокола, указанного в </w:t>
      </w:r>
      <w:r w:rsidR="007E33D2" w:rsidRPr="00343325">
        <w:t xml:space="preserve">подпункте 5.3.7. </w:t>
      </w:r>
      <w:r w:rsidR="00E90261" w:rsidRPr="00343325">
        <w:t>настоящего</w:t>
      </w:r>
      <w:r w:rsidR="007E33D2" w:rsidRPr="00343325">
        <w:t xml:space="preserve"> Раздела</w:t>
      </w:r>
      <w:proofErr w:type="gramEnd"/>
      <w:r w:rsidR="00E90261" w:rsidRPr="00343325">
        <w:t xml:space="preserve">, или не исполнил требования, предусмотренные </w:t>
      </w:r>
      <w:hyperlink r:id="rId36" w:history="1">
        <w:r w:rsidR="007E33D2" w:rsidRPr="00343325">
          <w:t>пунктом</w:t>
        </w:r>
      </w:hyperlink>
      <w:r w:rsidR="007E33D2" w:rsidRPr="00343325">
        <w:t xml:space="preserve"> 6.6. настоящего Раздела</w:t>
      </w:r>
      <w:r w:rsidR="00E90261" w:rsidRPr="00343325">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5</w:t>
      </w:r>
      <w:r w:rsidR="00E90261" w:rsidRPr="00343325">
        <w:t>. В случае</w:t>
      </w:r>
      <w:proofErr w:type="gramStart"/>
      <w:r w:rsidR="00E90261" w:rsidRPr="00343325">
        <w:t>,</w:t>
      </w:r>
      <w:proofErr w:type="gramEnd"/>
      <w:r w:rsidR="00E90261"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7E33D2" w:rsidRPr="00343325">
        <w:t>аукционе</w:t>
      </w:r>
      <w:r w:rsidR="00E90261" w:rsidRPr="00343325">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rsidR="00E90261" w:rsidRPr="00343325">
        <w:lastRenderedPageBreak/>
        <w:t xml:space="preserve">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E90261" w:rsidRPr="00343325">
        <w:t>с даты признания</w:t>
      </w:r>
      <w:proofErr w:type="gramEnd"/>
      <w:r w:rsidR="00E90261" w:rsidRPr="00343325">
        <w:t xml:space="preserve"> победителя такого аукциона уклонившимся от заключения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6</w:t>
      </w:r>
      <w:r w:rsidR="00E90261" w:rsidRPr="00343325">
        <w:t xml:space="preserve">. Участник аукциона, признанный победителем такого аукциона в соответствии с </w:t>
      </w:r>
      <w:hyperlink w:anchor="Par13" w:history="1">
        <w:r w:rsidR="007E33D2" w:rsidRPr="00343325">
          <w:t>подпунктом</w:t>
        </w:r>
      </w:hyperlink>
      <w:r w:rsidR="007E33D2" w:rsidRPr="00343325">
        <w:t xml:space="preserve"> 6.1.14.</w:t>
      </w:r>
      <w:r w:rsidR="00E90261" w:rsidRPr="00343325">
        <w:t xml:space="preserve"> настояще</w:t>
      </w:r>
      <w:r w:rsidR="007E33D2" w:rsidRPr="00343325">
        <w:t>го Раздела</w:t>
      </w:r>
      <w:r w:rsidR="00E90261" w:rsidRPr="00343325">
        <w:t xml:space="preserve">, вправе подписать контракт и передать его заказчику в порядке и в сроки, которые предусмотрены </w:t>
      </w:r>
      <w:hyperlink w:anchor="Par2" w:history="1">
        <w:r w:rsidR="007E33D2" w:rsidRPr="00343325">
          <w:t>подпунктом</w:t>
        </w:r>
      </w:hyperlink>
      <w:r w:rsidR="007E33D2" w:rsidRPr="00343325">
        <w:t xml:space="preserve"> 6.1.3.</w:t>
      </w:r>
      <w:r w:rsidR="00E90261" w:rsidRPr="00343325">
        <w:t xml:space="preserve"> настояще</w:t>
      </w:r>
      <w:r w:rsidR="007E33D2" w:rsidRPr="00343325">
        <w:t>го Раздела</w:t>
      </w:r>
      <w:r w:rsidR="00E90261" w:rsidRPr="00343325">
        <w:t xml:space="preserve">, или отказаться от заключения контракта. </w:t>
      </w:r>
      <w:proofErr w:type="gramStart"/>
      <w:r w:rsidR="00E90261"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также обязан внести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00E90261" w:rsidRPr="00343325">
        <w:t xml:space="preserve"> Если этот победитель уклонился от заключения контракта, такой аукцион признается несостоявшимся.</w:t>
      </w:r>
    </w:p>
    <w:p w:rsidR="00394E0B" w:rsidRPr="00343325" w:rsidRDefault="00394E0B" w:rsidP="003626DC">
      <w:pPr>
        <w:autoSpaceDE w:val="0"/>
        <w:autoSpaceDN w:val="0"/>
        <w:adjustRightInd w:val="0"/>
        <w:ind w:firstLine="709"/>
        <w:jc w:val="both"/>
      </w:pPr>
      <w:r w:rsidRPr="00343325">
        <w:t>6.1.</w:t>
      </w:r>
      <w:r w:rsidR="00E90261" w:rsidRPr="00343325">
        <w:t>1</w:t>
      </w:r>
      <w:r w:rsidR="00387489" w:rsidRPr="00343325">
        <w:t>7</w:t>
      </w:r>
      <w:r w:rsidR="00E90261" w:rsidRPr="00343325">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7E33D2" w:rsidRPr="00343325">
        <w:t xml:space="preserve">пунктом 6.1. </w:t>
      </w:r>
      <w:proofErr w:type="gramStart"/>
      <w:r w:rsidR="007E33D2" w:rsidRPr="00343325">
        <w:t>настоящего Раздела</w:t>
      </w:r>
      <w:r w:rsidR="00E90261" w:rsidRPr="00343325">
        <w:t xml:space="preserve"> сроки</w:t>
      </w:r>
      <w:proofErr w:type="gramEnd"/>
      <w:r w:rsidR="00E90261" w:rsidRPr="00343325">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AE2128" w:rsidRPr="00343325">
        <w:t xml:space="preserve">пунктом 6.1. настоящего Раздела </w:t>
      </w:r>
      <w:r w:rsidR="00E90261" w:rsidRPr="00343325">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A38AB" w:rsidRPr="00343325" w:rsidRDefault="00BA38AB" w:rsidP="003B4DBE">
      <w:pPr>
        <w:ind w:firstLine="709"/>
        <w:jc w:val="both"/>
      </w:pPr>
    </w:p>
    <w:p w:rsidR="00E90261" w:rsidRPr="00343325" w:rsidRDefault="00FF66C2" w:rsidP="003626DC">
      <w:pPr>
        <w:ind w:firstLine="709"/>
        <w:jc w:val="center"/>
        <w:rPr>
          <w:i/>
        </w:rPr>
      </w:pPr>
      <w:r w:rsidRPr="00343325">
        <w:rPr>
          <w:b/>
        </w:rPr>
        <w:t>6.</w:t>
      </w:r>
      <w:r w:rsidR="00387489" w:rsidRPr="00343325">
        <w:rPr>
          <w:b/>
        </w:rPr>
        <w:t>2</w:t>
      </w:r>
      <w:r w:rsidRPr="00343325">
        <w:rPr>
          <w:b/>
        </w:rPr>
        <w:t>. Изменение и расторжение контракта</w:t>
      </w:r>
    </w:p>
    <w:p w:rsidR="003B4DBE" w:rsidRPr="00343325" w:rsidRDefault="003B4DBE" w:rsidP="003B4DBE">
      <w:pPr>
        <w:autoSpaceDE w:val="0"/>
        <w:autoSpaceDN w:val="0"/>
        <w:adjustRightInd w:val="0"/>
        <w:ind w:firstLine="709"/>
        <w:jc w:val="both"/>
        <w:rPr>
          <w:bCs/>
        </w:rPr>
      </w:pPr>
      <w:r w:rsidRPr="00343325">
        <w:rPr>
          <w:bCs/>
        </w:rPr>
        <w:t>6.</w:t>
      </w:r>
      <w:r w:rsidR="00387489" w:rsidRPr="00343325">
        <w:rPr>
          <w:bCs/>
        </w:rPr>
        <w:t>2</w:t>
      </w:r>
      <w:r w:rsidRPr="00343325">
        <w:rPr>
          <w:bCs/>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4DBE" w:rsidRPr="00343325" w:rsidRDefault="003B4DBE" w:rsidP="003B4DBE">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3B4DBE" w:rsidRPr="00343325" w:rsidRDefault="003B4DBE" w:rsidP="003B4DBE">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4DBE" w:rsidRPr="00343325" w:rsidRDefault="003B4DBE" w:rsidP="003B4DBE">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4DBE" w:rsidRPr="00343325" w:rsidRDefault="003B4DBE" w:rsidP="003B4DBE">
      <w:pPr>
        <w:autoSpaceDE w:val="0"/>
        <w:autoSpaceDN w:val="0"/>
        <w:adjustRightInd w:val="0"/>
        <w:ind w:firstLine="709"/>
        <w:jc w:val="both"/>
        <w:rPr>
          <w:bCs/>
        </w:rPr>
      </w:pPr>
      <w:proofErr w:type="gramStart"/>
      <w:r w:rsidRPr="00343325">
        <w:rPr>
          <w:bCs/>
        </w:rPr>
        <w:t xml:space="preserve">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w:t>
      </w:r>
      <w:r w:rsidRPr="00343325">
        <w:rPr>
          <w:bCs/>
        </w:rPr>
        <w:lastRenderedPageBreak/>
        <w:t>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roofErr w:type="gramEnd"/>
    </w:p>
    <w:p w:rsidR="003B4DBE" w:rsidRPr="00343325" w:rsidRDefault="003B4DBE" w:rsidP="003B4DBE">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3B4DBE" w:rsidRPr="00343325" w:rsidRDefault="003B4DBE" w:rsidP="00364CB8">
      <w:pPr>
        <w:autoSpaceDE w:val="0"/>
        <w:autoSpaceDN w:val="0"/>
        <w:adjustRightInd w:val="0"/>
        <w:ind w:firstLine="709"/>
        <w:jc w:val="both"/>
        <w:rPr>
          <w:bCs/>
        </w:rPr>
      </w:pPr>
      <w:r w:rsidRPr="00343325">
        <w:rPr>
          <w:bCs/>
        </w:rPr>
        <w:t xml:space="preserve">4) в случаях, предусмотренных </w:t>
      </w:r>
      <w:hyperlink r:id="rId38"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w:t>
      </w:r>
      <w:r w:rsidR="00364CB8" w:rsidRPr="00343325">
        <w:rPr>
          <w:bCs/>
        </w:rPr>
        <w:t>ы или услуги;</w:t>
      </w:r>
    </w:p>
    <w:p w:rsidR="00364CB8" w:rsidRPr="00343325" w:rsidRDefault="00364CB8" w:rsidP="00364CB8">
      <w:pPr>
        <w:autoSpaceDE w:val="0"/>
        <w:autoSpaceDN w:val="0"/>
        <w:adjustRightInd w:val="0"/>
        <w:ind w:firstLine="709"/>
        <w:jc w:val="both"/>
        <w:rPr>
          <w:bCs/>
        </w:rPr>
      </w:pPr>
      <w:r w:rsidRPr="00343325">
        <w:rPr>
          <w:bCs/>
        </w:rPr>
        <w:t xml:space="preserve">5) </w:t>
      </w:r>
      <w:r w:rsidRPr="00343325">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B4DBE" w:rsidRPr="00343325" w:rsidRDefault="003B4DBE" w:rsidP="00364CB8">
      <w:pPr>
        <w:autoSpaceDE w:val="0"/>
        <w:autoSpaceDN w:val="0"/>
        <w:adjustRightInd w:val="0"/>
        <w:ind w:firstLine="709"/>
        <w:jc w:val="both"/>
        <w:rPr>
          <w:bCs/>
        </w:rPr>
      </w:pPr>
      <w:r w:rsidRPr="00343325">
        <w:rPr>
          <w:bCs/>
        </w:rPr>
        <w:t>6.</w:t>
      </w:r>
      <w:r w:rsidR="00D72741" w:rsidRPr="00343325">
        <w:rPr>
          <w:bCs/>
        </w:rPr>
        <w:t>2</w:t>
      </w:r>
      <w:r w:rsidRPr="00343325">
        <w:rPr>
          <w:bCs/>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.3. В случае перемены заказчика права и обязанности заказчика, предусмотренные контрактом, переходят к новому заказчику.</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.6. Заказчик вправе принять решение об одностороннем отказе от исполнения контракта </w:t>
      </w:r>
      <w:r w:rsidR="00364CB8"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 xml:space="preserve">при условии, если это было предусмотрено Разделом </w:t>
      </w:r>
      <w:r w:rsidR="00663A5E" w:rsidRPr="00343325">
        <w:rPr>
          <w:bCs/>
        </w:rPr>
        <w:t>4</w:t>
      </w:r>
      <w:r w:rsidRPr="00343325">
        <w:rPr>
          <w:bCs/>
        </w:rPr>
        <w:t>. «</w:t>
      </w:r>
      <w:r w:rsidR="006F3AF4" w:rsidRPr="00343325">
        <w:rPr>
          <w:bCs/>
        </w:rPr>
        <w:t>ПРОЕКТ КОНТРАКТА</w:t>
      </w:r>
      <w:r w:rsidRPr="00343325">
        <w:rPr>
          <w:bCs/>
        </w:rPr>
        <w:t>».</w:t>
      </w:r>
    </w:p>
    <w:p w:rsidR="003B4DBE" w:rsidRPr="00343325" w:rsidRDefault="003B4DBE" w:rsidP="003B4DBE">
      <w:pPr>
        <w:autoSpaceDE w:val="0"/>
        <w:autoSpaceDN w:val="0"/>
        <w:adjustRightInd w:val="0"/>
        <w:ind w:firstLine="709"/>
        <w:jc w:val="both"/>
        <w:rPr>
          <w:bCs/>
        </w:rPr>
      </w:pPr>
      <w:bookmarkStart w:id="77" w:name="Par19"/>
      <w:bookmarkEnd w:id="77"/>
      <w:r w:rsidRPr="00343325">
        <w:rPr>
          <w:bCs/>
        </w:rPr>
        <w:t>6.</w:t>
      </w:r>
      <w:r w:rsidR="00D72741" w:rsidRPr="00343325">
        <w:rPr>
          <w:bCs/>
        </w:rPr>
        <w:t>2</w:t>
      </w:r>
      <w:r w:rsidRPr="00343325">
        <w:rPr>
          <w:bCs/>
        </w:rPr>
        <w:t>.7.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w:t>
      </w:r>
      <w:r w:rsidR="00D72741" w:rsidRPr="00343325">
        <w:rPr>
          <w:bCs/>
        </w:rPr>
        <w:t>2</w:t>
      </w:r>
      <w:r w:rsidRPr="00343325">
        <w:rPr>
          <w:bCs/>
        </w:rPr>
        <w:t>.5. настоящего Раздела.</w:t>
      </w:r>
    </w:p>
    <w:p w:rsidR="003B4DBE" w:rsidRPr="00343325" w:rsidRDefault="00D72741" w:rsidP="003B4DBE">
      <w:pPr>
        <w:autoSpaceDE w:val="0"/>
        <w:autoSpaceDN w:val="0"/>
        <w:adjustRightInd w:val="0"/>
        <w:ind w:firstLine="709"/>
        <w:jc w:val="both"/>
        <w:rPr>
          <w:bCs/>
        </w:rPr>
      </w:pPr>
      <w:r w:rsidRPr="00343325">
        <w:rPr>
          <w:bCs/>
        </w:rPr>
        <w:t>6.2</w:t>
      </w:r>
      <w:r w:rsidR="003B4DBE" w:rsidRPr="00343325">
        <w:rPr>
          <w:bCs/>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3B4DBE" w:rsidRPr="00343325">
        <w:rPr>
          <w:bCs/>
        </w:rPr>
        <w:t>и</w:t>
      </w:r>
      <w:proofErr w:type="gramEnd"/>
      <w:r w:rsidR="003B4DBE"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pPr>
      <w:r w:rsidRPr="00343325">
        <w:rPr>
          <w:bCs/>
        </w:rPr>
        <w:t>6.</w:t>
      </w:r>
      <w:r w:rsidR="00D72741" w:rsidRPr="00343325">
        <w:rPr>
          <w:bCs/>
        </w:rPr>
        <w:t>2</w:t>
      </w:r>
      <w:r w:rsidRPr="00343325">
        <w:rPr>
          <w:bCs/>
        </w:rPr>
        <w:t xml:space="preserve">.9. </w:t>
      </w:r>
      <w:proofErr w:type="gramStart"/>
      <w:r w:rsidRPr="00343325">
        <w:rPr>
          <w:bCs/>
        </w:rPr>
        <w:t>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343325">
        <w:rPr>
          <w:bCs/>
        </w:rPr>
        <w:t xml:space="preserve">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w:t>
      </w:r>
      <w:r w:rsidRPr="00343325">
        <w:lastRenderedPageBreak/>
        <w:t xml:space="preserve">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.11. </w:t>
      </w:r>
      <w:proofErr w:type="gramStart"/>
      <w:r w:rsidRPr="00343325">
        <w:rPr>
          <w:bC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0570C2" w:rsidRPr="00343325">
        <w:rPr>
          <w:bCs/>
        </w:rPr>
        <w:t>подпунктом 6.2</w:t>
      </w:r>
      <w:r w:rsidRPr="00343325">
        <w:rPr>
          <w:bCs/>
        </w:rPr>
        <w:t>.7.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006F3AF4" w:rsidRPr="00343325">
        <w:t>ИНФОРМАЦИОННАЯ КАРТА ЭЛЕКТРОННОГО АУКЦИОНА</w:t>
      </w:r>
      <w:r w:rsidRPr="00343325">
        <w:rPr>
          <w:bCs/>
        </w:rPr>
        <w:t xml:space="preserve">» требованиям к участникам </w:t>
      </w:r>
      <w:r w:rsidR="004A4A6D" w:rsidRPr="00343325">
        <w:rPr>
          <w:bCs/>
        </w:rPr>
        <w:t>аукциона</w:t>
      </w:r>
      <w:r w:rsidRPr="00343325">
        <w:rPr>
          <w:bCs/>
        </w:rPr>
        <w:t xml:space="preserve"> или предоставил недостоверную информацию о своем соответствии таким требованиям, что позволило ему стать победителем </w:t>
      </w:r>
      <w:r w:rsidR="004A4A6D" w:rsidRPr="00343325">
        <w:rPr>
          <w:bCs/>
        </w:rPr>
        <w:t>аукциона</w:t>
      </w:r>
      <w:r w:rsidRPr="00343325">
        <w:rPr>
          <w:bCs/>
        </w:rPr>
        <w:t>.</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.14. Поставщик (подрядчик, исполнитель) вправе принять решение об одностороннем отказе от исполнения контракта </w:t>
      </w:r>
      <w:r w:rsidR="00364CB8"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w:t>
      </w:r>
      <w:r w:rsidR="00663A5E" w:rsidRPr="00343325">
        <w:rPr>
          <w:bCs/>
        </w:rPr>
        <w:t>4</w:t>
      </w:r>
      <w:r w:rsidRPr="00343325">
        <w:rPr>
          <w:bCs/>
        </w:rPr>
        <w:t>. «</w:t>
      </w:r>
      <w:r w:rsidR="006F3AF4" w:rsidRPr="00343325">
        <w:rPr>
          <w:bCs/>
        </w:rPr>
        <w:t>ПРОЕКТ КОНТРАКТА</w:t>
      </w:r>
      <w:r w:rsidRPr="00343325">
        <w:rPr>
          <w:bCs/>
        </w:rPr>
        <w:t>» было предусмотрено право заказчика принять решение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.15. </w:t>
      </w:r>
      <w:proofErr w:type="gramStart"/>
      <w:r w:rsidRPr="00343325">
        <w:rPr>
          <w:bCs/>
        </w:rPr>
        <w:t>Решение поставщика (подрядчика, исполнителя) об одностороннем отказе от исполнения контракта в течение 1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343325">
        <w:rPr>
          <w:bCs/>
        </w:rPr>
        <w:t xml:space="preserve"> такого уведомления и получение </w:t>
      </w:r>
      <w:r w:rsidR="00364CB8"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w:t>
      </w:r>
      <w:r w:rsidRPr="00343325">
        <w:rPr>
          <w:bCs/>
        </w:rPr>
        <w:lastRenderedPageBreak/>
        <w:t>от исполнения контракта устранены нарушения условий контракта, послужившие основанием для принятия указанного решения.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10FB9" w:rsidRPr="00343325" w:rsidRDefault="00810FB9" w:rsidP="003B4DBE">
      <w:pPr>
        <w:autoSpaceDE w:val="0"/>
        <w:autoSpaceDN w:val="0"/>
        <w:adjustRightInd w:val="0"/>
        <w:ind w:firstLine="709"/>
        <w:jc w:val="both"/>
        <w:rPr>
          <w:bCs/>
        </w:rPr>
      </w:pPr>
      <w:r w:rsidRPr="00343325">
        <w:rPr>
          <w:bCs/>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4E0B" w:rsidRPr="00343325" w:rsidRDefault="00394E0B" w:rsidP="003B4DBE">
      <w:pPr>
        <w:ind w:firstLine="709"/>
        <w:jc w:val="both"/>
      </w:pPr>
    </w:p>
    <w:p w:rsidR="00BB5A2E" w:rsidRPr="00343325" w:rsidRDefault="00BB5A2E" w:rsidP="003626DC">
      <w:pPr>
        <w:ind w:firstLine="709"/>
        <w:jc w:val="center"/>
        <w:rPr>
          <w:b/>
        </w:rPr>
      </w:pPr>
      <w:r w:rsidRPr="00343325">
        <w:rPr>
          <w:b/>
        </w:rPr>
        <w:t>6.</w:t>
      </w:r>
      <w:r w:rsidR="00D72741" w:rsidRPr="00343325">
        <w:rPr>
          <w:b/>
        </w:rPr>
        <w:t>3</w:t>
      </w:r>
      <w:r w:rsidRPr="00343325">
        <w:rPr>
          <w:b/>
        </w:rPr>
        <w:t>.</w:t>
      </w:r>
      <w:r w:rsidRPr="00343325">
        <w:rPr>
          <w:b/>
        </w:rPr>
        <w:tab/>
        <w:t>Обеспечение исполнения контракта</w:t>
      </w:r>
      <w:bookmarkEnd w:id="73"/>
      <w:bookmarkEnd w:id="74"/>
    </w:p>
    <w:p w:rsidR="003B4DBE" w:rsidRPr="00343325" w:rsidRDefault="003B4DBE" w:rsidP="003B4DBE">
      <w:pPr>
        <w:ind w:firstLine="709"/>
        <w:jc w:val="both"/>
        <w:rPr>
          <w:vanish/>
        </w:rPr>
      </w:pPr>
      <w:r w:rsidRPr="00343325">
        <w:t>6.</w:t>
      </w:r>
      <w:r w:rsidR="00D72741" w:rsidRPr="00343325">
        <w:t>3</w:t>
      </w:r>
      <w:r w:rsidRPr="00343325">
        <w:t xml:space="preserve">.1. </w:t>
      </w:r>
      <w:r w:rsidR="00D478DB" w:rsidRPr="00343325">
        <w:t>Извещением о проведен</w:t>
      </w:r>
      <w:proofErr w:type="gramStart"/>
      <w:r w:rsidR="00D478DB" w:rsidRPr="00343325">
        <w:t>ии ау</w:t>
      </w:r>
      <w:proofErr w:type="gramEnd"/>
      <w:r w:rsidR="00D478DB" w:rsidRPr="00343325">
        <w:t xml:space="preserve">кциона, Разделом 2 «ИНФОРМАЦИОННАЯ КАРТА ЭЛЕКТРОННОГО АУКЦИОНА», разделом 5 «ПРОЕКТ КОНТРАКТА» документации </w:t>
      </w:r>
      <w:r w:rsidR="00810FB9" w:rsidRPr="00343325">
        <w:t xml:space="preserve">об аукционе </w:t>
      </w:r>
      <w:r w:rsidR="00D478DB" w:rsidRPr="00343325">
        <w:t>устанавливается требование обеспечения исполнения контракта.</w:t>
      </w:r>
      <w:r w:rsidR="00D478DB" w:rsidRPr="00343325">
        <w:rPr>
          <w:color w:val="0000FF"/>
        </w:rPr>
        <w:t xml:space="preserve"> </w:t>
      </w:r>
      <w:r w:rsidRPr="00343325">
        <w:rPr>
          <w:vanish/>
        </w:rPr>
        <w:t> </w:t>
      </w:r>
    </w:p>
    <w:p w:rsidR="003B4DBE" w:rsidRPr="00343325" w:rsidRDefault="003B4DBE" w:rsidP="003B4DBE">
      <w:pPr>
        <w:ind w:firstLine="709"/>
        <w:jc w:val="both"/>
      </w:pPr>
      <w:r w:rsidRPr="00343325">
        <w:t>Исполнение контракта может обеспечиваться предоставлением банковской гарантии, выданной банком и соответствующей требованиям пункта 6.</w:t>
      </w:r>
      <w:r w:rsidR="00D72741" w:rsidRPr="00343325">
        <w:t>4</w:t>
      </w:r>
      <w:r w:rsidRPr="00343325">
        <w:t xml:space="preserve">. настоящего Раздела, или внесением денежных средств на </w:t>
      </w:r>
      <w:proofErr w:type="gramStart"/>
      <w:r w:rsidRPr="00343325">
        <w:t>указанный</w:t>
      </w:r>
      <w:proofErr w:type="gramEnd"/>
      <w:r w:rsidRPr="00343325">
        <w:t xml:space="preserve"> в Разделе 2. «</w:t>
      </w:r>
      <w:r w:rsidR="006F3AF4" w:rsidRPr="00343325">
        <w:t>ИНФОРМАЦИОННАЯ КАРТА ЭЛЕКТРОННОГО АУКЦИОНА</w:t>
      </w:r>
      <w:r w:rsidRPr="00343325">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w:t>
      </w:r>
      <w:r w:rsidR="004A4A6D" w:rsidRPr="00343325">
        <w:t>аукциона</w:t>
      </w:r>
      <w:r w:rsidRPr="00343325">
        <w:t>,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 xml:space="preserve">.2. Контракт заключается после предоставления участником </w:t>
      </w:r>
      <w:r w:rsidR="004A4A6D" w:rsidRPr="00343325">
        <w:t>аукциона</w:t>
      </w:r>
      <w:r w:rsidRPr="00343325">
        <w:t>, с которым заключается контракт, обеспечения исполнения контракта в соответствии с пунктом</w:t>
      </w:r>
      <w:r w:rsidR="003D126E" w:rsidRPr="00343325">
        <w:t xml:space="preserve"> 6.</w:t>
      </w:r>
      <w:r w:rsidR="00D72741" w:rsidRPr="00343325">
        <w:t>3</w:t>
      </w:r>
      <w:r w:rsidR="003D126E" w:rsidRPr="00343325">
        <w:t>. настоящего Раздела</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6.3</w:t>
      </w:r>
      <w:r w:rsidR="003B4DBE" w:rsidRPr="00343325">
        <w:t xml:space="preserve">.3. В случае </w:t>
      </w:r>
      <w:proofErr w:type="spellStart"/>
      <w:r w:rsidR="003B4DBE" w:rsidRPr="00343325">
        <w:t>непредоставления</w:t>
      </w:r>
      <w:proofErr w:type="spellEnd"/>
      <w:r w:rsidR="003B4DBE" w:rsidRPr="00343325">
        <w:t xml:space="preserve"> участником </w:t>
      </w:r>
      <w:r w:rsidR="004A4A6D" w:rsidRPr="00343325">
        <w:t>аукциона</w:t>
      </w:r>
      <w:r w:rsidR="003B4DBE" w:rsidRPr="00343325">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.4. Размер обеспечения исполнения контракта установлен в Разделе 2. «</w:t>
      </w:r>
      <w:r w:rsidR="006F3AF4" w:rsidRPr="00343325">
        <w:t>ИНФОРМАЦИОННАЯ КАРТА ЭЛЕКТРОННОГО АУКЦИОНА</w:t>
      </w:r>
      <w:r w:rsidRPr="00343325">
        <w:t>». В случае</w:t>
      </w:r>
      <w:proofErr w:type="gramStart"/>
      <w:r w:rsidRPr="00343325">
        <w:t>,</w:t>
      </w:r>
      <w:proofErr w:type="gramEnd"/>
      <w:r w:rsidRPr="00343325">
        <w:t xml:space="preserve"> если предложенная в заявке участника </w:t>
      </w:r>
      <w:r w:rsidR="004A4A6D" w:rsidRPr="00343325">
        <w:t>аукциона</w:t>
      </w:r>
      <w:r w:rsidRPr="00343325">
        <w:t xml:space="preserve"> цена снижена на 25 (двадцать пять) и более процентов по отношению к начальной (максимальной) цене контракта, участник </w:t>
      </w:r>
      <w:r w:rsidR="004A4A6D" w:rsidRPr="00343325">
        <w:t>аукциона</w:t>
      </w:r>
      <w:r w:rsidRPr="00343325">
        <w:t>, с которым заключается контракт, предоставляет обеспечение исполнения контракта с учетом положений пункта 6.</w:t>
      </w:r>
      <w:r w:rsidR="00D72741" w:rsidRPr="00343325">
        <w:t>5</w:t>
      </w:r>
      <w:r w:rsidRPr="00343325">
        <w:t>. настоящего Раздела.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.6. В случае</w:t>
      </w:r>
      <w:proofErr w:type="gramStart"/>
      <w:r w:rsidRPr="00343325">
        <w:t>,</w:t>
      </w:r>
      <w:proofErr w:type="gramEnd"/>
      <w:r w:rsidRPr="00343325">
        <w:t xml:space="preserve"> если участником </w:t>
      </w:r>
      <w:r w:rsidR="006F3AF4" w:rsidRPr="00343325">
        <w:t>аукциона</w:t>
      </w:r>
      <w:r w:rsidRPr="00343325">
        <w:t xml:space="preserve">, с которым заключается контракт, является государственное или муниципальное казенное учреждение, положения пункта </w:t>
      </w:r>
      <w:r w:rsidR="00DB4119" w:rsidRPr="00343325">
        <w:t>6.</w:t>
      </w:r>
      <w:r w:rsidR="00D72741" w:rsidRPr="00343325">
        <w:t>3</w:t>
      </w:r>
      <w:r w:rsidR="00DB4119" w:rsidRPr="00343325">
        <w:t>. настоящего Раздела</w:t>
      </w:r>
      <w:r w:rsidRPr="00343325">
        <w:t xml:space="preserve"> к такому участнику не применяются.</w:t>
      </w:r>
    </w:p>
    <w:p w:rsidR="003B4DBE" w:rsidRPr="00343325" w:rsidRDefault="003B4DBE" w:rsidP="003B4DBE">
      <w:pPr>
        <w:ind w:firstLine="709"/>
        <w:jc w:val="both"/>
        <w:rPr>
          <w:vanish/>
        </w:rPr>
      </w:pPr>
      <w:r w:rsidRPr="00343325">
        <w:rPr>
          <w:vanish/>
        </w:rPr>
        <w:t> </w:t>
      </w:r>
    </w:p>
    <w:p w:rsidR="00BB5A2E" w:rsidRPr="00343325" w:rsidRDefault="00BB5A2E" w:rsidP="00D818CB">
      <w:pPr>
        <w:ind w:firstLine="720"/>
        <w:jc w:val="both"/>
      </w:pPr>
    </w:p>
    <w:p w:rsidR="00FF66C2" w:rsidRPr="00343325" w:rsidRDefault="00FF66C2" w:rsidP="003626DC">
      <w:pPr>
        <w:autoSpaceDE w:val="0"/>
        <w:autoSpaceDN w:val="0"/>
        <w:adjustRightInd w:val="0"/>
        <w:ind w:firstLine="709"/>
        <w:jc w:val="center"/>
        <w:rPr>
          <w:b/>
        </w:rPr>
      </w:pPr>
      <w:r w:rsidRPr="00343325">
        <w:rPr>
          <w:b/>
        </w:rPr>
        <w:t>6.</w:t>
      </w:r>
      <w:r w:rsidR="00D72741" w:rsidRPr="00343325">
        <w:rPr>
          <w:b/>
        </w:rPr>
        <w:t>4</w:t>
      </w:r>
      <w:r w:rsidRPr="00343325">
        <w:rPr>
          <w:b/>
        </w:rPr>
        <w:t>. Условия банковской гарантии</w:t>
      </w:r>
    </w:p>
    <w:p w:rsidR="003B4DBE" w:rsidRPr="00343325" w:rsidRDefault="00D72741" w:rsidP="003B4DBE">
      <w:pPr>
        <w:ind w:firstLine="709"/>
        <w:jc w:val="both"/>
      </w:pPr>
      <w:r w:rsidRPr="00343325">
        <w:t>6.4</w:t>
      </w:r>
      <w:r w:rsidR="003B4DBE" w:rsidRPr="00343325">
        <w:t xml:space="preserve">.1. </w:t>
      </w:r>
      <w:proofErr w:type="gramStart"/>
      <w:r w:rsidR="003B4DBE" w:rsidRPr="00343325">
        <w:t>Заказчик в качестве исполнения контрактов принима</w:t>
      </w:r>
      <w:r w:rsidR="0037525F" w:rsidRPr="00343325">
        <w:t>е</w:t>
      </w:r>
      <w:r w:rsidR="003B4DBE" w:rsidRPr="00343325">
        <w:t>т банковские гарантии, выданные банками, включенными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3B4DBE" w:rsidRPr="00343325" w:rsidRDefault="003B4DBE" w:rsidP="003B4DBE">
      <w:pPr>
        <w:ind w:firstLine="709"/>
        <w:jc w:val="both"/>
      </w:pPr>
      <w:r w:rsidRPr="00343325">
        <w:t>6.</w:t>
      </w:r>
      <w:r w:rsidR="00D72741" w:rsidRPr="00343325">
        <w:t>4</w:t>
      </w:r>
      <w:r w:rsidRPr="00343325">
        <w:t>.2. Банковская гарантия должна быть безотзывной и должна содержать:</w:t>
      </w:r>
    </w:p>
    <w:p w:rsidR="003B4DBE" w:rsidRPr="00343325" w:rsidRDefault="003B4DBE" w:rsidP="003B4DBE">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w:t>
      </w:r>
      <w:r w:rsidR="00D72741" w:rsidRPr="00343325">
        <w:t>3</w:t>
      </w:r>
      <w:r w:rsidRPr="00343325">
        <w:t>. настоящего Раздела;</w:t>
      </w:r>
    </w:p>
    <w:p w:rsidR="003B4DBE" w:rsidRPr="00343325" w:rsidRDefault="003B4DBE" w:rsidP="003B4DBE">
      <w:pPr>
        <w:ind w:firstLine="709"/>
        <w:jc w:val="both"/>
      </w:pPr>
      <w:r w:rsidRPr="00343325">
        <w:lastRenderedPageBreak/>
        <w:t>2) обязательства принципала, надлежащее исполнение которых обеспечивается банковской гарантией;</w:t>
      </w:r>
    </w:p>
    <w:p w:rsidR="003B4DBE" w:rsidRPr="00343325" w:rsidRDefault="003B4DBE" w:rsidP="003B4DBE">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B4DBE" w:rsidRPr="00343325" w:rsidRDefault="003B4DBE" w:rsidP="003B4DBE">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4DBE" w:rsidRPr="00343325" w:rsidRDefault="003B4DBE" w:rsidP="003B4DBE">
      <w:pPr>
        <w:ind w:firstLine="709"/>
        <w:jc w:val="both"/>
      </w:pPr>
      <w:r w:rsidRPr="00343325">
        <w:t>5) срок действия банковской гарантии с учетом требований пункт</w:t>
      </w:r>
      <w:r w:rsidR="00EC453F" w:rsidRPr="00343325">
        <w:t>а</w:t>
      </w:r>
      <w:r w:rsidRPr="00343325">
        <w:t xml:space="preserve"> 6.</w:t>
      </w:r>
      <w:r w:rsidR="000570C2" w:rsidRPr="00343325">
        <w:t>3</w:t>
      </w:r>
      <w:r w:rsidRPr="00343325">
        <w:t>. настоящего Раздела;</w:t>
      </w:r>
    </w:p>
    <w:p w:rsidR="003B4DBE" w:rsidRPr="00343325" w:rsidRDefault="003B4DBE" w:rsidP="003B4DBE">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.3. В случае, предусмотренном извещением о проведен</w:t>
      </w:r>
      <w:proofErr w:type="gramStart"/>
      <w:r w:rsidRPr="00343325">
        <w:t xml:space="preserve">ии </w:t>
      </w:r>
      <w:r w:rsidR="004A4A6D" w:rsidRPr="00343325">
        <w:t>ау</w:t>
      </w:r>
      <w:proofErr w:type="gramEnd"/>
      <w:r w:rsidR="004A4A6D" w:rsidRPr="00343325">
        <w:t>кциона</w:t>
      </w:r>
      <w:r w:rsidRPr="00343325">
        <w:t>, Разделом 2. «</w:t>
      </w:r>
      <w:r w:rsidR="006F3AF4" w:rsidRPr="00343325">
        <w:t>ИНФОРМАЦИОННАЯ КАРТА ЭЛЕКТРОННОГО АУКЦИОНА</w:t>
      </w:r>
      <w:r w:rsidRPr="00343325">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.6. Основанием для отказа в принятии банковской гарантии заказчиком является:</w:t>
      </w:r>
    </w:p>
    <w:p w:rsidR="003B4DBE" w:rsidRPr="00343325" w:rsidRDefault="0059046B" w:rsidP="003B4DBE">
      <w:pPr>
        <w:ind w:firstLine="709"/>
        <w:jc w:val="both"/>
      </w:pPr>
      <w:r w:rsidRPr="00343325">
        <w:t>1</w:t>
      </w:r>
      <w:r w:rsidR="003B4DBE" w:rsidRPr="00343325">
        <w:t>) несоответствие банковской гарантии условиям, указанным в подпунктах 6.</w:t>
      </w:r>
      <w:r w:rsidR="00D72741" w:rsidRPr="00343325">
        <w:t>4</w:t>
      </w:r>
      <w:r w:rsidR="003B4DBE" w:rsidRPr="00343325">
        <w:t>.2. и 6.</w:t>
      </w:r>
      <w:r w:rsidR="00D72741" w:rsidRPr="00343325">
        <w:t>4</w:t>
      </w:r>
      <w:r w:rsidR="003B4DBE" w:rsidRPr="00343325">
        <w:t>.3. настоящего Раздела;</w:t>
      </w:r>
    </w:p>
    <w:p w:rsidR="003B4DBE" w:rsidRPr="00343325" w:rsidRDefault="0059046B" w:rsidP="003B4DBE">
      <w:pPr>
        <w:ind w:firstLine="709"/>
        <w:jc w:val="both"/>
        <w:rPr>
          <w:vanish/>
        </w:rPr>
      </w:pPr>
      <w:r w:rsidRPr="00343325">
        <w:t>2</w:t>
      </w:r>
      <w:r w:rsidR="003B4DBE" w:rsidRPr="00343325">
        <w:rPr>
          <w:vanish/>
        </w:rPr>
        <w:t> </w:t>
      </w:r>
    </w:p>
    <w:p w:rsidR="003B4DBE" w:rsidRPr="00343325" w:rsidRDefault="003B4DBE" w:rsidP="003B4DBE">
      <w:pPr>
        <w:ind w:firstLine="709"/>
        <w:jc w:val="both"/>
      </w:pPr>
      <w:r w:rsidRPr="00343325">
        <w:t>) несоответствие банковской гарантии требованиям, содержащимся в извещении о проведен</w:t>
      </w:r>
      <w:proofErr w:type="gramStart"/>
      <w:r w:rsidRPr="00343325">
        <w:t xml:space="preserve">ии </w:t>
      </w:r>
      <w:r w:rsidR="004A4A6D" w:rsidRPr="00343325">
        <w:t>ау</w:t>
      </w:r>
      <w:proofErr w:type="gramEnd"/>
      <w:r w:rsidR="004A4A6D" w:rsidRPr="00343325">
        <w:t>кциона</w:t>
      </w:r>
      <w:r w:rsidRPr="00343325">
        <w:t>, документации</w:t>
      </w:r>
      <w:r w:rsidR="004A4A6D" w:rsidRPr="00343325">
        <w:t xml:space="preserve"> об аукционе</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 xml:space="preserve">.7. В случае отказа в принятии банковской гарантии заказчик в срок, установленный </w:t>
      </w:r>
      <w:r w:rsidRPr="00343325">
        <w:t>подпунктом 6.4</w:t>
      </w:r>
      <w:r w:rsidR="003B4DBE" w:rsidRPr="00343325">
        <w:t xml:space="preserve">.5. настоящего Раздела, информирует </w:t>
      </w:r>
      <w:r w:rsidR="007E57FD" w:rsidRPr="00343325">
        <w:t xml:space="preserve">в письменной форме или форме электронного документа </w:t>
      </w:r>
      <w:r w:rsidR="003B4DBE" w:rsidRPr="00343325">
        <w:t>об этом лицо, предоставившее банковскую гарантию, с указанием причин, послуживших основанием для отказа.</w:t>
      </w:r>
    </w:p>
    <w:p w:rsidR="003B4DBE" w:rsidRPr="00343325" w:rsidRDefault="003B4DBE" w:rsidP="003B4DBE">
      <w:pPr>
        <w:ind w:firstLine="709"/>
        <w:jc w:val="both"/>
        <w:rPr>
          <w:vanish/>
        </w:rPr>
      </w:pPr>
      <w:r w:rsidRPr="00343325">
        <w:rPr>
          <w:vanish/>
        </w:rPr>
        <w:t> </w:t>
      </w:r>
    </w:p>
    <w:p w:rsidR="00394E0B" w:rsidRPr="00343325" w:rsidRDefault="00394E0B" w:rsidP="003B4DBE">
      <w:pPr>
        <w:autoSpaceDE w:val="0"/>
        <w:autoSpaceDN w:val="0"/>
        <w:adjustRightInd w:val="0"/>
        <w:ind w:firstLine="709"/>
        <w:jc w:val="both"/>
      </w:pPr>
    </w:p>
    <w:p w:rsidR="00394E0B" w:rsidRPr="00343325" w:rsidRDefault="00394E0B" w:rsidP="003626DC">
      <w:pPr>
        <w:ind w:firstLine="709"/>
        <w:jc w:val="center"/>
        <w:rPr>
          <w:i/>
        </w:rPr>
      </w:pPr>
      <w:r w:rsidRPr="00343325">
        <w:rPr>
          <w:b/>
        </w:rPr>
        <w:t>6.</w:t>
      </w:r>
      <w:r w:rsidR="00D72741" w:rsidRPr="00343325">
        <w:rPr>
          <w:b/>
        </w:rPr>
        <w:t>5</w:t>
      </w:r>
      <w:r w:rsidRPr="00343325">
        <w:rPr>
          <w:b/>
        </w:rPr>
        <w:t>. Антидемпинговые меры при проведен</w:t>
      </w:r>
      <w:proofErr w:type="gramStart"/>
      <w:r w:rsidRPr="00343325">
        <w:rPr>
          <w:b/>
        </w:rPr>
        <w:t xml:space="preserve">ии </w:t>
      </w:r>
      <w:r w:rsidR="004A4A6D" w:rsidRPr="00343325">
        <w:rPr>
          <w:b/>
        </w:rPr>
        <w:t>ау</w:t>
      </w:r>
      <w:proofErr w:type="gramEnd"/>
      <w:r w:rsidR="004A4A6D" w:rsidRPr="00343325">
        <w:rPr>
          <w:b/>
        </w:rPr>
        <w:t>кциона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1. </w:t>
      </w:r>
      <w:proofErr w:type="gramStart"/>
      <w:r w:rsidR="00FF66C2" w:rsidRPr="00343325">
        <w:t xml:space="preserve">Если при проведении аукциона </w:t>
      </w:r>
      <w:r w:rsidR="00FF66C2" w:rsidRPr="00343325">
        <w:rPr>
          <w:u w:val="single"/>
        </w:rPr>
        <w:t xml:space="preserve">начальная (максимальная) цена контракта составляет более чем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w:t>
      </w:r>
      <w:r w:rsidR="00FF66C2" w:rsidRPr="00343325">
        <w:t xml:space="preserve"> 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00FF66C2" w:rsidRPr="00343325">
        <w:t xml:space="preserve"> </w:t>
      </w:r>
      <w:proofErr w:type="gramStart"/>
      <w:r w:rsidRPr="00343325">
        <w:t>Разделе</w:t>
      </w:r>
      <w:proofErr w:type="gramEnd"/>
      <w:r w:rsidRPr="00343325">
        <w:t xml:space="preserve"> 2. «ИНФОРМАЦИОННАЯ КАРТА ЭЛЕКТРОННОГО АУКЦИОНА»,</w:t>
      </w:r>
      <w:r w:rsidR="00FF66C2" w:rsidRPr="00343325">
        <w:t xml:space="preserve"> но не менее чем в размере аванса (если контрактом предусмотрена выплата аванса).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2. </w:t>
      </w:r>
      <w:proofErr w:type="gramStart"/>
      <w:r w:rsidR="00FF66C2" w:rsidRPr="00343325">
        <w:t xml:space="preserve">Если при проведении аукциона </w:t>
      </w:r>
      <w:r w:rsidR="00FF66C2" w:rsidRPr="00343325">
        <w:rPr>
          <w:u w:val="single"/>
        </w:rPr>
        <w:t xml:space="preserve">начальная (максимальная) цена контракта составляет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 и менее </w:t>
      </w:r>
      <w:r w:rsidR="00FF66C2" w:rsidRPr="00343325">
        <w:t xml:space="preserve">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w:t>
      </w:r>
      <w:r w:rsidR="00D72741" w:rsidRPr="00343325">
        <w:t>5</w:t>
      </w:r>
      <w:r w:rsidRPr="00343325">
        <w:t>.1.</w:t>
      </w:r>
      <w:r w:rsidR="00FF66C2" w:rsidRPr="00343325">
        <w:t xml:space="preserve"> настояще</w:t>
      </w:r>
      <w:r w:rsidRPr="00343325">
        <w:t>го Раздела</w:t>
      </w:r>
      <w:r w:rsidR="00FF66C2" w:rsidRPr="00343325">
        <w:t>, или информации, подтверждающей добросовестность</w:t>
      </w:r>
      <w:proofErr w:type="gramEnd"/>
      <w:r w:rsidR="00FF66C2" w:rsidRPr="00343325">
        <w:t xml:space="preserve"> такого участника на дату подачи заявки в соответствии с </w:t>
      </w:r>
      <w:hyperlink w:anchor="Par2" w:history="1">
        <w:r w:rsidRPr="00343325">
          <w:t>подпунктом</w:t>
        </w:r>
      </w:hyperlink>
      <w:r w:rsidRPr="00343325">
        <w:t xml:space="preserve"> 6.</w:t>
      </w:r>
      <w:r w:rsidR="00D72741" w:rsidRPr="00343325">
        <w:t>5</w:t>
      </w:r>
      <w:r w:rsidRPr="00343325">
        <w:t>.3.</w:t>
      </w:r>
      <w:r w:rsidR="00FF66C2" w:rsidRPr="00343325">
        <w:t xml:space="preserve"> настояще</w:t>
      </w:r>
      <w:r w:rsidRPr="00343325">
        <w:t>го Раздела</w:t>
      </w:r>
      <w:r w:rsidR="00FF66C2" w:rsidRPr="00343325">
        <w:t>.</w:t>
      </w:r>
    </w:p>
    <w:p w:rsidR="00FF66C2" w:rsidRPr="00343325" w:rsidRDefault="00D72741" w:rsidP="000F2F6E">
      <w:pPr>
        <w:autoSpaceDE w:val="0"/>
        <w:autoSpaceDN w:val="0"/>
        <w:adjustRightInd w:val="0"/>
        <w:ind w:firstLine="709"/>
        <w:jc w:val="both"/>
      </w:pPr>
      <w:r w:rsidRPr="00343325">
        <w:lastRenderedPageBreak/>
        <w:t>6.5</w:t>
      </w:r>
      <w:r w:rsidR="006F3AF4" w:rsidRPr="00343325">
        <w:t>.</w:t>
      </w:r>
      <w:r w:rsidR="00FF66C2" w:rsidRPr="00343325">
        <w:t xml:space="preserve">3. </w:t>
      </w:r>
      <w:proofErr w:type="gramStart"/>
      <w:r w:rsidR="000F2F6E" w:rsidRPr="00343325">
        <w:t xml:space="preserve">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007A5A30" w:rsidRPr="00343325">
        <w:t>1 (</w:t>
      </w:r>
      <w:r w:rsidR="000F2F6E" w:rsidRPr="00343325">
        <w:t>одного</w:t>
      </w:r>
      <w:r w:rsidR="007A5A30" w:rsidRPr="00343325">
        <w:t>)</w:t>
      </w:r>
      <w:r w:rsidR="000F2F6E" w:rsidRPr="00343325">
        <w:t xml:space="preserve"> года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 к такому участнику неустоек (штрафов, пеней), либо в течение </w:t>
      </w:r>
      <w:r w:rsidR="007A5A30" w:rsidRPr="00343325">
        <w:t>2 (</w:t>
      </w:r>
      <w:r w:rsidR="000F2F6E" w:rsidRPr="00343325">
        <w:t>двух</w:t>
      </w:r>
      <w:r w:rsidR="007A5A30" w:rsidRPr="00343325">
        <w:t>)</w:t>
      </w:r>
      <w:r w:rsidR="000F2F6E" w:rsidRPr="00343325">
        <w:t xml:space="preserve"> лет до даты</w:t>
      </w:r>
      <w:proofErr w:type="gramEnd"/>
      <w:r w:rsidR="000F2F6E" w:rsidRPr="00343325">
        <w:t xml:space="preserve"> </w:t>
      </w:r>
      <w:proofErr w:type="gramStart"/>
      <w:r w:rsidR="000F2F6E" w:rsidRPr="00343325">
        <w:t xml:space="preserve">подачи заявки на участие </w:t>
      </w:r>
      <w:r w:rsidR="007A5A30" w:rsidRPr="00343325">
        <w:t xml:space="preserve">в </w:t>
      </w:r>
      <w:r w:rsidR="000F2F6E" w:rsidRPr="00343325">
        <w:t xml:space="preserve">аукционе </w:t>
      </w:r>
      <w:r w:rsidR="007A5A30" w:rsidRPr="00343325">
        <w:t>4 (</w:t>
      </w:r>
      <w:r w:rsidR="000F2F6E" w:rsidRPr="00343325">
        <w:t>четырех</w:t>
      </w:r>
      <w:r w:rsidR="007A5A30" w:rsidRPr="00343325">
        <w:t>)</w:t>
      </w:r>
      <w:r w:rsidR="000F2F6E" w:rsidRPr="00343325">
        <w:t xml:space="preserve"> и более контрактов (при этом не менее чем </w:t>
      </w:r>
      <w:r w:rsidR="007A5A30" w:rsidRPr="00343325">
        <w:t>75 (</w:t>
      </w:r>
      <w:r w:rsidR="000F2F6E" w:rsidRPr="00343325">
        <w:t>семьдесят пять</w:t>
      </w:r>
      <w:r w:rsidR="007A5A30" w:rsidRPr="00343325">
        <w:t>)</w:t>
      </w:r>
      <w:r w:rsidR="000F2F6E" w:rsidRPr="00343325">
        <w:t xml:space="preserve"> процентов контрактов должны быть исполнены без применения к такому участнику неустоек (штрафов, пеней), либо в течение </w:t>
      </w:r>
      <w:r w:rsidR="007A5A30" w:rsidRPr="00343325">
        <w:t>3 (</w:t>
      </w:r>
      <w:r w:rsidR="000F2F6E" w:rsidRPr="00343325">
        <w:t>трех</w:t>
      </w:r>
      <w:r w:rsidR="007A5A30" w:rsidRPr="00343325">
        <w:t>)</w:t>
      </w:r>
      <w:r w:rsidR="000F2F6E" w:rsidRPr="00343325">
        <w:t xml:space="preserve"> лет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w:t>
      </w:r>
      <w:proofErr w:type="gramEnd"/>
      <w:r w:rsidR="000F2F6E" w:rsidRPr="00343325">
        <w:t xml:space="preserve"> к такому участнику неустоек (штрафов, пеней). </w:t>
      </w:r>
      <w:r w:rsidR="00FF66C2" w:rsidRPr="00343325">
        <w:t xml:space="preserve">В этих случаях цена одного из контрактов должна составлять не менее чем </w:t>
      </w:r>
      <w:r w:rsidR="006F3AF4" w:rsidRPr="00343325">
        <w:t>20 (</w:t>
      </w:r>
      <w:r w:rsidR="00FF66C2" w:rsidRPr="00343325">
        <w:t>двадцать</w:t>
      </w:r>
      <w:r w:rsidR="006F3AF4" w:rsidRPr="00343325">
        <w:t>)</w:t>
      </w:r>
      <w:r w:rsidR="00FF66C2" w:rsidRPr="00343325">
        <w:t xml:space="preserve"> процентов цены, по которой участником </w:t>
      </w:r>
      <w:r w:rsidR="006F3AF4" w:rsidRPr="00343325">
        <w:t>аукциона</w:t>
      </w:r>
      <w:r w:rsidR="00FF66C2" w:rsidRPr="00343325">
        <w:t xml:space="preserve"> предложено заключить контракт в соответствии с </w:t>
      </w:r>
      <w:hyperlink w:anchor="Par1" w:history="1">
        <w:r w:rsidR="006F3AF4" w:rsidRPr="00343325">
          <w:t>подпунктом</w:t>
        </w:r>
      </w:hyperlink>
      <w:r w:rsidR="006F3AF4" w:rsidRPr="00343325">
        <w:t xml:space="preserve"> 6.</w:t>
      </w:r>
      <w:r w:rsidRPr="00343325">
        <w:t>5</w:t>
      </w:r>
      <w:r w:rsidR="006F3AF4" w:rsidRPr="00343325">
        <w:t>.2.</w:t>
      </w:r>
      <w:r w:rsidR="00FF66C2" w:rsidRPr="00343325">
        <w:t xml:space="preserve"> настояще</w:t>
      </w:r>
      <w:r w:rsidR="006F3AF4" w:rsidRPr="00343325">
        <w:t>го Раздела</w:t>
      </w:r>
      <w:r w:rsidR="00FF66C2" w:rsidRPr="00343325">
        <w:t>.</w:t>
      </w:r>
    </w:p>
    <w:p w:rsidR="00FF66C2" w:rsidRPr="00343325" w:rsidRDefault="009F659E" w:rsidP="003B4DBE">
      <w:pPr>
        <w:autoSpaceDE w:val="0"/>
        <w:autoSpaceDN w:val="0"/>
        <w:adjustRightInd w:val="0"/>
        <w:ind w:firstLine="709"/>
        <w:jc w:val="both"/>
      </w:pPr>
      <w:r w:rsidRPr="00343325">
        <w:t>6.</w:t>
      </w:r>
      <w:r w:rsidR="00D72741" w:rsidRPr="00343325">
        <w:t>5</w:t>
      </w:r>
      <w:r w:rsidRPr="00343325">
        <w:t>.4</w:t>
      </w:r>
      <w:r w:rsidR="00FF66C2" w:rsidRPr="00343325">
        <w:t xml:space="preserve">. </w:t>
      </w:r>
      <w:r w:rsidR="006F3AF4" w:rsidRPr="00343325">
        <w:t>И</w:t>
      </w:r>
      <w:r w:rsidR="00FF66C2" w:rsidRPr="00343325">
        <w:t xml:space="preserve">нформация, предусмотренная </w:t>
      </w:r>
      <w:hyperlink w:anchor="Par2" w:history="1">
        <w:r w:rsidR="006F3AF4" w:rsidRPr="00343325">
          <w:t>подпунктом</w:t>
        </w:r>
      </w:hyperlink>
      <w:r w:rsidR="006F3AF4" w:rsidRPr="00343325">
        <w:t xml:space="preserve"> 6.</w:t>
      </w:r>
      <w:r w:rsidR="00D72741" w:rsidRPr="00343325">
        <w:t>5</w:t>
      </w:r>
      <w:r w:rsidR="006F3AF4" w:rsidRPr="00343325">
        <w:t>.3. настоящего Раздела</w:t>
      </w:r>
      <w:r w:rsidR="00FF66C2" w:rsidRPr="00343325">
        <w:t xml:space="preserve">, предоставляется участником </w:t>
      </w:r>
      <w:r w:rsidRPr="00343325">
        <w:t>аукциона</w:t>
      </w:r>
      <w:r w:rsidR="00FF66C2" w:rsidRPr="00343325">
        <w:t xml:space="preserve">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EC453F" w:rsidRPr="00343325">
        <w:t xml:space="preserve">аукционной </w:t>
      </w:r>
      <w:r w:rsidR="00FF66C2" w:rsidRPr="00343325">
        <w:t xml:space="preserve">комиссией информации, предусмотренной </w:t>
      </w:r>
      <w:hyperlink w:anchor="Par2" w:history="1">
        <w:r w:rsidRPr="00343325">
          <w:t>подпунктом</w:t>
        </w:r>
      </w:hyperlink>
      <w:r w:rsidRPr="00343325">
        <w:t xml:space="preserve"> 6.6.3. настоящего Раздела</w:t>
      </w:r>
      <w:r w:rsidR="00FF66C2" w:rsidRPr="00343325">
        <w:t xml:space="preserve">, недостоверной контракт с таким участником не </w:t>
      </w:r>
      <w:proofErr w:type="gramStart"/>
      <w:r w:rsidR="00FF66C2" w:rsidRPr="00343325">
        <w:t>заключается</w:t>
      </w:r>
      <w:proofErr w:type="gramEnd"/>
      <w:r w:rsidR="00FF66C2"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00FF66C2" w:rsidRPr="00343325">
        <w:t>.</w:t>
      </w:r>
      <w:r w:rsidRPr="00343325">
        <w:t>5.</w:t>
      </w:r>
      <w:r w:rsidR="00FF66C2" w:rsidRPr="00343325">
        <w:t xml:space="preserve"> Обеспечение, указанное в </w:t>
      </w:r>
      <w:hyperlink w:anchor="Par2" w:history="1">
        <w:r w:rsidRPr="00343325">
          <w:t>подпункт</w:t>
        </w:r>
      </w:hyperlink>
      <w:r w:rsidRPr="00343325">
        <w:t>ах</w:t>
      </w:r>
      <w:r w:rsidR="00D72741" w:rsidRPr="00343325">
        <w:t xml:space="preserve"> 6.5</w:t>
      </w:r>
      <w:r w:rsidRPr="00343325">
        <w:t>.1.</w:t>
      </w:r>
      <w:r w:rsidR="00D72741" w:rsidRPr="00343325">
        <w:t>, 6.5</w:t>
      </w:r>
      <w:r w:rsidRPr="00343325">
        <w:t>.2. настоящего Раздела</w:t>
      </w:r>
      <w:r w:rsidR="00FF66C2" w:rsidRPr="00343325">
        <w:t xml:space="preserve">, предоставляется участником </w:t>
      </w:r>
      <w:r w:rsidRPr="00343325">
        <w:t>аукциона</w:t>
      </w:r>
      <w:r w:rsidR="00FF66C2" w:rsidRPr="00343325">
        <w:t xml:space="preserve">, с которым заключается контракт, до его заключения. Участник </w:t>
      </w:r>
      <w:r w:rsidRPr="00343325">
        <w:t>аукциона</w:t>
      </w:r>
      <w:r w:rsidR="00FF66C2" w:rsidRPr="00343325">
        <w:t xml:space="preserve">, не выполнивший данного требования, признается уклонившимся от заключения контракта. В этом случае уклонение участника </w:t>
      </w:r>
      <w:r w:rsidRPr="00343325">
        <w:t>аукциона</w:t>
      </w:r>
      <w:r w:rsidR="00FF66C2" w:rsidRPr="00343325">
        <w:t xml:space="preserve"> от заключения контракта оформляется протоколом, который размещается в единой информационной системе и доводится до сведения всех участников </w:t>
      </w:r>
      <w:r w:rsidRPr="00343325">
        <w:t>аукциона</w:t>
      </w:r>
      <w:r w:rsidR="00FF66C2" w:rsidRPr="00343325">
        <w:t xml:space="preserve">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bookmarkStart w:id="78" w:name="Par10"/>
      <w:bookmarkEnd w:id="78"/>
      <w:r w:rsidRPr="00343325">
        <w:t>6.</w:t>
      </w:r>
      <w:r w:rsidR="00D72741" w:rsidRPr="00343325">
        <w:t>5</w:t>
      </w:r>
      <w:r w:rsidRPr="00343325">
        <w:t>.6.</w:t>
      </w:r>
      <w:r w:rsidR="00FF66C2" w:rsidRPr="00343325">
        <w:t xml:space="preserve">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343325">
        <w:t>аукциона</w:t>
      </w:r>
      <w:r w:rsidR="00FF66C2" w:rsidRPr="00343325">
        <w:t xml:space="preserve">, предложивший цену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w:t>
      </w:r>
      <w:proofErr w:type="gramStart"/>
      <w:r w:rsidR="00FF66C2" w:rsidRPr="00343325">
        <w:t xml:space="preserve">максимальной) </w:t>
      </w:r>
      <w:proofErr w:type="gramEnd"/>
      <w:r w:rsidR="00FF66C2" w:rsidRPr="00343325">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343325">
        <w:t>аукциона</w:t>
      </w:r>
      <w:r w:rsidR="00FF66C2" w:rsidRPr="00343325">
        <w:t xml:space="preserve">, иные документы и расчеты, подтверждающие возможность участника </w:t>
      </w:r>
      <w:r w:rsidRPr="00343325">
        <w:t>аукциона</w:t>
      </w:r>
      <w:r w:rsidR="00FF66C2" w:rsidRPr="00343325">
        <w:t xml:space="preserve"> осуществить поставку товара по предлагаемой цене.</w:t>
      </w:r>
    </w:p>
    <w:p w:rsidR="00FF66C2" w:rsidRPr="00343325" w:rsidRDefault="009F659E" w:rsidP="003B4DBE">
      <w:pPr>
        <w:autoSpaceDE w:val="0"/>
        <w:autoSpaceDN w:val="0"/>
        <w:adjustRightInd w:val="0"/>
        <w:ind w:firstLine="709"/>
        <w:jc w:val="both"/>
      </w:pPr>
      <w:r w:rsidRPr="00343325">
        <w:t>6.</w:t>
      </w:r>
      <w:r w:rsidR="00D72741" w:rsidRPr="00343325">
        <w:t>5</w:t>
      </w:r>
      <w:r w:rsidRPr="00343325">
        <w:t>.7</w:t>
      </w:r>
      <w:r w:rsidR="00FF66C2" w:rsidRPr="00343325">
        <w:t xml:space="preserve">. Обоснование, указанное в </w:t>
      </w:r>
      <w:hyperlink w:anchor="Par2" w:history="1">
        <w:r w:rsidRPr="00343325">
          <w:t>подпункт</w:t>
        </w:r>
      </w:hyperlink>
      <w:r w:rsidRPr="00343325">
        <w:t>е 6.</w:t>
      </w:r>
      <w:r w:rsidR="00D72741" w:rsidRPr="00343325">
        <w:t>5</w:t>
      </w:r>
      <w:r w:rsidRPr="00343325">
        <w:t>.6. настоящего Раздела</w:t>
      </w:r>
      <w:r w:rsidR="00FF66C2" w:rsidRPr="00343325">
        <w:t>, представляется</w:t>
      </w:r>
      <w:r w:rsidRPr="00343325">
        <w:t xml:space="preserve"> </w:t>
      </w:r>
      <w:r w:rsidR="00FF66C2" w:rsidRPr="00343325">
        <w:t xml:space="preserve">участником </w:t>
      </w:r>
      <w:r w:rsidRPr="00343325">
        <w:t>аукциона</w:t>
      </w:r>
      <w:r w:rsidR="00FF66C2" w:rsidRPr="00343325">
        <w:t xml:space="preserve">,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w:t>
      </w:r>
      <w:r w:rsidRPr="00343325">
        <w:t xml:space="preserve">аукционной </w:t>
      </w:r>
      <w:r w:rsidR="00FF66C2" w:rsidRPr="00343325">
        <w:t xml:space="preserve">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00FF66C2" w:rsidRPr="00343325">
        <w:t>предложение</w:t>
      </w:r>
      <w:proofErr w:type="gramEnd"/>
      <w:r w:rsidR="00FF66C2"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343325">
        <w:t xml:space="preserve">аукционной </w:t>
      </w:r>
      <w:r w:rsidR="00FF66C2" w:rsidRPr="00343325">
        <w:t>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Pr="00343325">
        <w:t>.8</w:t>
      </w:r>
      <w:r w:rsidR="00FF66C2" w:rsidRPr="00343325">
        <w:t xml:space="preserve">. </w:t>
      </w:r>
      <w:proofErr w:type="gramStart"/>
      <w:r w:rsidR="00FF66C2" w:rsidRPr="00343325">
        <w:t xml:space="preserve">В случае признания победителя аукциона уклонившимся от заключения контракта на участника </w:t>
      </w:r>
      <w:r w:rsidRPr="00343325">
        <w:t>аукциона</w:t>
      </w:r>
      <w:r w:rsidR="00FF66C2" w:rsidRPr="00343325">
        <w:t xml:space="preserve">, с которым заключается контракт, распространяются требования </w:t>
      </w:r>
      <w:r w:rsidRPr="00343325">
        <w:t>пункта 6.6. настоящего Раздела</w:t>
      </w:r>
      <w:r w:rsidR="00FF66C2" w:rsidRPr="00343325">
        <w:t xml:space="preserve"> в полном объеме.</w:t>
      </w:r>
      <w:proofErr w:type="gramEnd"/>
    </w:p>
    <w:p w:rsidR="00BB5A2E" w:rsidRPr="00343325" w:rsidRDefault="00BB5A2E" w:rsidP="003B4DBE">
      <w:pPr>
        <w:tabs>
          <w:tab w:val="left" w:pos="0"/>
        </w:tabs>
        <w:autoSpaceDE w:val="0"/>
        <w:autoSpaceDN w:val="0"/>
        <w:ind w:right="-1" w:firstLine="709"/>
        <w:jc w:val="both"/>
        <w:outlineLvl w:val="2"/>
      </w:pPr>
    </w:p>
    <w:p w:rsidR="00BB5A2E" w:rsidRPr="00343325" w:rsidRDefault="00BB5A2E" w:rsidP="003B4DBE">
      <w:pPr>
        <w:pStyle w:val="1"/>
        <w:numPr>
          <w:ilvl w:val="0"/>
          <w:numId w:val="0"/>
        </w:numPr>
        <w:spacing w:before="0" w:after="0"/>
        <w:rPr>
          <w:bCs/>
          <w:sz w:val="24"/>
          <w:szCs w:val="24"/>
        </w:rPr>
      </w:pPr>
      <w:bookmarkStart w:id="79" w:name="_Toc179617101"/>
      <w:bookmarkStart w:id="80" w:name="_Toc260918465"/>
      <w:bookmarkStart w:id="81" w:name="_Toc283298637"/>
      <w:bookmarkStart w:id="82" w:name="_Toc330804386"/>
      <w:r w:rsidRPr="00343325">
        <w:rPr>
          <w:bCs/>
          <w:sz w:val="24"/>
          <w:szCs w:val="24"/>
        </w:rPr>
        <w:lastRenderedPageBreak/>
        <w:t>7.</w:t>
      </w:r>
      <w:r w:rsidRPr="00343325">
        <w:rPr>
          <w:bCs/>
          <w:sz w:val="24"/>
          <w:szCs w:val="24"/>
        </w:rPr>
        <w:tab/>
      </w:r>
      <w:bookmarkStart w:id="83" w:name="_Toc205370583"/>
      <w:r w:rsidRPr="00343325">
        <w:rPr>
          <w:bCs/>
          <w:sz w:val="24"/>
          <w:szCs w:val="24"/>
        </w:rPr>
        <w:t xml:space="preserve">ОБЕСПЕЧЕНИЕ ЗАЩИТЫ ПРАВ И ЗАКОННЫХ ИНТЕРЕСОВ УЧАСТНИКОВ </w:t>
      </w:r>
      <w:bookmarkEnd w:id="79"/>
      <w:bookmarkEnd w:id="80"/>
      <w:bookmarkEnd w:id="81"/>
      <w:bookmarkEnd w:id="82"/>
      <w:bookmarkEnd w:id="83"/>
      <w:r w:rsidR="00394E0B" w:rsidRPr="00343325">
        <w:rPr>
          <w:bCs/>
          <w:sz w:val="24"/>
          <w:szCs w:val="24"/>
        </w:rPr>
        <w:t>АУКЦИОНА</w:t>
      </w:r>
      <w:r w:rsidRPr="00343325">
        <w:rPr>
          <w:bCs/>
          <w:sz w:val="24"/>
          <w:szCs w:val="24"/>
        </w:rPr>
        <w:t xml:space="preserve"> </w:t>
      </w:r>
    </w:p>
    <w:p w:rsidR="00BB5A2E" w:rsidRPr="00343325" w:rsidRDefault="00BB5A2E" w:rsidP="003B4DBE">
      <w:pPr>
        <w:tabs>
          <w:tab w:val="left" w:pos="0"/>
        </w:tabs>
        <w:autoSpaceDE w:val="0"/>
        <w:autoSpaceDN w:val="0"/>
        <w:ind w:left="709" w:right="-1" w:firstLine="709"/>
        <w:jc w:val="both"/>
        <w:outlineLvl w:val="0"/>
        <w:rPr>
          <w:b/>
          <w:bCs/>
          <w:kern w:val="28"/>
        </w:rPr>
      </w:pPr>
    </w:p>
    <w:p w:rsidR="00BB5A2E" w:rsidRPr="00343325" w:rsidRDefault="00BB5A2E" w:rsidP="003626DC">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00394E0B" w:rsidRPr="00343325">
        <w:rPr>
          <w:b/>
        </w:rPr>
        <w:t>аукциона</w:t>
      </w:r>
    </w:p>
    <w:p w:rsidR="00394E0B" w:rsidRPr="00343325" w:rsidRDefault="00394E0B" w:rsidP="003B4DBE">
      <w:pPr>
        <w:pStyle w:val="3b"/>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F7F9E" w:rsidRPr="00343325" w:rsidRDefault="000F7F9E" w:rsidP="003B4DBE">
      <w:pPr>
        <w:tabs>
          <w:tab w:val="left" w:pos="0"/>
        </w:tabs>
        <w:ind w:firstLine="709"/>
        <w:jc w:val="both"/>
      </w:pPr>
    </w:p>
    <w:p w:rsidR="007E4CD1" w:rsidRPr="00343325" w:rsidRDefault="007E4CD1"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D72ACD" w:rsidRPr="00343325" w:rsidRDefault="00D72ACD"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Pr="00343325" w:rsidRDefault="003626DC"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0B13D5" w:rsidRPr="00343325" w:rsidRDefault="000B13D5" w:rsidP="003B4DBE">
      <w:pPr>
        <w:widowControl w:val="0"/>
        <w:tabs>
          <w:tab w:val="left" w:pos="0"/>
        </w:tabs>
        <w:autoSpaceDE w:val="0"/>
        <w:autoSpaceDN w:val="0"/>
        <w:adjustRightInd w:val="0"/>
        <w:ind w:firstLine="709"/>
        <w:jc w:val="both"/>
      </w:pPr>
    </w:p>
    <w:p w:rsidR="003C2140" w:rsidRPr="00FA18B8" w:rsidRDefault="003C2140"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43124" w:rsidRPr="00343325" w:rsidRDefault="00686AE8"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86"/>
      <w:bookmarkEnd w:id="87"/>
      <w:bookmarkEnd w:id="88"/>
    </w:p>
    <w:p w:rsidR="00343124" w:rsidRPr="00343325" w:rsidRDefault="00343124" w:rsidP="00D1627B">
      <w:pPr>
        <w:tabs>
          <w:tab w:val="left" w:pos="0"/>
        </w:tabs>
        <w:ind w:left="-180"/>
        <w:jc w:val="center"/>
        <w:outlineLvl w:val="0"/>
        <w:rPr>
          <w:b/>
          <w:sz w:val="22"/>
          <w:szCs w:val="22"/>
        </w:rPr>
      </w:pPr>
    </w:p>
    <w:p w:rsidR="00343124" w:rsidRDefault="00343124" w:rsidP="00D1627B">
      <w:pPr>
        <w:pStyle w:val="af3"/>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p w:rsidR="00AC1522" w:rsidRDefault="00AC1522" w:rsidP="00AC1522">
      <w:pPr>
        <w:rPr>
          <w:b/>
        </w:rPr>
      </w:pPr>
    </w:p>
    <w:tbl>
      <w:tblPr>
        <w:tblW w:w="10188" w:type="dxa"/>
        <w:tblLayout w:type="fixed"/>
        <w:tblLook w:val="0000"/>
      </w:tblPr>
      <w:tblGrid>
        <w:gridCol w:w="649"/>
        <w:gridCol w:w="3060"/>
        <w:gridCol w:w="6479"/>
      </w:tblGrid>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w:t>
            </w:r>
          </w:p>
          <w:p w:rsidR="00AC1522" w:rsidRPr="001B22FD" w:rsidRDefault="00AC1522" w:rsidP="004B1C7E">
            <w:pPr>
              <w:keepNext/>
              <w:jc w:val="center"/>
              <w:rPr>
                <w:b/>
              </w:rPr>
            </w:pPr>
            <w:proofErr w:type="spellStart"/>
            <w:proofErr w:type="gramStart"/>
            <w:r w:rsidRPr="001B22FD">
              <w:rPr>
                <w:b/>
              </w:rPr>
              <w:t>п</w:t>
            </w:r>
            <w:proofErr w:type="spellEnd"/>
            <w:proofErr w:type="gramEnd"/>
            <w:r w:rsidRPr="001B22FD">
              <w:rPr>
                <w:b/>
              </w:rPr>
              <w:t>/</w:t>
            </w:r>
            <w:proofErr w:type="spellStart"/>
            <w:r w:rsidRPr="001B22FD">
              <w:rPr>
                <w:b/>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Текст пояснений</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right"/>
              <w:rPr>
                <w:b/>
                <w:i/>
              </w:rPr>
            </w:pPr>
          </w:p>
        </w:tc>
        <w:tc>
          <w:tcPr>
            <w:tcW w:w="9539" w:type="dxa"/>
            <w:gridSpan w:val="2"/>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i/>
              </w:rPr>
            </w:pPr>
            <w:r w:rsidRPr="001B22FD">
              <w:rPr>
                <w:b/>
                <w:bCs/>
              </w:rPr>
              <w:t>1.1 Общие сведения о проводимом аукционе в электронной форме</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Администрация Ленинского муниципального района Волгоградской области</w:t>
            </w:r>
          </w:p>
          <w:p w:rsidR="00AC1522" w:rsidRDefault="00AC1522" w:rsidP="004B1C7E">
            <w:pPr>
              <w:keepNext/>
            </w:pPr>
            <w:r>
              <w:t xml:space="preserve">404620, Волгоградская область, </w:t>
            </w:r>
            <w:proofErr w:type="gramStart"/>
            <w:r>
              <w:t>г</w:t>
            </w:r>
            <w:proofErr w:type="gramEnd"/>
            <w:r>
              <w:t>. Ленинск, ул. им. Ленина, 209.</w:t>
            </w:r>
          </w:p>
          <w:p w:rsidR="00AC1522" w:rsidRDefault="00E922EC" w:rsidP="004B1C7E">
            <w:pPr>
              <w:keepNext/>
            </w:pPr>
            <w:hyperlink r:id="rId40" w:history="1">
              <w:r w:rsidR="00AC1522" w:rsidRPr="00AC5604">
                <w:rPr>
                  <w:rStyle w:val="a6"/>
                  <w:lang w:val="en-US"/>
                </w:rPr>
                <w:t>natali</w:t>
              </w:r>
              <w:r w:rsidR="00AC1522" w:rsidRPr="00B454C1">
                <w:rPr>
                  <w:rStyle w:val="a6"/>
                </w:rPr>
                <w:t>.</w:t>
              </w:r>
              <w:r w:rsidR="00AC1522" w:rsidRPr="00AC5604">
                <w:rPr>
                  <w:rStyle w:val="a6"/>
                  <w:lang w:val="en-US"/>
                </w:rPr>
                <w:t>vinnickova</w:t>
              </w:r>
              <w:r w:rsidR="00AC1522" w:rsidRPr="00B454C1">
                <w:rPr>
                  <w:rStyle w:val="a6"/>
                </w:rPr>
                <w:t>@</w:t>
              </w:r>
              <w:r w:rsidR="00AC1522" w:rsidRPr="00AC5604">
                <w:rPr>
                  <w:rStyle w:val="a6"/>
                  <w:lang w:val="en-US"/>
                </w:rPr>
                <w:t>yandex</w:t>
              </w:r>
              <w:r w:rsidR="00AC1522" w:rsidRPr="00B454C1">
                <w:rPr>
                  <w:rStyle w:val="a6"/>
                </w:rPr>
                <w:t>.</w:t>
              </w:r>
              <w:r w:rsidR="00AC1522" w:rsidRPr="00AC5604">
                <w:rPr>
                  <w:rStyle w:val="a6"/>
                  <w:lang w:val="en-US"/>
                </w:rPr>
                <w:t>ru</w:t>
              </w:r>
            </w:hyperlink>
          </w:p>
          <w:p w:rsidR="00AC1522" w:rsidRPr="0043334A" w:rsidRDefault="002524EE" w:rsidP="002524EE">
            <w:pPr>
              <w:keepNext/>
            </w:pPr>
            <w:r>
              <w:t>Винникова Наталья Валентиновна, тел.8-84478-41039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pPr>
            <w:r w:rsidRPr="006D1558">
              <w:rPr>
                <w:iCs/>
              </w:rPr>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rPr>
                <w:iCs/>
              </w:rPr>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w:t>
            </w:r>
          </w:p>
        </w:tc>
      </w:tr>
      <w:tr w:rsidR="00AC1522" w:rsidRPr="001B22FD">
        <w:tc>
          <w:tcPr>
            <w:tcW w:w="649" w:type="dxa"/>
            <w:vMerge w:val="restart"/>
            <w:tcBorders>
              <w:top w:val="single" w:sz="4" w:space="0" w:color="auto"/>
              <w:left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B454C1" w:rsidRDefault="00AC1522" w:rsidP="004B1C7E">
            <w:r w:rsidRPr="001B22FD">
              <w:t>ЗАО «</w:t>
            </w:r>
            <w:proofErr w:type="spellStart"/>
            <w:r w:rsidRPr="001B22FD">
              <w:t>Сбербанк-АСТ</w:t>
            </w:r>
            <w:proofErr w:type="spellEnd"/>
            <w:r w:rsidRPr="001B22FD">
              <w:t>»</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E922EC" w:rsidP="004B1C7E">
            <w:hyperlink r:id="rId41" w:history="1">
              <w:r w:rsidR="00AC1522" w:rsidRPr="001B22FD">
                <w:rPr>
                  <w:rStyle w:val="a6"/>
                  <w:bCs/>
                </w:rPr>
                <w:t>http://sberbank-ast.ru</w:t>
              </w:r>
            </w:hyperlink>
            <w:r w:rsidR="00AC1522" w:rsidRPr="001B22FD">
              <w:rPr>
                <w:bCs/>
                <w:u w:val="single"/>
              </w:rPr>
              <w:t xml:space="preserve">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F000C4" w:rsidRDefault="00AC1522" w:rsidP="00933E52">
            <w:pPr>
              <w:jc w:val="both"/>
            </w:pPr>
            <w:r w:rsidRPr="00F000C4">
              <w:t>Аукцион в электронн</w:t>
            </w:r>
            <w:r w:rsidR="00767A2A">
              <w:t>ой форме (электронный аукцион) для субъектов малого предпринимательства, социально ориентированных некоммерческих организаций:</w:t>
            </w:r>
          </w:p>
          <w:p w:rsidR="00AC1522" w:rsidRPr="003E582F" w:rsidRDefault="003E582F" w:rsidP="003E582F">
            <w:pPr>
              <w:pStyle w:val="ad"/>
              <w:rPr>
                <w:szCs w:val="24"/>
              </w:rPr>
            </w:pPr>
            <w:r>
              <w:rPr>
                <w:szCs w:val="24"/>
              </w:rPr>
              <w:t>О</w:t>
            </w:r>
            <w:r w:rsidRPr="003E582F">
              <w:rPr>
                <w:szCs w:val="24"/>
              </w:rPr>
              <w:t>казание услуг по ремонту автомобиля ГАЗ – 3102  Администрации Ленинского муниципального района Волгоградской области</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AC1522" w:rsidRDefault="00077A8A" w:rsidP="004B1C7E">
            <w:pPr>
              <w:jc w:val="both"/>
            </w:pPr>
            <w:r>
              <w:t>50.20.11</w:t>
            </w:r>
            <w:r w:rsidR="007C5BC4">
              <w:t>.11</w:t>
            </w:r>
            <w:r w:rsidR="009F3DCF">
              <w:t>1</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077A8A" w:rsidP="004B1C7E">
            <w:pPr>
              <w:jc w:val="both"/>
            </w:pPr>
            <w:r>
              <w:t>Для субъектов малого предпринимательства, социально ориентированных некоммерческих организаций</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077A8A" w:rsidP="004B1C7E">
            <w:pPr>
              <w:jc w:val="both"/>
            </w:pPr>
            <w: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AC1522" w:rsidRPr="001B22FD" w:rsidTr="0098231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учреждениям и предприятиям уголовно-</w:t>
            </w:r>
            <w:r w:rsidRPr="00A654C2">
              <w:lastRenderedPageBreak/>
              <w:t>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080046" w:rsidP="004B1C7E">
            <w:pPr>
              <w:jc w:val="both"/>
            </w:pPr>
            <w:r>
              <w:lastRenderedPageBreak/>
              <w:t>Не предоставляются</w:t>
            </w:r>
          </w:p>
        </w:tc>
      </w:tr>
      <w:tr w:rsidR="00AC1522" w:rsidRPr="001B22FD" w:rsidTr="0098231D">
        <w:tc>
          <w:tcPr>
            <w:tcW w:w="649" w:type="dxa"/>
            <w:tcBorders>
              <w:top w:val="single" w:sz="4" w:space="0" w:color="auto"/>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 xml:space="preserve">Не </w:t>
            </w:r>
            <w:r w:rsidR="00080046">
              <w:t>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911E0F" w:rsidRDefault="00AC1522" w:rsidP="004B1C7E">
            <w:pPr>
              <w:tabs>
                <w:tab w:val="center" w:pos="7689"/>
              </w:tabs>
            </w:pPr>
            <w:r w:rsidRPr="00911E0F">
              <w:t xml:space="preserve">Источник финансирования </w:t>
            </w:r>
          </w:p>
          <w:p w:rsidR="00AC1522" w:rsidRPr="00911E0F" w:rsidRDefault="00AC1522"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AC1522" w:rsidRPr="0057488C" w:rsidRDefault="0057488C" w:rsidP="004B1C7E">
            <w:pPr>
              <w:tabs>
                <w:tab w:val="center" w:pos="7689"/>
              </w:tabs>
              <w:jc w:val="both"/>
            </w:pPr>
            <w:r>
              <w:t xml:space="preserve">Бюджет Ленинского муниципального района Волгоградской области </w:t>
            </w:r>
          </w:p>
          <w:p w:rsidR="00F000C4" w:rsidRDefault="00AC1522" w:rsidP="004B1C7E">
            <w:pPr>
              <w:tabs>
                <w:tab w:val="center" w:pos="7689"/>
              </w:tabs>
            </w:pPr>
            <w:r w:rsidRPr="00911E0F">
              <w:t xml:space="preserve">- глава </w:t>
            </w:r>
            <w:r>
              <w:t>902</w:t>
            </w:r>
          </w:p>
          <w:p w:rsidR="00AC1522" w:rsidRPr="00911E0F" w:rsidRDefault="00AC1522" w:rsidP="004B1C7E">
            <w:pPr>
              <w:tabs>
                <w:tab w:val="center" w:pos="7689"/>
              </w:tabs>
            </w:pPr>
            <w:r w:rsidRPr="00911E0F">
              <w:t xml:space="preserve">- раздел (подраздел)  </w:t>
            </w:r>
            <w:r w:rsidR="006014E4">
              <w:t>0104</w:t>
            </w:r>
          </w:p>
          <w:p w:rsidR="00AC1522" w:rsidRPr="00911E0F" w:rsidRDefault="00AC1522" w:rsidP="004B1C7E">
            <w:pPr>
              <w:tabs>
                <w:tab w:val="center" w:pos="7689"/>
              </w:tabs>
            </w:pPr>
            <w:r w:rsidRPr="00911E0F">
              <w:t xml:space="preserve">- целевая статья </w:t>
            </w:r>
            <w:r w:rsidR="00F000C4">
              <w:t xml:space="preserve"> 9</w:t>
            </w:r>
            <w:r w:rsidR="006014E4">
              <w:t>000001</w:t>
            </w:r>
          </w:p>
          <w:p w:rsidR="00AC1522" w:rsidRPr="00911E0F" w:rsidRDefault="00AC1522" w:rsidP="004B1C7E">
            <w:pPr>
              <w:tabs>
                <w:tab w:val="center" w:pos="7689"/>
              </w:tabs>
            </w:pPr>
            <w:r w:rsidRPr="00911E0F">
              <w:t xml:space="preserve">- вид расходов </w:t>
            </w:r>
            <w:r>
              <w:t>200</w:t>
            </w:r>
          </w:p>
          <w:p w:rsidR="00AC1522" w:rsidRPr="00911E0F" w:rsidRDefault="00AC1522" w:rsidP="00361684">
            <w:pPr>
              <w:tabs>
                <w:tab w:val="center" w:pos="7689"/>
              </w:tabs>
            </w:pPr>
            <w:r w:rsidRPr="00911E0F">
              <w:t xml:space="preserve">- КОСГУ </w:t>
            </w:r>
            <w:r w:rsidR="00361684">
              <w:t>22</w:t>
            </w:r>
            <w:r w:rsidR="007C5BC4">
              <w:t>5</w:t>
            </w:r>
          </w:p>
        </w:tc>
      </w:tr>
      <w:tr w:rsidR="00B9703A" w:rsidRPr="001B22FD">
        <w:tc>
          <w:tcPr>
            <w:tcW w:w="649" w:type="dxa"/>
            <w:vMerge w:val="restart"/>
            <w:tcBorders>
              <w:left w:val="single" w:sz="4" w:space="0" w:color="auto"/>
              <w:right w:val="single" w:sz="4" w:space="0" w:color="auto"/>
            </w:tcBorders>
            <w:vAlign w:val="center"/>
          </w:tcPr>
          <w:p w:rsidR="00B9703A" w:rsidRPr="001B22FD" w:rsidRDefault="00B9703A"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pStyle w:val="aff9"/>
              <w:keepNext/>
              <w:spacing w:after="0"/>
            </w:pPr>
            <w:r w:rsidRPr="001B22FD">
              <w:t>Начальная (максимальная) цена контракта</w:t>
            </w:r>
            <w:r w:rsidRPr="001B22FD">
              <w:rPr>
                <w:bCs/>
              </w:rPr>
              <w:t xml:space="preserve"> (включая НДС)</w:t>
            </w:r>
          </w:p>
        </w:tc>
        <w:tc>
          <w:tcPr>
            <w:tcW w:w="6479" w:type="dxa"/>
            <w:tcBorders>
              <w:top w:val="single" w:sz="4" w:space="0" w:color="auto"/>
              <w:left w:val="single" w:sz="4" w:space="0" w:color="auto"/>
              <w:bottom w:val="single" w:sz="4" w:space="0" w:color="auto"/>
              <w:right w:val="single" w:sz="4" w:space="0" w:color="auto"/>
            </w:tcBorders>
          </w:tcPr>
          <w:p w:rsidR="00B9703A" w:rsidRPr="001A7D76" w:rsidRDefault="003E582F" w:rsidP="003E582F">
            <w:pPr>
              <w:keepNext/>
              <w:jc w:val="both"/>
            </w:pPr>
            <w:r>
              <w:t>32368,00</w:t>
            </w:r>
            <w:r w:rsidR="00B9703A">
              <w:t xml:space="preserve"> (</w:t>
            </w:r>
            <w:r>
              <w:t>тридцать две тысячи триста шестьдесят восемь</w:t>
            </w:r>
            <w:r w:rsidR="004E469E">
              <w:t>) рубл</w:t>
            </w:r>
            <w:r w:rsidR="00077A8A">
              <w:t>ей</w:t>
            </w:r>
          </w:p>
        </w:tc>
      </w:tr>
      <w:tr w:rsidR="00B9703A" w:rsidRPr="001B22FD">
        <w:tc>
          <w:tcPr>
            <w:tcW w:w="649" w:type="dxa"/>
            <w:vMerge/>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C7D97">
            <w:pPr>
              <w:pStyle w:val="afe"/>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Pr="00252870">
              <w:t xml:space="preserve">, содержащих ценовую информацию, </w:t>
            </w:r>
            <w:r>
              <w:t>об оказании данных услуг</w:t>
            </w:r>
            <w:r w:rsidRPr="005941ED">
              <w:t xml:space="preserve">, </w:t>
            </w:r>
            <w:r>
              <w:t xml:space="preserve"> </w:t>
            </w:r>
            <w:r w:rsidRPr="00C06AFC">
              <w:t>раздел 5</w:t>
            </w:r>
            <w:r w:rsidRPr="00374690">
              <w:t xml:space="preserve"> </w:t>
            </w:r>
            <w:r w:rsidR="00080046">
              <w:t>настоящей документации</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91239E" w:rsidRDefault="00B9703A" w:rsidP="0091239E">
            <w:pPr>
              <w:jc w:val="both"/>
              <w:rPr>
                <w:b/>
              </w:rPr>
            </w:pPr>
            <w:r w:rsidRPr="00A246FB">
              <w:rPr>
                <w:rFonts w:eastAsia="MS Mincho"/>
              </w:rPr>
              <w:t xml:space="preserve">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91239E">
              <w:rPr>
                <w:rFonts w:eastAsia="MS Mincho"/>
              </w:rPr>
              <w:t>Исполнителя</w:t>
            </w:r>
          </w:p>
        </w:tc>
      </w:tr>
      <w:tr w:rsidR="00B9703A" w:rsidRPr="001B22FD">
        <w:trPr>
          <w:trHeight w:val="607"/>
        </w:trPr>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FA508C" w:rsidRDefault="00B9703A"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shd w:val="clear" w:color="auto" w:fill="auto"/>
          </w:tcPr>
          <w:p w:rsidR="00B9703A" w:rsidRPr="007C15BA" w:rsidRDefault="00B9703A" w:rsidP="004B1C7E">
            <w:pPr>
              <w:pStyle w:val="afe"/>
              <w:spacing w:before="0" w:beforeAutospacing="0" w:after="0"/>
              <w:jc w:val="both"/>
            </w:pPr>
            <w:r>
              <w:t xml:space="preserve">Не </w:t>
            </w:r>
            <w:proofErr w:type="gramStart"/>
            <w:r>
              <w:t>установлена</w:t>
            </w:r>
            <w:proofErr w:type="gramEnd"/>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B9703A" w:rsidRPr="00D173F9" w:rsidRDefault="00B9703A" w:rsidP="00683B85">
            <w:pPr>
              <w:pStyle w:val="ad"/>
              <w:tabs>
                <w:tab w:val="num" w:pos="900"/>
              </w:tabs>
              <w:spacing w:after="0"/>
              <w:rPr>
                <w:szCs w:val="24"/>
              </w:rPr>
            </w:pPr>
            <w:r w:rsidRPr="00D173F9">
              <w:rPr>
                <w:szCs w:val="24"/>
              </w:rPr>
              <w:t xml:space="preserve">Авансирование </w:t>
            </w:r>
            <w:r>
              <w:rPr>
                <w:szCs w:val="24"/>
              </w:rPr>
              <w:t>услуг</w:t>
            </w:r>
            <w:r w:rsidRPr="00D173F9">
              <w:rPr>
                <w:szCs w:val="24"/>
              </w:rPr>
              <w:t xml:space="preserve"> Контрактом не предусматривается.</w:t>
            </w:r>
          </w:p>
          <w:p w:rsidR="00B9703A" w:rsidRDefault="00B9703A" w:rsidP="00683B85">
            <w:pPr>
              <w:jc w:val="both"/>
              <w:rPr>
                <w:rFonts w:eastAsia="MS Mincho"/>
              </w:rPr>
            </w:pPr>
            <w:r w:rsidRPr="00D173F9">
              <w:rPr>
                <w:rFonts w:eastAsia="MS Mincho"/>
              </w:rPr>
              <w:t xml:space="preserve">Оплата </w:t>
            </w:r>
            <w:r>
              <w:rPr>
                <w:rFonts w:eastAsia="MS Mincho"/>
              </w:rPr>
              <w:t>услуг</w:t>
            </w:r>
            <w:r w:rsidRPr="00D173F9">
              <w:rPr>
                <w:rFonts w:eastAsia="MS Mincho"/>
              </w:rPr>
              <w:t xml:space="preserve"> по Контракту осуществляется по безналичному расчету платежными поручениями путем перечисления Заказчиком денежных средств на расчетный счет </w:t>
            </w:r>
            <w:r>
              <w:rPr>
                <w:rFonts w:eastAsia="MS Mincho"/>
              </w:rPr>
              <w:t>Исполнителя</w:t>
            </w:r>
            <w:r w:rsidRPr="00D173F9">
              <w:rPr>
                <w:rFonts w:eastAsia="MS Mincho"/>
              </w:rPr>
              <w:t>, указанный в Контракте</w:t>
            </w:r>
            <w:r>
              <w:rPr>
                <w:rFonts w:eastAsia="MS Mincho"/>
              </w:rPr>
              <w:t>.</w:t>
            </w:r>
            <w:r w:rsidRPr="00D173F9">
              <w:rPr>
                <w:rFonts w:eastAsia="MS Mincho"/>
              </w:rPr>
              <w:t xml:space="preserve"> </w:t>
            </w:r>
          </w:p>
          <w:p w:rsidR="00B9703A" w:rsidRPr="00D173F9" w:rsidRDefault="00B9703A" w:rsidP="00683B85">
            <w:pPr>
              <w:jc w:val="both"/>
              <w:rPr>
                <w:iCs/>
              </w:rPr>
            </w:pPr>
            <w:r w:rsidRPr="00D173F9">
              <w:rPr>
                <w:rFonts w:eastAsia="MS Mincho"/>
              </w:rPr>
              <w:t>О</w:t>
            </w:r>
            <w:r w:rsidRPr="00D173F9">
              <w:rPr>
                <w:iCs/>
              </w:rPr>
              <w:t xml:space="preserve">плата </w:t>
            </w:r>
            <w:r>
              <w:rPr>
                <w:iCs/>
              </w:rPr>
              <w:t>оказанных</w:t>
            </w:r>
            <w:r w:rsidRPr="00D173F9">
              <w:rPr>
                <w:iCs/>
              </w:rPr>
              <w:t xml:space="preserve"> по Контракту </w:t>
            </w:r>
            <w:r>
              <w:rPr>
                <w:iCs/>
              </w:rPr>
              <w:t>услуг</w:t>
            </w:r>
            <w:r w:rsidRPr="00D173F9">
              <w:rPr>
                <w:iCs/>
              </w:rPr>
              <w:t xml:space="preserve"> произ</w:t>
            </w:r>
            <w:r>
              <w:rPr>
                <w:iCs/>
              </w:rPr>
              <w:t>водится  Заказчиком в течение 15</w:t>
            </w:r>
            <w:r w:rsidRPr="00D173F9">
              <w:rPr>
                <w:iCs/>
              </w:rPr>
              <w:t xml:space="preserve"> (</w:t>
            </w:r>
            <w:r>
              <w:rPr>
                <w:iCs/>
              </w:rPr>
              <w:t>пятнадцати</w:t>
            </w:r>
            <w:r w:rsidRPr="00D173F9">
              <w:rPr>
                <w:iCs/>
              </w:rPr>
              <w:t xml:space="preserve">) банковских дней со дня </w:t>
            </w:r>
            <w:r>
              <w:rPr>
                <w:iCs/>
              </w:rPr>
              <w:t xml:space="preserve">подписания </w:t>
            </w:r>
            <w:r w:rsidRPr="00D173F9">
              <w:rPr>
                <w:iCs/>
              </w:rPr>
              <w:t xml:space="preserve">Сторонами акта сдачи-приемки </w:t>
            </w:r>
            <w:r>
              <w:rPr>
                <w:iCs/>
              </w:rPr>
              <w:t>оказанных услуг</w:t>
            </w:r>
            <w:r w:rsidRPr="00D173F9">
              <w:rPr>
                <w:iCs/>
              </w:rPr>
              <w:t xml:space="preserve"> </w:t>
            </w:r>
            <w:r w:rsidRPr="00D173F9">
              <w:t xml:space="preserve"> </w:t>
            </w:r>
            <w:r>
              <w:rPr>
                <w:iCs/>
              </w:rPr>
              <w:t xml:space="preserve">(Приложение №2), </w:t>
            </w:r>
            <w:r w:rsidRPr="005A595B">
              <w:t>являющимся неотъемлемой частью настоящего Контракта</w:t>
            </w:r>
            <w:r>
              <w:t>,</w:t>
            </w:r>
            <w:r>
              <w:rPr>
                <w:iCs/>
              </w:rPr>
              <w:t xml:space="preserve"> </w:t>
            </w:r>
            <w:r>
              <w:t xml:space="preserve">без претензий, на основании представленного Исполнителем </w:t>
            </w:r>
            <w:r w:rsidRPr="00D173F9">
              <w:t xml:space="preserve"> </w:t>
            </w:r>
            <w:r>
              <w:t>счета-фактуры.</w:t>
            </w:r>
          </w:p>
          <w:p w:rsidR="00B9703A" w:rsidRPr="00D173F9" w:rsidRDefault="00B9703A" w:rsidP="00683B85">
            <w:pPr>
              <w:jc w:val="both"/>
              <w:rPr>
                <w:rFonts w:eastAsia="MS Mincho"/>
              </w:rPr>
            </w:pPr>
            <w:r w:rsidRPr="00D173F9">
              <w:rPr>
                <w:rFonts w:eastAsia="MS Mincho"/>
              </w:rPr>
              <w:t xml:space="preserve">В случае изменения его расчетного счета, </w:t>
            </w:r>
            <w:r>
              <w:rPr>
                <w:rFonts w:eastAsia="MS Mincho"/>
              </w:rPr>
              <w:t>Исполнитель</w:t>
            </w:r>
            <w:r w:rsidRPr="00D173F9">
              <w:rPr>
                <w:rFonts w:eastAsia="MS Mincho"/>
              </w:rPr>
              <w:t xml:space="preserve"> обязан в </w:t>
            </w:r>
            <w:r>
              <w:rPr>
                <w:rFonts w:eastAsia="MS Mincho"/>
              </w:rPr>
              <w:t>пяти</w:t>
            </w:r>
            <w:r w:rsidRPr="00D173F9">
              <w:rPr>
                <w:rFonts w:eastAsia="MS Mincho"/>
              </w:rPr>
              <w:t xml:space="preserve">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eastAsia="MS Mincho"/>
              </w:rPr>
              <w:t>Исполнителя</w:t>
            </w:r>
            <w:r w:rsidRPr="00D173F9">
              <w:rPr>
                <w:rFonts w:eastAsia="MS Mincho"/>
              </w:rPr>
              <w:t xml:space="preserve">, несет </w:t>
            </w:r>
            <w:r>
              <w:rPr>
                <w:rFonts w:eastAsia="MS Mincho"/>
              </w:rPr>
              <w:t>Исполнитель</w:t>
            </w:r>
            <w:r w:rsidRPr="00D173F9">
              <w:rPr>
                <w:rFonts w:eastAsia="MS Mincho"/>
              </w:rPr>
              <w:t>.</w:t>
            </w:r>
          </w:p>
          <w:p w:rsidR="00B9703A" w:rsidRPr="00D173F9" w:rsidRDefault="00B9703A" w:rsidP="00683B85">
            <w:pPr>
              <w:jc w:val="both"/>
              <w:rPr>
                <w:rFonts w:eastAsia="MS Mincho"/>
              </w:rPr>
            </w:pPr>
            <w:r w:rsidRPr="00D173F9">
              <w:rPr>
                <w:rFonts w:eastAsia="MS Mincho"/>
              </w:rPr>
              <w:t xml:space="preserve">Оплата по Контракту производится  Заказчиком только после полного выполнения </w:t>
            </w:r>
            <w:r>
              <w:rPr>
                <w:rFonts w:eastAsia="MS Mincho"/>
              </w:rPr>
              <w:t>Исполнителем</w:t>
            </w:r>
            <w:r w:rsidRPr="00D173F9">
              <w:rPr>
                <w:rFonts w:eastAsia="MS Mincho"/>
              </w:rPr>
              <w:t xml:space="preserve"> своих обязательств по Контракту.</w:t>
            </w:r>
          </w:p>
          <w:p w:rsidR="00B9703A" w:rsidRPr="00A910ED" w:rsidRDefault="00B9703A" w:rsidP="00683B85">
            <w:pPr>
              <w:pStyle w:val="af3"/>
              <w:ind w:left="0"/>
              <w:jc w:val="both"/>
              <w:rPr>
                <w:bCs/>
              </w:rPr>
            </w:pPr>
            <w:r w:rsidRPr="005A595B">
              <w:t xml:space="preserve">Оплата производится за счет средств бюджета </w:t>
            </w:r>
            <w:r>
              <w:t>Ленинского муниципального района Волгоградской области</w:t>
            </w:r>
            <w:r w:rsidRPr="005A595B">
              <w:t>.</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 xml:space="preserve">Снижение цены контракта без изменения предусмотренных </w:t>
            </w:r>
            <w:r>
              <w:lastRenderedPageBreak/>
              <w:t xml:space="preserve">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C36CA">
            <w:pPr>
              <w:pStyle w:val="36"/>
              <w:widowControl/>
              <w:numPr>
                <w:ilvl w:val="2"/>
                <w:numId w:val="0"/>
              </w:numPr>
              <w:tabs>
                <w:tab w:val="num" w:pos="0"/>
                <w:tab w:val="num" w:pos="1667"/>
              </w:tabs>
              <w:rPr>
                <w:szCs w:val="24"/>
              </w:rPr>
            </w:pPr>
            <w:r>
              <w:rPr>
                <w:szCs w:val="24"/>
              </w:rPr>
              <w:lastRenderedPageBreak/>
              <w:t>Не п</w:t>
            </w:r>
            <w:r w:rsidRPr="001B22FD">
              <w:rPr>
                <w:szCs w:val="24"/>
              </w:rPr>
              <w:t>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Default="00B9703A"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BC36CA">
            <w:pPr>
              <w:pStyle w:val="36"/>
              <w:widowControl/>
              <w:numPr>
                <w:ilvl w:val="2"/>
                <w:numId w:val="0"/>
              </w:numPr>
              <w:tabs>
                <w:tab w:val="num" w:pos="0"/>
                <w:tab w:val="num" w:pos="1667"/>
              </w:tabs>
              <w:rPr>
                <w:szCs w:val="24"/>
              </w:rPr>
            </w:pPr>
            <w:r>
              <w:rPr>
                <w:szCs w:val="24"/>
              </w:rPr>
              <w:t>Не предусмотрено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Рубль РФ</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Не применяется</w:t>
            </w:r>
            <w:r>
              <w:t>, так как оплата по Контракту производится в российских рублях</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1A22CE">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открытом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 </w:t>
            </w:r>
            <w:r w:rsidRPr="00C64091">
              <w:rPr>
                <w:b/>
              </w:rPr>
              <w:t xml:space="preserve">не позднее 10 </w:t>
            </w:r>
            <w:r w:rsidR="00C64091">
              <w:rPr>
                <w:b/>
              </w:rPr>
              <w:t>часов 00 минут «02</w:t>
            </w:r>
            <w:r w:rsidRPr="00C64091">
              <w:rPr>
                <w:b/>
              </w:rPr>
              <w:t xml:space="preserve">» </w:t>
            </w:r>
            <w:r w:rsidR="00C64091">
              <w:rPr>
                <w:b/>
              </w:rPr>
              <w:t>июня</w:t>
            </w:r>
            <w:r w:rsidRPr="00C64091">
              <w:rPr>
                <w:b/>
              </w:rPr>
              <w:t xml:space="preserve"> </w:t>
            </w:r>
            <w:smartTag w:uri="urn:schemas-microsoft-com:office:smarttags" w:element="metricconverter">
              <w:smartTagPr>
                <w:attr w:name="ProductID" w:val="2014 г"/>
              </w:smartTagPr>
              <w:r w:rsidRPr="00C64091">
                <w:rPr>
                  <w:b/>
                </w:rPr>
                <w:t>2014 г</w:t>
              </w:r>
            </w:smartTag>
            <w:r w:rsidRPr="00C64091">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C64091" w:rsidRDefault="00C64091" w:rsidP="001A22CE">
            <w:pPr>
              <w:rPr>
                <w:b/>
              </w:rPr>
            </w:pPr>
            <w:r w:rsidRPr="00C64091">
              <w:rPr>
                <w:b/>
              </w:rPr>
              <w:t>03</w:t>
            </w:r>
            <w:r w:rsidR="00B9703A" w:rsidRPr="00C64091">
              <w:rPr>
                <w:b/>
              </w:rPr>
              <w:t xml:space="preserve"> </w:t>
            </w:r>
            <w:r w:rsidRPr="00C64091">
              <w:rPr>
                <w:b/>
              </w:rPr>
              <w:t>июня</w:t>
            </w:r>
            <w:r w:rsidR="00B9703A" w:rsidRPr="00C64091">
              <w:rPr>
                <w:b/>
              </w:rPr>
              <w:t xml:space="preserve"> </w:t>
            </w:r>
            <w:smartTag w:uri="urn:schemas-microsoft-com:office:smarttags" w:element="metricconverter">
              <w:smartTagPr>
                <w:attr w:name="ProductID" w:val="2014 г"/>
              </w:smartTagPr>
              <w:r w:rsidR="00B9703A" w:rsidRPr="00C64091">
                <w:rPr>
                  <w:b/>
                </w:rPr>
                <w:t>2014 г</w:t>
              </w:r>
            </w:smartTag>
            <w:r w:rsidR="00B9703A" w:rsidRPr="00C64091">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C64091" w:rsidRDefault="00C64091" w:rsidP="001A22CE">
            <w:pPr>
              <w:rPr>
                <w:b/>
              </w:rPr>
            </w:pPr>
            <w:r w:rsidRPr="00C64091">
              <w:rPr>
                <w:b/>
              </w:rPr>
              <w:t>06 июня</w:t>
            </w:r>
            <w:r w:rsidR="00B9703A" w:rsidRPr="00C64091">
              <w:rPr>
                <w:b/>
              </w:rPr>
              <w:t xml:space="preserve"> </w:t>
            </w:r>
            <w:smartTag w:uri="urn:schemas-microsoft-com:office:smarttags" w:element="metricconverter">
              <w:smartTagPr>
                <w:attr w:name="ProductID" w:val="2014 г"/>
              </w:smartTagPr>
              <w:r w:rsidR="00B9703A" w:rsidRPr="00C64091">
                <w:rPr>
                  <w:b/>
                </w:rPr>
                <w:t>2014 г</w:t>
              </w:r>
            </w:smartTag>
            <w:r w:rsidR="00B9703A" w:rsidRPr="00C64091">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4B1C7E">
            <w:pPr>
              <w:jc w:val="both"/>
            </w:pPr>
            <w:r w:rsidRPr="00FB2D1E">
              <w:rPr>
                <w:b/>
              </w:rPr>
              <w:t>Размер обеспечения заявки на участие в аукционе:</w:t>
            </w:r>
            <w:r w:rsidRPr="00FB2D1E">
              <w:t xml:space="preserve"> </w:t>
            </w:r>
          </w:p>
          <w:p w:rsidR="00B9703A" w:rsidRPr="00FB2D1E" w:rsidRDefault="00B9703A" w:rsidP="004B1C7E">
            <w:pPr>
              <w:jc w:val="both"/>
            </w:pPr>
            <w:r w:rsidRPr="00FB2D1E">
              <w:t xml:space="preserve"> 1 (один) процент от начальной (максимальной) цены контракта, что составляет: </w:t>
            </w:r>
            <w:r w:rsidR="003E582F">
              <w:t>323,68</w:t>
            </w:r>
            <w:r>
              <w:t xml:space="preserve"> </w:t>
            </w:r>
            <w:r w:rsidRPr="00FB2D1E">
              <w:t>(</w:t>
            </w:r>
            <w:r w:rsidR="003E582F">
              <w:t>триста двадцать три) рубля</w:t>
            </w:r>
            <w:r w:rsidRPr="00FB2D1E">
              <w:t xml:space="preserve"> </w:t>
            </w:r>
            <w:r w:rsidR="003E582F">
              <w:t>68</w:t>
            </w:r>
            <w:r w:rsidR="001A22CE">
              <w:t xml:space="preserve"> копее</w:t>
            </w:r>
            <w:r>
              <w:t>к</w:t>
            </w:r>
            <w:r w:rsidR="00E9790F">
              <w:t>.</w:t>
            </w:r>
          </w:p>
          <w:p w:rsidR="00B9703A" w:rsidRDefault="00B9703A" w:rsidP="004B1C7E">
            <w:pPr>
              <w:jc w:val="both"/>
            </w:pPr>
            <w:r w:rsidRPr="00FB2D1E">
              <w:rPr>
                <w:b/>
              </w:rPr>
              <w:t>Порядок внесения денежных сре</w:t>
            </w:r>
            <w:proofErr w:type="gramStart"/>
            <w:r w:rsidRPr="00FB2D1E">
              <w:rPr>
                <w:b/>
              </w:rPr>
              <w:t>дств в к</w:t>
            </w:r>
            <w:proofErr w:type="gramEnd"/>
            <w:r w:rsidRPr="00FB2D1E">
              <w:rPr>
                <w:b/>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B9703A" w:rsidRPr="005A616F" w:rsidRDefault="00B9703A" w:rsidP="004B1C7E">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FB2D1E" w:rsidRDefault="00B9703A" w:rsidP="004B1C7E">
            <w:pPr>
              <w:jc w:val="both"/>
            </w:pPr>
            <w:r w:rsidRPr="00FB2D1E">
              <w:rPr>
                <w:b/>
              </w:rPr>
              <w:t>Размер обеспечения контракта</w:t>
            </w:r>
            <w:r w:rsidRPr="00FB2D1E">
              <w:t xml:space="preserve">: </w:t>
            </w:r>
            <w:r>
              <w:t>5</w:t>
            </w:r>
            <w:r w:rsidRPr="00FB2D1E">
              <w:t xml:space="preserve"> (</w:t>
            </w:r>
            <w:r>
              <w:t>пять</w:t>
            </w:r>
            <w:r w:rsidRPr="00FB2D1E">
              <w:t xml:space="preserve">) процентов от начальной (максимальной) цены контракта, что составляет </w:t>
            </w:r>
            <w:r w:rsidR="003E582F">
              <w:t>1618,40</w:t>
            </w:r>
            <w:r w:rsidRPr="00FB2D1E">
              <w:t xml:space="preserve"> </w:t>
            </w:r>
            <w:r>
              <w:t>(</w:t>
            </w:r>
            <w:r w:rsidR="003E582F">
              <w:t>од</w:t>
            </w:r>
            <w:r w:rsidR="001A22CE">
              <w:t>н</w:t>
            </w:r>
            <w:r w:rsidR="003E582F">
              <w:t>а тысяча шестьсот восемнадцать) рублей 40 копеек</w:t>
            </w:r>
            <w:r w:rsidR="001A22CE">
              <w:t>.</w:t>
            </w:r>
          </w:p>
          <w:p w:rsidR="00B9703A" w:rsidRPr="00FB2D1E" w:rsidRDefault="00B9703A" w:rsidP="004B1C7E">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9703A" w:rsidRPr="00FB2D1E" w:rsidRDefault="00B9703A" w:rsidP="004B1C7E">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B9703A" w:rsidRPr="00B16451" w:rsidRDefault="00B9703A" w:rsidP="004B1C7E">
            <w:pPr>
              <w:pStyle w:val="af3"/>
              <w:tabs>
                <w:tab w:val="left" w:pos="0"/>
              </w:tabs>
              <w:spacing w:after="0"/>
              <w:ind w:left="5"/>
              <w:jc w:val="both"/>
            </w:pPr>
            <w:r w:rsidRPr="00B16451">
              <w:t xml:space="preserve">Реквизиты счета для внесения обеспечения исполнения  контракта: </w:t>
            </w:r>
          </w:p>
          <w:p w:rsidR="00B9703A" w:rsidRPr="00B16451" w:rsidRDefault="00B9703A" w:rsidP="004B1C7E">
            <w:pPr>
              <w:pStyle w:val="af3"/>
              <w:tabs>
                <w:tab w:val="left" w:pos="0"/>
              </w:tabs>
              <w:spacing w:after="0"/>
              <w:ind w:left="5"/>
              <w:jc w:val="both"/>
              <w:rPr>
                <w:bCs/>
              </w:rPr>
            </w:pPr>
            <w:r w:rsidRPr="00B16451">
              <w:rPr>
                <w:bCs/>
              </w:rPr>
              <w:t>ИНН 3415006301/КПП 341501001</w:t>
            </w:r>
          </w:p>
          <w:p w:rsidR="00B9703A" w:rsidRPr="004C470C" w:rsidRDefault="00B9703A" w:rsidP="004B1C7E">
            <w:pPr>
              <w:pStyle w:val="af3"/>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26.</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 составляет от 0,5 процента до пяти процентов начальной (максимальной) цены контракта</w:t>
            </w:r>
          </w:p>
        </w:tc>
      </w:tr>
      <w:tr w:rsidR="00B9703A" w:rsidRPr="001B22FD">
        <w:tc>
          <w:tcPr>
            <w:tcW w:w="10188" w:type="dxa"/>
            <w:gridSpan w:val="3"/>
            <w:tcBorders>
              <w:left w:val="single" w:sz="4" w:space="0" w:color="auto"/>
              <w:bottom w:val="single" w:sz="4" w:space="0" w:color="auto"/>
              <w:right w:val="single" w:sz="4" w:space="0" w:color="auto"/>
            </w:tcBorders>
          </w:tcPr>
          <w:p w:rsidR="00B9703A" w:rsidRPr="00BE3060" w:rsidRDefault="00B9703A" w:rsidP="004B1C7E">
            <w:pPr>
              <w:jc w:val="center"/>
              <w:rPr>
                <w:b/>
              </w:rPr>
            </w:pPr>
            <w:r w:rsidRPr="00BE3060">
              <w:rPr>
                <w:b/>
              </w:rPr>
              <w:t xml:space="preserve">Информация о </w:t>
            </w:r>
            <w:proofErr w:type="gramStart"/>
            <w:r w:rsidRPr="00BE3060">
              <w:rPr>
                <w:b/>
              </w:rPr>
              <w:t>документации</w:t>
            </w:r>
            <w:proofErr w:type="gramEnd"/>
            <w:r w:rsidRPr="00BE3060">
              <w:rPr>
                <w:b/>
              </w:rPr>
              <w:t xml:space="preserve"> об электронном аукционе</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BE3060" w:rsidRDefault="00B9703A" w:rsidP="004B1C7E">
            <w:pPr>
              <w:rPr>
                <w:lang w:val="en-US"/>
              </w:rPr>
            </w:pPr>
            <w:r>
              <w:rPr>
                <w:lang w:val="en-US"/>
              </w:rPr>
              <w:t>www.zakupki.gov.ru</w:t>
            </w:r>
          </w:p>
        </w:tc>
      </w:tr>
      <w:tr w:rsidR="00B9703A" w:rsidRPr="001B22FD">
        <w:tc>
          <w:tcPr>
            <w:tcW w:w="649" w:type="dxa"/>
            <w:tcBorders>
              <w:left w:val="single" w:sz="4" w:space="0" w:color="auto"/>
              <w:bottom w:val="single" w:sz="4" w:space="0" w:color="auto"/>
              <w:right w:val="single" w:sz="4" w:space="0" w:color="auto"/>
            </w:tcBorders>
          </w:tcPr>
          <w:p w:rsidR="00B9703A" w:rsidRPr="001E7900" w:rsidRDefault="00B9703A"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9703A" w:rsidRPr="00BE3060" w:rsidRDefault="00B9703A"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051FF">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00F07ABF" w:rsidRPr="00F07ABF">
              <w:rPr>
                <w:b/>
              </w:rPr>
              <w:t>с 24.05</w:t>
            </w:r>
            <w:r w:rsidR="00F07ABF">
              <w:rPr>
                <w:b/>
              </w:rPr>
              <w:t>.2014 г. по 29</w:t>
            </w:r>
            <w:r w:rsidR="001A22CE" w:rsidRPr="00F07ABF">
              <w:rPr>
                <w:b/>
              </w:rPr>
              <w:t>.05</w:t>
            </w:r>
            <w:r w:rsidRPr="00F07ABF">
              <w:rPr>
                <w:b/>
              </w:rPr>
              <w:t>.2014 г</w:t>
            </w:r>
            <w:r>
              <w:rPr>
                <w:b/>
              </w:rPr>
              <w:t>.</w:t>
            </w:r>
            <w:r>
              <w:t xml:space="preserve">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15062B" w:rsidRDefault="0015062B" w:rsidP="0015062B">
            <w:pPr>
              <w:keepNext/>
              <w:jc w:val="center"/>
              <w:rPr>
                <w:b/>
                <w:bCs/>
              </w:rPr>
            </w:pPr>
          </w:p>
          <w:p w:rsidR="00B9703A" w:rsidRPr="001B22FD" w:rsidRDefault="00B9703A" w:rsidP="0015062B">
            <w:pPr>
              <w:keepNext/>
              <w:jc w:val="center"/>
            </w:pPr>
            <w:r w:rsidRPr="001B22FD">
              <w:rPr>
                <w:b/>
                <w:bCs/>
              </w:rPr>
              <w:t xml:space="preserve">1.2 Требования к участникам </w:t>
            </w:r>
            <w:r>
              <w:rPr>
                <w:b/>
                <w:bCs/>
              </w:rPr>
              <w:t>осуществления закупок</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9703A" w:rsidRPr="003847EC" w:rsidRDefault="00B9703A" w:rsidP="004B1C7E">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в пункте 4 Раздела 2. документации.</w:t>
            </w:r>
          </w:p>
          <w:p w:rsidR="00B9703A" w:rsidRPr="001B22FD" w:rsidRDefault="00B9703A" w:rsidP="004B1C7E">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B9703A" w:rsidRPr="00243167" w:rsidRDefault="00B9703A" w:rsidP="001468BC">
            <w:pPr>
              <w:autoSpaceDE w:val="0"/>
              <w:autoSpaceDN w:val="0"/>
              <w:adjustRightInd w:val="0"/>
              <w:jc w:val="both"/>
            </w:pPr>
            <w: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9703A" w:rsidRDefault="00B9703A" w:rsidP="004B1C7E">
            <w:pPr>
              <w:autoSpaceDE w:val="0"/>
              <w:autoSpaceDN w:val="0"/>
              <w:adjustRightInd w:val="0"/>
              <w:jc w:val="both"/>
            </w:pPr>
            <w:r>
              <w:t>2) правомочность участника закупки заключать контракт;</w:t>
            </w:r>
          </w:p>
          <w:p w:rsidR="00B9703A" w:rsidRDefault="00B9703A" w:rsidP="004B1C7E">
            <w:pPr>
              <w:autoSpaceDE w:val="0"/>
              <w:autoSpaceDN w:val="0"/>
              <w:adjustRightInd w:val="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Pr="00622B43" w:rsidRDefault="00B9703A" w:rsidP="004B1C7E">
            <w:pPr>
              <w:autoSpaceDE w:val="0"/>
              <w:autoSpaceDN w:val="0"/>
              <w:adjustRightInd w:val="0"/>
              <w:jc w:val="both"/>
            </w:pPr>
            <w:r>
              <w:t xml:space="preserve">4)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703A" w:rsidRDefault="00B9703A" w:rsidP="004B1C7E">
            <w:pPr>
              <w:autoSpaceDE w:val="0"/>
              <w:autoSpaceDN w:val="0"/>
              <w:adjustRightInd w:val="0"/>
              <w:jc w:val="both"/>
            </w:pPr>
            <w:proofErr w:type="gramStart"/>
            <w:r>
              <w:t xml:space="preserve">5)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B9703A" w:rsidRDefault="00B9703A" w:rsidP="004B1C7E">
            <w:pPr>
              <w:autoSpaceDE w:val="0"/>
              <w:autoSpaceDN w:val="0"/>
              <w:adjustRightInd w:val="0"/>
              <w:jc w:val="both"/>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9703A" w:rsidRDefault="00B9703A" w:rsidP="004B1C7E">
            <w:pPr>
              <w:autoSpaceDE w:val="0"/>
              <w:autoSpaceDN w:val="0"/>
              <w:adjustRightInd w:val="0"/>
              <w:jc w:val="both"/>
            </w:pPr>
            <w: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w:t>
            </w:r>
          </w:p>
          <w:p w:rsidR="00B9703A" w:rsidRPr="001B22FD" w:rsidRDefault="00B9703A" w:rsidP="004B1C7E">
            <w:pPr>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участникам </w:t>
            </w:r>
            <w:r>
              <w:t xml:space="preserve">осуществления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080046">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00080046">
              <w:t xml:space="preserve"> юридического лица</w:t>
            </w:r>
          </w:p>
        </w:tc>
      </w:tr>
      <w:tr w:rsidR="00B9703A" w:rsidRPr="001B22FD">
        <w:tc>
          <w:tcPr>
            <w:tcW w:w="649" w:type="dxa"/>
            <w:tcBorders>
              <w:left w:val="single" w:sz="4" w:space="0" w:color="auto"/>
              <w:bottom w:val="single" w:sz="4" w:space="0" w:color="auto"/>
              <w:right w:val="single" w:sz="4" w:space="0" w:color="auto"/>
            </w:tcBorders>
          </w:tcPr>
          <w:p w:rsidR="00B9703A" w:rsidRDefault="00B9703A"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B95950" w:rsidRDefault="00B9703A" w:rsidP="004B1C7E">
            <w:pPr>
              <w:autoSpaceDE w:val="0"/>
              <w:autoSpaceDN w:val="0"/>
              <w:adjustRightInd w:val="0"/>
              <w:jc w:val="both"/>
            </w:pPr>
            <w:r>
              <w:t xml:space="preserve">Не </w:t>
            </w:r>
            <w:proofErr w:type="gramStart"/>
            <w:r>
              <w:t>установлены</w:t>
            </w:r>
            <w:proofErr w:type="gramEnd"/>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Pr="001B22FD" w:rsidRDefault="00B9703A" w:rsidP="0015062B">
            <w:pPr>
              <w:jc w:val="center"/>
              <w:rPr>
                <w:b/>
                <w:bCs/>
              </w:rPr>
            </w:pPr>
            <w:r w:rsidRPr="001B22FD">
              <w:rPr>
                <w:b/>
                <w:bCs/>
              </w:rPr>
              <w:t xml:space="preserve">1.3 Требования к содержанию и составу заявки на участие в аукционе </w:t>
            </w:r>
            <w:proofErr w:type="gramStart"/>
            <w:r w:rsidRPr="001B22FD">
              <w:rPr>
                <w:b/>
                <w:bCs/>
              </w:rPr>
              <w:t>в</w:t>
            </w:r>
            <w:proofErr w:type="gramEnd"/>
          </w:p>
          <w:p w:rsidR="00B9703A" w:rsidRPr="001B22FD" w:rsidRDefault="00B9703A" w:rsidP="004B1C7E">
            <w:pPr>
              <w:jc w:val="center"/>
            </w:pPr>
            <w:r w:rsidRPr="001B22FD">
              <w:rPr>
                <w:b/>
                <w:bCs/>
              </w:rPr>
              <w:t>электронной форме и инструкция по ее заполнению</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D202A3" w:rsidRDefault="00B9703A" w:rsidP="004B1C7E">
            <w:pPr>
              <w:jc w:val="both"/>
            </w:pPr>
            <w:r w:rsidRPr="00D202A3">
              <w:t xml:space="preserve">Заявка подается оператору электронной площадки в порядке, определенным оператором электронной площадки, информация о котором размещена по адресу: </w:t>
            </w:r>
            <w:r w:rsidRPr="00D202A3">
              <w:rPr>
                <w:lang w:val="en-US"/>
              </w:rPr>
              <w:t>www</w:t>
            </w:r>
            <w:r w:rsidRPr="00D202A3">
              <w:t>.</w:t>
            </w:r>
            <w:proofErr w:type="spellStart"/>
            <w:r w:rsidRPr="00D202A3">
              <w:rPr>
                <w:lang w:val="en-US"/>
              </w:rPr>
              <w:t>sberbank</w:t>
            </w:r>
            <w:proofErr w:type="spellEnd"/>
            <w:r w:rsidRPr="00D202A3">
              <w:t>-</w:t>
            </w:r>
            <w:proofErr w:type="spellStart"/>
            <w:r w:rsidRPr="00D202A3">
              <w:rPr>
                <w:lang w:val="en-US"/>
              </w:rPr>
              <w:t>ast</w:t>
            </w:r>
            <w:proofErr w:type="spellEnd"/>
            <w:r w:rsidRPr="00D202A3">
              <w:t>.</w:t>
            </w:r>
            <w:proofErr w:type="spellStart"/>
            <w:r w:rsidRPr="00D202A3">
              <w:rPr>
                <w:lang w:val="en-US"/>
              </w:rPr>
              <w:t>ru</w:t>
            </w:r>
            <w:proofErr w:type="spellEnd"/>
            <w:r w:rsidRPr="00D202A3">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1100B4" w:rsidRDefault="00B9703A" w:rsidP="004B1C7E">
            <w:pPr>
              <w:jc w:val="both"/>
            </w:pPr>
            <w:r w:rsidRPr="001100B4">
              <w:t>Заявка на участие в аукционе в электронной форме должна состоять из двух частей.</w:t>
            </w:r>
          </w:p>
          <w:p w:rsidR="00B9703A" w:rsidRPr="001100B4" w:rsidRDefault="00B9703A" w:rsidP="004B1C7E">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B9703A" w:rsidRPr="000F4421" w:rsidRDefault="00B9703A" w:rsidP="00D476B5">
            <w:pPr>
              <w:pStyle w:val="s13"/>
              <w:numPr>
                <w:ilvl w:val="0"/>
                <w:numId w:val="18"/>
              </w:numPr>
              <w:shd w:val="clear" w:color="auto" w:fill="FFFFFF"/>
              <w:ind w:left="0" w:firstLine="0"/>
              <w:jc w:val="both"/>
              <w:rPr>
                <w:color w:val="000000"/>
                <w:sz w:val="24"/>
                <w:szCs w:val="24"/>
              </w:rPr>
            </w:pPr>
            <w:proofErr w:type="gramStart"/>
            <w:r w:rsidRPr="000F4421">
              <w:rPr>
                <w:sz w:val="24"/>
                <w:szCs w:val="24"/>
              </w:rPr>
              <w:t xml:space="preserve">Согласие участника такого Электронного аукциона на </w:t>
            </w:r>
            <w:r>
              <w:rPr>
                <w:sz w:val="24"/>
                <w:szCs w:val="24"/>
              </w:rPr>
              <w:t>выполнение работ</w:t>
            </w:r>
            <w:r w:rsidRPr="000F4421">
              <w:rPr>
                <w:sz w:val="24"/>
                <w:szCs w:val="24"/>
              </w:rPr>
              <w:t xml:space="preserve"> на условиях, предусмотренных документацией (Разделом 3.</w:t>
            </w:r>
            <w:proofErr w:type="gramEnd"/>
            <w:r w:rsidRPr="000F4421">
              <w:rPr>
                <w:sz w:val="24"/>
                <w:szCs w:val="24"/>
              </w:rPr>
              <w:t xml:space="preserve"> Техническое задание) </w:t>
            </w:r>
            <w:r w:rsidRPr="000F4421">
              <w:rPr>
                <w:color w:val="000000"/>
                <w:sz w:val="24"/>
                <w:szCs w:val="24"/>
              </w:rPr>
              <w:t xml:space="preserve">в случае, если этот участник предлагает для поставки товар, в отношении которого в документации о таком аукционе </w:t>
            </w:r>
            <w:r w:rsidRPr="000F4421">
              <w:rPr>
                <w:color w:val="000000"/>
                <w:sz w:val="24"/>
                <w:szCs w:val="24"/>
              </w:rPr>
              <w:lastRenderedPageBreak/>
              <w:t>содержится указание на товарный знак (его словесное обозначение) (при наличии),  знак обслуживания (при наличии), фирменное наименовани</w:t>
            </w:r>
            <w:proofErr w:type="gramStart"/>
            <w:r w:rsidRPr="000F4421">
              <w:rPr>
                <w:color w:val="000000"/>
                <w:sz w:val="24"/>
                <w:szCs w:val="24"/>
              </w:rPr>
              <w:t>е(</w:t>
            </w:r>
            <w:proofErr w:type="gramEnd"/>
            <w:r w:rsidRPr="000F4421">
              <w:rPr>
                <w:color w:val="000000"/>
                <w:sz w:val="24"/>
                <w:szCs w:val="24"/>
              </w:rPr>
              <w:t>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Pr>
                <w:color w:val="000000"/>
                <w:sz w:val="24"/>
                <w:szCs w:val="24"/>
              </w:rPr>
              <w:t>.</w:t>
            </w:r>
          </w:p>
          <w:p w:rsidR="00B9703A" w:rsidRPr="001B22FD" w:rsidRDefault="00B9703A" w:rsidP="004B1C7E">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B9703A" w:rsidRDefault="00B9703A" w:rsidP="004B1C7E">
            <w:pPr>
              <w:autoSpaceDE w:val="0"/>
              <w:autoSpaceDN w:val="0"/>
              <w:adjustRightInd w:val="0"/>
              <w:jc w:val="both"/>
            </w:pPr>
            <w:proofErr w:type="gramStart"/>
            <w:r w:rsidRPr="001B22FD">
              <w:t xml:space="preserve">1) </w:t>
            </w:r>
            <w: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t>, лица, исполняющего функции единоличного исполнительного органа участника такого Электронного аукциона;</w:t>
            </w:r>
          </w:p>
          <w:p w:rsidR="00B9703A" w:rsidRDefault="00B9703A" w:rsidP="004541D9">
            <w:pPr>
              <w:autoSpaceDE w:val="0"/>
              <w:autoSpaceDN w:val="0"/>
              <w:adjustRightInd w:val="0"/>
              <w:jc w:val="both"/>
            </w:pPr>
            <w:r>
              <w:t xml:space="preserve">2) </w:t>
            </w:r>
            <w:r w:rsidRPr="004541D9">
              <w:t>правомочность участника закупки заключать контракт</w:t>
            </w:r>
            <w:r>
              <w:t>:</w:t>
            </w:r>
          </w:p>
          <w:p w:rsidR="00B9703A" w:rsidRDefault="00B9703A" w:rsidP="004541D9">
            <w:pPr>
              <w:autoSpaceDE w:val="0"/>
              <w:autoSpaceDN w:val="0"/>
              <w:adjustRightInd w:val="0"/>
              <w:jc w:val="both"/>
            </w:pPr>
            <w:r>
              <w:t xml:space="preserve"> </w:t>
            </w:r>
            <w:proofErr w:type="gramStart"/>
            <w:r>
              <w:t>(документ, подтверждающий полномочия лица на осуществление действий от имени участника закупки, в соответствии с которым такое лицо обладает правом действовать от имени участника закупки без доверенности (далее - руководитель):</w:t>
            </w:r>
            <w:proofErr w:type="gramEnd"/>
          </w:p>
          <w:p w:rsidR="00B9703A" w:rsidRDefault="00B9703A" w:rsidP="004541D9">
            <w:pPr>
              <w:autoSpaceDE w:val="0"/>
              <w:autoSpaceDN w:val="0"/>
              <w:adjustRightInd w:val="0"/>
              <w:jc w:val="both"/>
            </w:pPr>
            <w:r>
              <w:t xml:space="preserve"> – копия решения о назначении или об избрании на должность руководителя (протокол)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B9703A" w:rsidRDefault="00B9703A" w:rsidP="004541D9">
            <w:pPr>
              <w:autoSpaceDE w:val="0"/>
              <w:autoSpaceDN w:val="0"/>
              <w:adjustRightInd w:val="0"/>
              <w:jc w:val="both"/>
            </w:pPr>
            <w:r>
              <w:t>В случае</w:t>
            </w:r>
            <w:proofErr w:type="gramStart"/>
            <w:r>
              <w:t>,</w:t>
            </w:r>
            <w:proofErr w:type="gramEnd"/>
            <w:r>
              <w:t xml:space="preserve"> если от имени участника закупки действует иное лицо заявка на участие должна содержать:</w:t>
            </w:r>
          </w:p>
          <w:p w:rsidR="00B9703A" w:rsidRDefault="00B9703A" w:rsidP="004541D9">
            <w:pPr>
              <w:autoSpaceDE w:val="0"/>
              <w:autoSpaceDN w:val="0"/>
              <w:adjustRightInd w:val="0"/>
              <w:jc w:val="both"/>
            </w:pPr>
            <w: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  </w:t>
            </w:r>
          </w:p>
          <w:p w:rsidR="00B9703A" w:rsidRDefault="00B9703A" w:rsidP="00CB14DC">
            <w:pPr>
              <w:autoSpaceDE w:val="0"/>
              <w:autoSpaceDN w:val="0"/>
              <w:adjustRightInd w:val="0"/>
              <w:jc w:val="both"/>
            </w:pPr>
            <w:r>
              <w:t>3) Декларации о соответствии участника такого Электронного аукциона требованиям:</w:t>
            </w:r>
          </w:p>
          <w:p w:rsidR="00B9703A" w:rsidRDefault="00B9703A" w:rsidP="00CB14DC">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Default="00B9703A" w:rsidP="00CB14DC">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 xml:space="preserve">Российской Федерации </w:t>
            </w:r>
            <w:r>
              <w:lastRenderedPageBreak/>
              <w:t>об административных правонарушениях, на дату подачи заявки на участие в закупке;</w:t>
            </w:r>
          </w:p>
          <w:p w:rsidR="00B9703A" w:rsidRDefault="00B9703A" w:rsidP="00CB14DC">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2"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703A" w:rsidRDefault="00B9703A" w:rsidP="00CB14DC">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F1303" w:rsidRDefault="00B9703A" w:rsidP="00CB14DC">
            <w:pPr>
              <w:jc w:val="both"/>
            </w:pPr>
            <w:proofErr w:type="spellStart"/>
            <w:proofErr w:type="gramStart"/>
            <w:r>
              <w:t>д</w:t>
            </w:r>
            <w:proofErr w:type="spellEnd"/>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303">
              <w:t>;</w:t>
            </w:r>
          </w:p>
          <w:p w:rsidR="004F1303" w:rsidRDefault="004F1303" w:rsidP="00CB14DC">
            <w:pPr>
              <w:jc w:val="both"/>
            </w:pPr>
            <w:r>
              <w:t>е) принадлежности к субъектам малого предпринимательства, социально ориентированным некоммерческим организациям;</w:t>
            </w:r>
          </w:p>
          <w:p w:rsidR="00B9703A" w:rsidRPr="00B95950" w:rsidRDefault="00B9703A" w:rsidP="00D173F9">
            <w:pPr>
              <w:pStyle w:val="s13"/>
              <w:widowControl w:val="0"/>
              <w:shd w:val="clear" w:color="auto" w:fill="FFFFFF"/>
              <w:tabs>
                <w:tab w:val="left" w:pos="-1620"/>
              </w:tabs>
              <w:autoSpaceDE w:val="0"/>
              <w:autoSpaceDN w:val="0"/>
              <w:adjustRightInd w:val="0"/>
              <w:ind w:firstLine="0"/>
              <w:jc w:val="both"/>
              <w:rPr>
                <w:b/>
              </w:rPr>
            </w:pPr>
            <w:proofErr w:type="gramStart"/>
            <w:r>
              <w:rPr>
                <w:sz w:val="24"/>
                <w:szCs w:val="24"/>
              </w:rPr>
              <w:t>4</w:t>
            </w:r>
            <w:r w:rsidRPr="00AD5BCF">
              <w:rPr>
                <w:sz w:val="24"/>
                <w:szCs w:val="24"/>
              </w:rPr>
              <w:t>)</w:t>
            </w:r>
            <w:r>
              <w:rPr>
                <w:sz w:val="24"/>
                <w:szCs w:val="24"/>
              </w:rPr>
              <w:t xml:space="preserve"> </w:t>
            </w:r>
            <w:r w:rsidRPr="00AD5BC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D5BCF">
              <w:rPr>
                <w:sz w:val="24"/>
                <w:szCs w:val="24"/>
              </w:rPr>
              <w:t xml:space="preserve"> кон</w:t>
            </w:r>
            <w:r>
              <w:rPr>
                <w:sz w:val="24"/>
                <w:szCs w:val="24"/>
              </w:rPr>
              <w:t>тракта является крупной сделкой</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2025"/>
              </w:tabs>
              <w:rPr>
                <w:iCs/>
              </w:rPr>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 xml:space="preserve">Не </w:t>
            </w:r>
            <w:proofErr w:type="gramStart"/>
            <w:r w:rsidRPr="00624F5E">
              <w:t>установлены</w:t>
            </w:r>
            <w:proofErr w:type="gramEnd"/>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AC1522" w:rsidRDefault="00B9703A" w:rsidP="00F5653D">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B9703A"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9703A" w:rsidRDefault="00B9703A" w:rsidP="004B1C7E">
            <w:pPr>
              <w:jc w:val="center"/>
              <w:rPr>
                <w:b/>
                <w:bCs/>
              </w:rPr>
            </w:pPr>
          </w:p>
          <w:p w:rsidR="00B9703A" w:rsidRPr="001B22FD" w:rsidRDefault="00B9703A" w:rsidP="00AC1522">
            <w:pPr>
              <w:numPr>
                <w:ilvl w:val="1"/>
                <w:numId w:val="16"/>
              </w:numPr>
              <w:jc w:val="center"/>
            </w:pPr>
            <w:r w:rsidRPr="001B22FD">
              <w:rPr>
                <w:b/>
                <w:bCs/>
              </w:rPr>
              <w:t>Условия заключения и исполнения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случае</w:t>
            </w:r>
            <w:proofErr w:type="gramStart"/>
            <w:r w:rsidRPr="001B22FD">
              <w:t>,</w:t>
            </w:r>
            <w:proofErr w:type="gramEnd"/>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714180">
            <w:r w:rsidRPr="001B22FD">
              <w:t xml:space="preserve">Место, условия и сроки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C06AFC">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lastRenderedPageBreak/>
              <w:t>Разделом 4. Проект муниципального</w:t>
            </w:r>
            <w:r w:rsidRPr="001B22FD">
              <w:t xml:space="preserve">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Требования к техническим характеристикам, функциональным характеристикам (потребительским свойствам</w:t>
            </w:r>
            <w:r>
              <w:t>) 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C06AFC">
            <w:pPr>
              <w:jc w:val="both"/>
            </w:pPr>
            <w:r w:rsidRPr="001B22FD">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соответствовать требованиям, описанным в техническом </w:t>
            </w:r>
            <w:r w:rsidRPr="00C06AFC">
              <w:t>задании Раздела 3.</w:t>
            </w:r>
            <w:r w:rsidRPr="00686AE8">
              <w:rPr>
                <w:b/>
              </w:rPr>
              <w:t xml:space="preserve"> </w:t>
            </w:r>
            <w:r w:rsidRPr="00C06AFC">
              <w:t>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rsidRPr="0047058B">
              <w:t xml:space="preserve">Требования к сроку и объему предоставления гарантий </w:t>
            </w:r>
            <w:r>
              <w:t xml:space="preserve"> </w:t>
            </w:r>
            <w:r w:rsidRPr="0047058B">
              <w:t xml:space="preserve">качества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C06AFC" w:rsidRDefault="00991425" w:rsidP="00991425">
            <w:pPr>
              <w:keepNext/>
              <w:jc w:val="both"/>
            </w:pPr>
            <w:proofErr w:type="gramStart"/>
            <w:r>
              <w:t>Согласно Раздела</w:t>
            </w:r>
            <w:proofErr w:type="gramEnd"/>
            <w:r w:rsidR="00B9703A" w:rsidRPr="00C06AFC">
              <w:t xml:space="preserve"> 4. П</w:t>
            </w:r>
            <w:r w:rsidR="00B9703A">
              <w:t>роекта</w:t>
            </w:r>
            <w:r w:rsidR="00B9703A" w:rsidRPr="00C06AFC">
              <w:t xml:space="preserve"> муниципального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3604A6" w:rsidRDefault="003604A6"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15062B" w:rsidRDefault="0015062B" w:rsidP="004F1303">
      <w:pPr>
        <w:rPr>
          <w:b/>
        </w:rPr>
      </w:pPr>
    </w:p>
    <w:p w:rsidR="004F1303" w:rsidRDefault="004F1303" w:rsidP="004F1303">
      <w:pPr>
        <w:rPr>
          <w:b/>
        </w:rPr>
      </w:pPr>
    </w:p>
    <w:p w:rsidR="0015062B" w:rsidRDefault="0015062B" w:rsidP="00AC1522">
      <w:pPr>
        <w:jc w:val="center"/>
        <w:rPr>
          <w:b/>
        </w:rPr>
      </w:pPr>
    </w:p>
    <w:p w:rsidR="004F1303" w:rsidRPr="00C940F9" w:rsidRDefault="004F1303" w:rsidP="004F1303">
      <w:pPr>
        <w:pStyle w:val="211"/>
        <w:shd w:val="clear" w:color="auto" w:fill="auto"/>
        <w:spacing w:after="191" w:line="230" w:lineRule="exact"/>
        <w:ind w:left="2840"/>
        <w:jc w:val="left"/>
        <w:rPr>
          <w:b w:val="0"/>
          <w:sz w:val="24"/>
          <w:szCs w:val="24"/>
        </w:rPr>
      </w:pPr>
      <w:r w:rsidRPr="00C940F9">
        <w:rPr>
          <w:rStyle w:val="2f"/>
          <w:b/>
          <w:color w:val="000000"/>
          <w:sz w:val="24"/>
          <w:szCs w:val="24"/>
        </w:rPr>
        <w:t>РАЗДЕЛ 3. ТЕХНИЧЕСКОЕ ЗАДАНИЕ.</w:t>
      </w:r>
    </w:p>
    <w:p w:rsidR="00C940F9" w:rsidRPr="00C940F9" w:rsidRDefault="00C940F9" w:rsidP="00C940F9">
      <w:pPr>
        <w:pStyle w:val="211"/>
        <w:shd w:val="clear" w:color="auto" w:fill="auto"/>
        <w:spacing w:after="0" w:line="269" w:lineRule="exact"/>
        <w:ind w:left="142" w:firstLine="567"/>
        <w:rPr>
          <w:rStyle w:val="2f"/>
          <w:b/>
          <w:color w:val="000000"/>
          <w:sz w:val="28"/>
          <w:szCs w:val="28"/>
        </w:rPr>
      </w:pPr>
      <w:r w:rsidRPr="00C940F9">
        <w:rPr>
          <w:b w:val="0"/>
          <w:sz w:val="28"/>
          <w:szCs w:val="28"/>
        </w:rPr>
        <w:t>Оказание услуг по ремонту автомобиля ГАЗ – 3102  Администрации Ленинского муниципального района Волгоградской области</w:t>
      </w:r>
    </w:p>
    <w:p w:rsidR="00C940F9" w:rsidRDefault="00C940F9" w:rsidP="004F1303">
      <w:pPr>
        <w:pStyle w:val="211"/>
        <w:shd w:val="clear" w:color="auto" w:fill="auto"/>
        <w:spacing w:after="0" w:line="269" w:lineRule="exact"/>
        <w:ind w:left="2840"/>
        <w:jc w:val="left"/>
        <w:rPr>
          <w:rStyle w:val="2f"/>
          <w:color w:val="000000"/>
          <w:sz w:val="24"/>
          <w:szCs w:val="24"/>
        </w:rPr>
      </w:pPr>
    </w:p>
    <w:p w:rsidR="004F1303" w:rsidRPr="00AC7640" w:rsidRDefault="004F1303" w:rsidP="00AC7640">
      <w:pPr>
        <w:pStyle w:val="211"/>
        <w:numPr>
          <w:ilvl w:val="0"/>
          <w:numId w:val="39"/>
        </w:numPr>
        <w:shd w:val="clear" w:color="auto" w:fill="auto"/>
        <w:spacing w:after="0" w:line="269" w:lineRule="exact"/>
        <w:jc w:val="left"/>
        <w:rPr>
          <w:b w:val="0"/>
          <w:sz w:val="24"/>
          <w:szCs w:val="24"/>
        </w:rPr>
      </w:pPr>
      <w:r w:rsidRPr="00AC7640">
        <w:rPr>
          <w:rStyle w:val="2f"/>
          <w:b/>
          <w:color w:val="000000"/>
          <w:sz w:val="24"/>
          <w:szCs w:val="24"/>
        </w:rPr>
        <w:t xml:space="preserve">Объем и характеристика </w:t>
      </w:r>
      <w:r w:rsidR="00EE4181">
        <w:rPr>
          <w:rStyle w:val="2f"/>
          <w:b/>
          <w:color w:val="000000"/>
          <w:sz w:val="24"/>
          <w:szCs w:val="24"/>
        </w:rPr>
        <w:t>оказанных услуг</w:t>
      </w:r>
    </w:p>
    <w:p w:rsidR="004F1303" w:rsidRPr="004F1303" w:rsidRDefault="004F1303" w:rsidP="00AC7640">
      <w:pPr>
        <w:pStyle w:val="211"/>
        <w:shd w:val="clear" w:color="auto" w:fill="auto"/>
        <w:tabs>
          <w:tab w:val="left" w:pos="596"/>
        </w:tabs>
        <w:spacing w:after="0" w:line="269" w:lineRule="exact"/>
        <w:ind w:left="20"/>
        <w:jc w:val="both"/>
        <w:rPr>
          <w:sz w:val="24"/>
          <w:szCs w:val="24"/>
        </w:rPr>
      </w:pPr>
      <w:r w:rsidRPr="004F1303">
        <w:rPr>
          <w:rStyle w:val="2f0"/>
          <w:color w:val="000000"/>
          <w:sz w:val="24"/>
          <w:szCs w:val="24"/>
        </w:rPr>
        <w:t>Транспортное средство:</w:t>
      </w:r>
    </w:p>
    <w:p w:rsidR="004F1303" w:rsidRPr="004F1303" w:rsidRDefault="004F1303" w:rsidP="004F1303">
      <w:pPr>
        <w:pStyle w:val="ad"/>
        <w:spacing w:after="246"/>
        <w:ind w:left="20"/>
        <w:rPr>
          <w:szCs w:val="24"/>
        </w:rPr>
      </w:pPr>
      <w:r w:rsidRPr="004F1303">
        <w:rPr>
          <w:rStyle w:val="1f0"/>
          <w:color w:val="000000"/>
          <w:sz w:val="24"/>
          <w:szCs w:val="24"/>
        </w:rPr>
        <w:t xml:space="preserve">Марка, модель ТС </w:t>
      </w:r>
      <w:r w:rsidR="00AC7640">
        <w:rPr>
          <w:rStyle w:val="1f1"/>
          <w:color w:val="000000"/>
          <w:sz w:val="24"/>
          <w:szCs w:val="24"/>
        </w:rPr>
        <w:t>–</w:t>
      </w:r>
      <w:r w:rsidRPr="004F1303">
        <w:rPr>
          <w:rStyle w:val="1f1"/>
          <w:color w:val="000000"/>
          <w:sz w:val="24"/>
          <w:szCs w:val="24"/>
        </w:rPr>
        <w:t xml:space="preserve"> </w:t>
      </w:r>
      <w:r w:rsidR="00AC7640">
        <w:rPr>
          <w:rStyle w:val="1f1"/>
          <w:color w:val="000000"/>
          <w:sz w:val="24"/>
          <w:szCs w:val="24"/>
        </w:rPr>
        <w:t>ГАЗ - 3102</w:t>
      </w:r>
    </w:p>
    <w:p w:rsidR="004F1303" w:rsidRDefault="004F1303" w:rsidP="00AC7640">
      <w:pPr>
        <w:pStyle w:val="1f2"/>
        <w:framePr w:w="10201" w:h="6526" w:hRule="exact" w:wrap="notBeside" w:vAnchor="text" w:hAnchor="page" w:x="976" w:y="3"/>
        <w:shd w:val="clear" w:color="auto" w:fill="auto"/>
        <w:spacing w:line="230" w:lineRule="exact"/>
        <w:rPr>
          <w:rStyle w:val="affff0"/>
          <w:color w:val="000000"/>
          <w:sz w:val="24"/>
          <w:szCs w:val="24"/>
        </w:rPr>
      </w:pPr>
      <w:r w:rsidRPr="006C38FA">
        <w:rPr>
          <w:rStyle w:val="affff0"/>
          <w:color w:val="000000"/>
          <w:sz w:val="24"/>
          <w:szCs w:val="24"/>
        </w:rPr>
        <w:t>Материалы, необходимые для оказания услуг:</w:t>
      </w:r>
    </w:p>
    <w:p w:rsidR="00AC7640" w:rsidRPr="006C38FA" w:rsidRDefault="00AC7640" w:rsidP="00AC7640">
      <w:pPr>
        <w:pStyle w:val="1f2"/>
        <w:framePr w:w="10201" w:h="6526" w:hRule="exact" w:wrap="notBeside" w:vAnchor="text" w:hAnchor="page" w:x="976" w:y="3"/>
        <w:shd w:val="clear" w:color="auto" w:fill="auto"/>
        <w:spacing w:line="230" w:lineRule="exact"/>
        <w:rPr>
          <w:sz w:val="24"/>
          <w:szCs w:val="24"/>
        </w:rPr>
      </w:pPr>
    </w:p>
    <w:tbl>
      <w:tblPr>
        <w:tblW w:w="0" w:type="auto"/>
        <w:jc w:val="center"/>
        <w:tblLayout w:type="fixed"/>
        <w:tblCellMar>
          <w:left w:w="0" w:type="dxa"/>
          <w:right w:w="0" w:type="dxa"/>
        </w:tblCellMar>
        <w:tblLook w:val="0000"/>
      </w:tblPr>
      <w:tblGrid>
        <w:gridCol w:w="523"/>
        <w:gridCol w:w="5722"/>
        <w:gridCol w:w="1997"/>
        <w:gridCol w:w="1560"/>
      </w:tblGrid>
      <w:tr w:rsidR="004F1303" w:rsidRPr="004F1303" w:rsidTr="00EE7827">
        <w:trPr>
          <w:trHeight w:hRule="exact" w:val="293"/>
          <w:jc w:val="center"/>
        </w:trPr>
        <w:tc>
          <w:tcPr>
            <w:tcW w:w="523" w:type="dxa"/>
            <w:tcBorders>
              <w:top w:val="single" w:sz="4" w:space="0" w:color="auto"/>
              <w:left w:val="single" w:sz="4" w:space="0" w:color="auto"/>
              <w:bottom w:val="nil"/>
              <w:right w:val="nil"/>
            </w:tcBorders>
            <w:shd w:val="clear" w:color="auto" w:fill="FFFFFF"/>
          </w:tcPr>
          <w:p w:rsidR="004F1303" w:rsidRPr="004F1303" w:rsidRDefault="004F1303"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w:t>
            </w:r>
          </w:p>
        </w:tc>
        <w:tc>
          <w:tcPr>
            <w:tcW w:w="5722" w:type="dxa"/>
            <w:tcBorders>
              <w:top w:val="single" w:sz="4" w:space="0" w:color="auto"/>
              <w:left w:val="single" w:sz="4" w:space="0" w:color="auto"/>
              <w:bottom w:val="nil"/>
              <w:right w:val="nil"/>
            </w:tcBorders>
            <w:shd w:val="clear" w:color="auto" w:fill="FFFFFF"/>
          </w:tcPr>
          <w:p w:rsidR="004F1303" w:rsidRPr="004F1303" w:rsidRDefault="004F1303" w:rsidP="00AC7640">
            <w:pPr>
              <w:pStyle w:val="ad"/>
              <w:framePr w:w="10201" w:h="6526" w:hRule="exact" w:wrap="notBeside" w:vAnchor="text" w:hAnchor="page" w:x="976" w:y="3"/>
              <w:spacing w:after="0" w:line="360" w:lineRule="auto"/>
              <w:jc w:val="center"/>
              <w:rPr>
                <w:szCs w:val="24"/>
              </w:rPr>
            </w:pPr>
            <w:r w:rsidRPr="004F1303">
              <w:rPr>
                <w:rStyle w:val="9pt1"/>
                <w:color w:val="000000"/>
                <w:sz w:val="24"/>
                <w:szCs w:val="24"/>
              </w:rPr>
              <w:t>Наименование материалов</w:t>
            </w:r>
          </w:p>
        </w:tc>
        <w:tc>
          <w:tcPr>
            <w:tcW w:w="1997" w:type="dxa"/>
            <w:tcBorders>
              <w:top w:val="single" w:sz="4" w:space="0" w:color="auto"/>
              <w:left w:val="single" w:sz="4" w:space="0" w:color="auto"/>
              <w:bottom w:val="nil"/>
              <w:right w:val="nil"/>
            </w:tcBorders>
            <w:shd w:val="clear" w:color="auto" w:fill="FFFFFF"/>
          </w:tcPr>
          <w:p w:rsidR="004F1303" w:rsidRPr="004F1303" w:rsidRDefault="004F1303" w:rsidP="00AC7640">
            <w:pPr>
              <w:pStyle w:val="ad"/>
              <w:framePr w:w="10201" w:h="6526" w:hRule="exact" w:wrap="notBeside" w:vAnchor="text" w:hAnchor="page" w:x="976" w:y="3"/>
              <w:spacing w:after="0" w:line="360" w:lineRule="auto"/>
              <w:jc w:val="center"/>
              <w:rPr>
                <w:szCs w:val="24"/>
              </w:rPr>
            </w:pPr>
            <w:r w:rsidRPr="004F1303">
              <w:rPr>
                <w:rStyle w:val="9pt1"/>
                <w:color w:val="000000"/>
                <w:sz w:val="24"/>
                <w:szCs w:val="24"/>
              </w:rPr>
              <w:t xml:space="preserve">Ед. </w:t>
            </w:r>
            <w:proofErr w:type="spellStart"/>
            <w:r w:rsidRPr="004F1303">
              <w:rPr>
                <w:rStyle w:val="9pt1"/>
                <w:color w:val="000000"/>
                <w:sz w:val="24"/>
                <w:szCs w:val="24"/>
              </w:rPr>
              <w:t>изм</w:t>
            </w:r>
            <w:proofErr w:type="spellEnd"/>
            <w:r w:rsidRPr="004F1303">
              <w:rPr>
                <w:rStyle w:val="9pt1"/>
                <w:color w:val="000000"/>
                <w:sz w:val="24"/>
                <w:szCs w:val="24"/>
              </w:rPr>
              <w:t>.</w:t>
            </w:r>
          </w:p>
        </w:tc>
        <w:tc>
          <w:tcPr>
            <w:tcW w:w="1560" w:type="dxa"/>
            <w:tcBorders>
              <w:top w:val="single" w:sz="4" w:space="0" w:color="auto"/>
              <w:left w:val="single" w:sz="4" w:space="0" w:color="auto"/>
              <w:bottom w:val="nil"/>
              <w:right w:val="single" w:sz="4" w:space="0" w:color="auto"/>
            </w:tcBorders>
            <w:shd w:val="clear" w:color="auto" w:fill="FFFFFF"/>
          </w:tcPr>
          <w:p w:rsidR="004F1303" w:rsidRPr="004F1303" w:rsidRDefault="004F1303" w:rsidP="00AC7640">
            <w:pPr>
              <w:pStyle w:val="ad"/>
              <w:framePr w:w="10201" w:h="6526" w:hRule="exact" w:wrap="notBeside" w:vAnchor="text" w:hAnchor="page" w:x="976" w:y="3"/>
              <w:spacing w:after="0" w:line="360" w:lineRule="auto"/>
              <w:jc w:val="center"/>
              <w:rPr>
                <w:szCs w:val="24"/>
              </w:rPr>
            </w:pPr>
            <w:r w:rsidRPr="004F1303">
              <w:rPr>
                <w:rStyle w:val="9pt1"/>
                <w:color w:val="000000"/>
                <w:sz w:val="24"/>
                <w:szCs w:val="24"/>
              </w:rPr>
              <w:t>Кол-во</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proofErr w:type="spellStart"/>
            <w:r>
              <w:rPr>
                <w:color w:val="000000"/>
              </w:rPr>
              <w:t>Сайлент</w:t>
            </w:r>
            <w:proofErr w:type="spellEnd"/>
            <w:r>
              <w:rPr>
                <w:color w:val="000000"/>
              </w:rPr>
              <w:t xml:space="preserve"> блок рессоры ГАЗ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2</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Втулка рессоры ГАЗ</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8</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3</w:t>
            </w:r>
          </w:p>
        </w:tc>
        <w:tc>
          <w:tcPr>
            <w:tcW w:w="5722"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ind w:left="40"/>
            </w:pPr>
            <w:r>
              <w:rPr>
                <w:color w:val="000000"/>
              </w:rPr>
              <w:t xml:space="preserve">Трапеция рулевая в сборе ГАЗ-ЗЮ2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к-т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rStyle w:val="LucidaSansUnicode"/>
                <w:rFonts w:ascii="Times New Roman" w:hAnsi="Times New Roman" w:cs="Times New Roman"/>
                <w:color w:val="000000"/>
                <w:sz w:val="24"/>
                <w:szCs w:val="24"/>
              </w:rPr>
              <w:t>1</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4</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Шаровая опора ГАЗ верхняя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5</w:t>
            </w:r>
          </w:p>
        </w:tc>
        <w:tc>
          <w:tcPr>
            <w:tcW w:w="5722"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ind w:left="40"/>
            </w:pPr>
            <w:r>
              <w:rPr>
                <w:color w:val="000000"/>
              </w:rPr>
              <w:t xml:space="preserve">Шаровая опора ГАЗ нижняя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6</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Колодки тормозные передние ГАЗ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к-т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rStyle w:val="LucidaSansUnicode"/>
                <w:rFonts w:ascii="Times New Roman" w:hAnsi="Times New Roman" w:cs="Times New Roman"/>
                <w:color w:val="000000"/>
                <w:sz w:val="24"/>
                <w:szCs w:val="24"/>
              </w:rPr>
              <w:t>1</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7</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Колодки тормозные задние ГАЗ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к-т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8</w:t>
            </w:r>
          </w:p>
        </w:tc>
        <w:tc>
          <w:tcPr>
            <w:tcW w:w="5722"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ind w:left="40"/>
            </w:pPr>
            <w:r>
              <w:rPr>
                <w:color w:val="000000"/>
              </w:rPr>
              <w:t>Стойка стабилизатора передняя ГАЗ (</w:t>
            </w:r>
            <w:proofErr w:type="spellStart"/>
            <w:r>
              <w:rPr>
                <w:color w:val="000000"/>
              </w:rPr>
              <w:t>рестайлинг</w:t>
            </w:r>
            <w:proofErr w:type="spellEnd"/>
            <w:r>
              <w:rPr>
                <w:color w:val="000000"/>
              </w:rPr>
              <w:t xml:space="preserve">)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9</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Втулка стабилизатора заднего ГАЗ</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10</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Втулка стабилизатора переднего ГАЗ</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11</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Форсунка ГАЗ </w:t>
            </w:r>
            <w:proofErr w:type="spellStart"/>
            <w:r>
              <w:rPr>
                <w:color w:val="000000"/>
              </w:rPr>
              <w:t>инж</w:t>
            </w:r>
            <w:proofErr w:type="spellEnd"/>
            <w:r>
              <w:rPr>
                <w:color w:val="000000"/>
              </w:rPr>
              <w:t xml:space="preserve">.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4</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12</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Фильтр топливный</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rStyle w:val="LucidaSansUnicode"/>
                <w:rFonts w:ascii="Times New Roman" w:hAnsi="Times New Roman" w:cs="Times New Roman"/>
                <w:color w:val="000000"/>
                <w:sz w:val="24"/>
                <w:szCs w:val="24"/>
              </w:rPr>
              <w:t>1</w:t>
            </w:r>
          </w:p>
        </w:tc>
      </w:tr>
      <w:tr w:rsidR="00AC7640" w:rsidRPr="004F1303" w:rsidTr="00EE7827">
        <w:trPr>
          <w:trHeight w:hRule="exact" w:val="26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13</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Фильтр воздушный (инжектор)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14</w:t>
            </w:r>
          </w:p>
        </w:tc>
        <w:tc>
          <w:tcPr>
            <w:tcW w:w="5722"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ind w:left="40"/>
            </w:pPr>
            <w:r>
              <w:rPr>
                <w:color w:val="000000"/>
              </w:rPr>
              <w:t xml:space="preserve">Стекло лобовое ГАЗ-ЗЮ2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15</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Амортизатор передний (</w:t>
            </w:r>
            <w:proofErr w:type="spellStart"/>
            <w:r>
              <w:rPr>
                <w:color w:val="000000"/>
              </w:rPr>
              <w:t>газомасл</w:t>
            </w:r>
            <w:proofErr w:type="spellEnd"/>
            <w:r>
              <w:rPr>
                <w:color w:val="000000"/>
              </w:rPr>
              <w:t xml:space="preserve">.)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64"/>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16</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"ТНК" </w:t>
            </w:r>
            <w:r>
              <w:rPr>
                <w:color w:val="000000"/>
                <w:lang w:val="en-US" w:eastAsia="en-US"/>
              </w:rPr>
              <w:t>SAE</w:t>
            </w:r>
            <w:r w:rsidRPr="00103CCE">
              <w:rPr>
                <w:color w:val="000000"/>
                <w:lang w:eastAsia="en-US"/>
              </w:rPr>
              <w:t xml:space="preserve"> 75</w:t>
            </w:r>
            <w:r>
              <w:rPr>
                <w:color w:val="000000"/>
                <w:lang w:val="en-US" w:eastAsia="en-US"/>
              </w:rPr>
              <w:t>W</w:t>
            </w:r>
            <w:r w:rsidRPr="00103CCE">
              <w:rPr>
                <w:color w:val="000000"/>
                <w:lang w:eastAsia="en-US"/>
              </w:rPr>
              <w:t xml:space="preserve">90 </w:t>
            </w:r>
            <w:r>
              <w:rPr>
                <w:color w:val="000000"/>
                <w:lang w:val="en-US" w:eastAsia="en-US"/>
              </w:rPr>
              <w:t>GL</w:t>
            </w:r>
            <w:r w:rsidRPr="00103CCE">
              <w:rPr>
                <w:color w:val="000000"/>
                <w:lang w:eastAsia="en-US"/>
              </w:rPr>
              <w:t xml:space="preserve">-5 </w:t>
            </w:r>
            <w:proofErr w:type="spellStart"/>
            <w:proofErr w:type="gramStart"/>
            <w:r>
              <w:rPr>
                <w:color w:val="000000"/>
              </w:rPr>
              <w:t>п</w:t>
            </w:r>
            <w:proofErr w:type="spellEnd"/>
            <w:proofErr w:type="gramEnd"/>
            <w:r>
              <w:rPr>
                <w:color w:val="000000"/>
              </w:rPr>
              <w:t xml:space="preserve">/с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л</w:t>
            </w:r>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1,5</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17</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Шланг тормозной передний ГАЗ </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EE7827">
        <w:trPr>
          <w:trHeight w:hRule="exact" w:val="26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18</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Цилиндр тормозной задний ГАЗ</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Pr>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19</w:t>
            </w:r>
          </w:p>
        </w:tc>
        <w:tc>
          <w:tcPr>
            <w:tcW w:w="5722" w:type="dxa"/>
            <w:tcBorders>
              <w:top w:val="single" w:sz="4" w:space="0" w:color="auto"/>
              <w:left w:val="single" w:sz="4" w:space="0" w:color="auto"/>
              <w:bottom w:val="nil"/>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 xml:space="preserve">Жидкость </w:t>
            </w:r>
            <w:proofErr w:type="spellStart"/>
            <w:r>
              <w:rPr>
                <w:color w:val="000000"/>
              </w:rPr>
              <w:t>торм</w:t>
            </w:r>
            <w:proofErr w:type="spellEnd"/>
            <w:r>
              <w:rPr>
                <w:color w:val="000000"/>
              </w:rPr>
              <w:t>. 0.5л V</w:t>
            </w:r>
          </w:p>
        </w:tc>
        <w:tc>
          <w:tcPr>
            <w:tcW w:w="1997"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AC7640" w:rsidRPr="004F1303" w:rsidTr="00AC7640">
        <w:trPr>
          <w:trHeight w:hRule="exact" w:val="264"/>
          <w:jc w:val="center"/>
        </w:trPr>
        <w:tc>
          <w:tcPr>
            <w:tcW w:w="523" w:type="dxa"/>
            <w:tcBorders>
              <w:top w:val="single" w:sz="4" w:space="0" w:color="auto"/>
              <w:left w:val="single" w:sz="4" w:space="0" w:color="auto"/>
              <w:bottom w:val="single" w:sz="4" w:space="0" w:color="auto"/>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20</w:t>
            </w:r>
          </w:p>
        </w:tc>
        <w:tc>
          <w:tcPr>
            <w:tcW w:w="5722" w:type="dxa"/>
            <w:tcBorders>
              <w:top w:val="single" w:sz="4" w:space="0" w:color="auto"/>
              <w:left w:val="single" w:sz="4" w:space="0" w:color="auto"/>
              <w:bottom w:val="single" w:sz="4" w:space="0" w:color="auto"/>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Барабан тормозной ГАЗ</w:t>
            </w:r>
          </w:p>
        </w:tc>
        <w:tc>
          <w:tcPr>
            <w:tcW w:w="1997" w:type="dxa"/>
            <w:tcBorders>
              <w:top w:val="single" w:sz="4" w:space="0" w:color="auto"/>
              <w:left w:val="single" w:sz="4" w:space="0" w:color="auto"/>
              <w:bottom w:val="single" w:sz="4" w:space="0" w:color="auto"/>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AC7640" w:rsidRPr="004F1303" w:rsidTr="00AC7640">
        <w:trPr>
          <w:trHeight w:hRule="exact" w:val="259"/>
          <w:jc w:val="center"/>
        </w:trPr>
        <w:tc>
          <w:tcPr>
            <w:tcW w:w="523" w:type="dxa"/>
            <w:tcBorders>
              <w:top w:val="single" w:sz="4" w:space="0" w:color="auto"/>
              <w:left w:val="single" w:sz="4" w:space="0" w:color="auto"/>
              <w:bottom w:val="single" w:sz="4" w:space="0" w:color="auto"/>
              <w:right w:val="nil"/>
            </w:tcBorders>
            <w:shd w:val="clear" w:color="auto" w:fill="FFFFFF"/>
          </w:tcPr>
          <w:p w:rsidR="00AC7640" w:rsidRPr="004F1303" w:rsidRDefault="00AC7640" w:rsidP="00AC7640">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21</w:t>
            </w:r>
          </w:p>
        </w:tc>
        <w:tc>
          <w:tcPr>
            <w:tcW w:w="5722" w:type="dxa"/>
            <w:tcBorders>
              <w:top w:val="single" w:sz="4" w:space="0" w:color="auto"/>
              <w:left w:val="single" w:sz="4" w:space="0" w:color="auto"/>
              <w:bottom w:val="single" w:sz="4" w:space="0" w:color="auto"/>
              <w:right w:val="nil"/>
            </w:tcBorders>
            <w:shd w:val="clear" w:color="auto" w:fill="FFFFFF"/>
          </w:tcPr>
          <w:p w:rsidR="00AC7640" w:rsidRDefault="00AC7640" w:rsidP="00AC7640">
            <w:pPr>
              <w:pStyle w:val="ad"/>
              <w:framePr w:w="10201" w:h="6526" w:hRule="exact" w:wrap="notBeside" w:vAnchor="text" w:hAnchor="page" w:x="976" w:y="3"/>
              <w:spacing w:after="0" w:line="360" w:lineRule="auto"/>
              <w:ind w:left="40"/>
            </w:pPr>
            <w:r>
              <w:rPr>
                <w:color w:val="000000"/>
              </w:rPr>
              <w:t>Трос ручного тормоза ГАЗ</w:t>
            </w:r>
          </w:p>
        </w:tc>
        <w:tc>
          <w:tcPr>
            <w:tcW w:w="1997" w:type="dxa"/>
            <w:tcBorders>
              <w:top w:val="single" w:sz="4" w:space="0" w:color="auto"/>
              <w:left w:val="single" w:sz="4" w:space="0" w:color="auto"/>
              <w:bottom w:val="single" w:sz="4" w:space="0" w:color="auto"/>
              <w:right w:val="nil"/>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7640" w:rsidRPr="00AC7640" w:rsidRDefault="00AC7640" w:rsidP="00AC7640">
            <w:pPr>
              <w:pStyle w:val="ad"/>
              <w:framePr w:w="10201" w:h="6526" w:hRule="exact" w:wrap="notBeside" w:vAnchor="text" w:hAnchor="page" w:x="976" w:y="3"/>
              <w:spacing w:after="0" w:line="360" w:lineRule="auto"/>
              <w:jc w:val="center"/>
              <w:rPr>
                <w:szCs w:val="24"/>
              </w:rPr>
            </w:pPr>
            <w:r w:rsidRPr="00AC7640">
              <w:rPr>
                <w:color w:val="000000"/>
                <w:szCs w:val="24"/>
              </w:rPr>
              <w:t>1</w:t>
            </w:r>
          </w:p>
        </w:tc>
      </w:tr>
    </w:tbl>
    <w:p w:rsidR="00AC7640" w:rsidRPr="004F1303" w:rsidRDefault="00AC7640" w:rsidP="004F1303">
      <w:pPr>
        <w:spacing w:line="240" w:lineRule="exact"/>
      </w:pPr>
    </w:p>
    <w:p w:rsidR="004F1303" w:rsidRPr="006C38FA" w:rsidRDefault="004F1303" w:rsidP="004F1303">
      <w:pPr>
        <w:pStyle w:val="1f2"/>
        <w:framePr w:w="9792" w:wrap="notBeside" w:vAnchor="text" w:hAnchor="text" w:xAlign="center" w:y="1"/>
        <w:shd w:val="clear" w:color="auto" w:fill="auto"/>
        <w:spacing w:line="230" w:lineRule="exact"/>
        <w:rPr>
          <w:sz w:val="24"/>
          <w:szCs w:val="24"/>
        </w:rPr>
      </w:pPr>
      <w:r w:rsidRPr="006C38FA">
        <w:rPr>
          <w:rStyle w:val="affff0"/>
          <w:color w:val="000000"/>
          <w:sz w:val="24"/>
          <w:szCs w:val="24"/>
        </w:rPr>
        <w:t xml:space="preserve">Оказание услуг по ремонту автомобиля </w:t>
      </w:r>
      <w:r w:rsidR="00AC7640" w:rsidRPr="00AC7640">
        <w:rPr>
          <w:rStyle w:val="affff0"/>
          <w:b/>
          <w:color w:val="000000"/>
          <w:sz w:val="24"/>
          <w:szCs w:val="24"/>
        </w:rPr>
        <w:t>ГАЗ - 3102</w:t>
      </w:r>
      <w:r w:rsidRPr="006C38FA">
        <w:rPr>
          <w:rStyle w:val="affff0"/>
          <w:color w:val="000000"/>
          <w:sz w:val="24"/>
          <w:szCs w:val="24"/>
        </w:rPr>
        <w:t>:</w:t>
      </w:r>
    </w:p>
    <w:tbl>
      <w:tblPr>
        <w:tblW w:w="0" w:type="auto"/>
        <w:jc w:val="center"/>
        <w:tblLayout w:type="fixed"/>
        <w:tblCellMar>
          <w:left w:w="0" w:type="dxa"/>
          <w:right w:w="0" w:type="dxa"/>
        </w:tblCellMar>
        <w:tblLook w:val="0000"/>
      </w:tblPr>
      <w:tblGrid>
        <w:gridCol w:w="518"/>
        <w:gridCol w:w="7709"/>
        <w:gridCol w:w="1565"/>
      </w:tblGrid>
      <w:tr w:rsidR="004F1303" w:rsidRPr="004F1303" w:rsidTr="00EE7827">
        <w:trPr>
          <w:trHeight w:hRule="exact" w:val="302"/>
          <w:jc w:val="center"/>
        </w:trPr>
        <w:tc>
          <w:tcPr>
            <w:tcW w:w="518" w:type="dxa"/>
            <w:tcBorders>
              <w:top w:val="single" w:sz="4" w:space="0" w:color="auto"/>
              <w:left w:val="single" w:sz="4" w:space="0" w:color="auto"/>
              <w:bottom w:val="nil"/>
              <w:right w:val="nil"/>
            </w:tcBorders>
            <w:shd w:val="clear" w:color="auto" w:fill="FFFFFF"/>
          </w:tcPr>
          <w:p w:rsidR="004F1303" w:rsidRPr="004F1303" w:rsidRDefault="004F1303" w:rsidP="006C38FA">
            <w:pPr>
              <w:pStyle w:val="ad"/>
              <w:framePr w:w="9792" w:wrap="notBeside" w:vAnchor="text" w:hAnchor="text" w:xAlign="center" w:y="1"/>
              <w:spacing w:after="0"/>
              <w:ind w:left="200"/>
              <w:jc w:val="left"/>
              <w:rPr>
                <w:szCs w:val="24"/>
              </w:rPr>
            </w:pPr>
            <w:r w:rsidRPr="004F1303">
              <w:rPr>
                <w:rStyle w:val="9pt"/>
                <w:color w:val="000000"/>
                <w:sz w:val="24"/>
                <w:szCs w:val="24"/>
              </w:rPr>
              <w:t>№</w:t>
            </w:r>
          </w:p>
        </w:tc>
        <w:tc>
          <w:tcPr>
            <w:tcW w:w="7709" w:type="dxa"/>
            <w:tcBorders>
              <w:top w:val="single" w:sz="4" w:space="0" w:color="auto"/>
              <w:left w:val="single" w:sz="4" w:space="0" w:color="auto"/>
              <w:bottom w:val="nil"/>
              <w:right w:val="nil"/>
            </w:tcBorders>
            <w:shd w:val="clear" w:color="auto" w:fill="FFFFFF"/>
          </w:tcPr>
          <w:p w:rsidR="004F1303" w:rsidRPr="004F1303" w:rsidRDefault="004F1303" w:rsidP="006C38FA">
            <w:pPr>
              <w:pStyle w:val="ad"/>
              <w:framePr w:w="9792" w:wrap="notBeside" w:vAnchor="text" w:hAnchor="text" w:xAlign="center" w:y="1"/>
              <w:spacing w:after="0"/>
              <w:jc w:val="center"/>
              <w:rPr>
                <w:szCs w:val="24"/>
              </w:rPr>
            </w:pPr>
            <w:r w:rsidRPr="004F1303">
              <w:rPr>
                <w:rStyle w:val="9pt1"/>
                <w:color w:val="000000"/>
                <w:sz w:val="24"/>
                <w:szCs w:val="24"/>
              </w:rPr>
              <w:t>Наименование работ</w:t>
            </w:r>
          </w:p>
        </w:tc>
        <w:tc>
          <w:tcPr>
            <w:tcW w:w="1565" w:type="dxa"/>
            <w:tcBorders>
              <w:top w:val="single" w:sz="4" w:space="0" w:color="auto"/>
              <w:left w:val="single" w:sz="4" w:space="0" w:color="auto"/>
              <w:bottom w:val="nil"/>
              <w:right w:val="single" w:sz="4" w:space="0" w:color="auto"/>
            </w:tcBorders>
            <w:shd w:val="clear" w:color="auto" w:fill="FFFFFF"/>
          </w:tcPr>
          <w:p w:rsidR="004F1303" w:rsidRPr="004F1303" w:rsidRDefault="004F1303" w:rsidP="006C38FA">
            <w:pPr>
              <w:pStyle w:val="ad"/>
              <w:framePr w:w="9792" w:wrap="notBeside" w:vAnchor="text" w:hAnchor="text" w:xAlign="center" w:y="1"/>
              <w:spacing w:after="0"/>
              <w:jc w:val="center"/>
              <w:rPr>
                <w:szCs w:val="24"/>
              </w:rPr>
            </w:pPr>
            <w:r w:rsidRPr="004F1303">
              <w:rPr>
                <w:rStyle w:val="9pt1"/>
                <w:color w:val="000000"/>
                <w:sz w:val="24"/>
                <w:szCs w:val="24"/>
              </w:rPr>
              <w:t>Кол-во</w:t>
            </w:r>
          </w:p>
        </w:tc>
      </w:tr>
      <w:tr w:rsidR="00AC7640" w:rsidRPr="004F1303" w:rsidTr="00EE7827">
        <w:trPr>
          <w:trHeight w:hRule="exact" w:val="264"/>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втулок рессор</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8</w:t>
            </w:r>
          </w:p>
        </w:tc>
      </w:tr>
      <w:tr w:rsidR="00AC7640" w:rsidRPr="004F1303" w:rsidTr="00EE7827">
        <w:trPr>
          <w:trHeight w:hRule="exact" w:val="26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2</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 xml:space="preserve">Замена </w:t>
            </w:r>
            <w:proofErr w:type="spellStart"/>
            <w:r w:rsidRPr="00AC7640">
              <w:rPr>
                <w:color w:val="000000"/>
                <w:szCs w:val="24"/>
              </w:rPr>
              <w:t>сайлентблоков</w:t>
            </w:r>
            <w:proofErr w:type="spellEnd"/>
            <w:r w:rsidRPr="00AC7640">
              <w:rPr>
                <w:color w:val="000000"/>
                <w:szCs w:val="24"/>
              </w:rPr>
              <w:t xml:space="preserve"> рессор</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2</w:t>
            </w:r>
          </w:p>
        </w:tc>
      </w:tr>
      <w:tr w:rsidR="00AC7640" w:rsidRPr="004F1303" w:rsidTr="00EE7827">
        <w:trPr>
          <w:trHeight w:hRule="exact" w:val="264"/>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3</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рулевой трапеции в сборе</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1</w:t>
            </w:r>
          </w:p>
        </w:tc>
      </w:tr>
      <w:tr w:rsidR="00AC7640" w:rsidRPr="004F1303" w:rsidTr="00EE7827">
        <w:trPr>
          <w:trHeight w:hRule="exact" w:val="264"/>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4</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шаровых опор нижних и верхних</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4</w:t>
            </w:r>
          </w:p>
        </w:tc>
      </w:tr>
      <w:tr w:rsidR="00AC7640" w:rsidRPr="004F1303" w:rsidTr="00EE7827">
        <w:trPr>
          <w:trHeight w:hRule="exact" w:val="26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5</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передних тормозных колодок (</w:t>
            </w:r>
            <w:proofErr w:type="spellStart"/>
            <w:proofErr w:type="gramStart"/>
            <w:r w:rsidRPr="00AC7640">
              <w:rPr>
                <w:color w:val="000000"/>
                <w:szCs w:val="24"/>
              </w:rPr>
              <w:t>к-т</w:t>
            </w:r>
            <w:proofErr w:type="spellEnd"/>
            <w:proofErr w:type="gramEnd"/>
            <w:r w:rsidRPr="00AC7640">
              <w:rPr>
                <w:color w:val="000000"/>
                <w:szCs w:val="24"/>
              </w:rPr>
              <w:t>).</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1</w:t>
            </w:r>
          </w:p>
        </w:tc>
      </w:tr>
      <w:tr w:rsidR="00AC7640" w:rsidRPr="004F1303" w:rsidTr="00EE7827">
        <w:trPr>
          <w:trHeight w:hRule="exact" w:val="264"/>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6</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передних тормозных шлангов, прокачка</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2</w:t>
            </w:r>
          </w:p>
        </w:tc>
      </w:tr>
      <w:tr w:rsidR="00AC7640" w:rsidRPr="004F1303" w:rsidTr="00EE7827">
        <w:trPr>
          <w:trHeight w:hRule="exact" w:val="26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7</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задних тормозных колодок и барабанов (2 стороны)</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2</w:t>
            </w:r>
          </w:p>
        </w:tc>
      </w:tr>
      <w:tr w:rsidR="00AC7640" w:rsidRPr="004F1303" w:rsidTr="00EE7827">
        <w:trPr>
          <w:trHeight w:hRule="exact" w:val="264"/>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8</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втулок и стоек переднего стабилизатора (2 стороны)</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2</w:t>
            </w:r>
          </w:p>
        </w:tc>
      </w:tr>
      <w:tr w:rsidR="00AC7640" w:rsidRPr="004F1303" w:rsidTr="00EE7827">
        <w:trPr>
          <w:trHeight w:hRule="exact" w:val="25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9</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втулок заднего стабилизатора</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2</w:t>
            </w:r>
          </w:p>
        </w:tc>
      </w:tr>
      <w:tr w:rsidR="00AC7640" w:rsidRPr="004F1303" w:rsidTr="00EE7827">
        <w:trPr>
          <w:trHeight w:hRule="exact" w:val="26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10</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форсунок</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4</w:t>
            </w:r>
          </w:p>
        </w:tc>
      </w:tr>
      <w:tr w:rsidR="00AC7640" w:rsidRPr="004F1303" w:rsidTr="00EE7827">
        <w:trPr>
          <w:trHeight w:hRule="exact" w:val="264"/>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11</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топливного фильтра</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1</w:t>
            </w:r>
          </w:p>
        </w:tc>
      </w:tr>
      <w:tr w:rsidR="00AC7640" w:rsidRPr="004F1303" w:rsidTr="00EE7827">
        <w:trPr>
          <w:trHeight w:hRule="exact" w:val="26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12</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 xml:space="preserve">Замена </w:t>
            </w:r>
            <w:r w:rsidRPr="00AC7640">
              <w:rPr>
                <w:rStyle w:val="LucidaSansUnicode1"/>
                <w:rFonts w:ascii="Times New Roman" w:hAnsi="Times New Roman" w:cs="Times New Roman"/>
                <w:color w:val="000000"/>
                <w:sz w:val="24"/>
                <w:szCs w:val="24"/>
              </w:rPr>
              <w:t xml:space="preserve">воздушного </w:t>
            </w:r>
            <w:r w:rsidRPr="00AC7640">
              <w:rPr>
                <w:color w:val="000000"/>
                <w:szCs w:val="24"/>
              </w:rPr>
              <w:t>фильтра</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1</w:t>
            </w:r>
          </w:p>
        </w:tc>
      </w:tr>
      <w:tr w:rsidR="00AC7640" w:rsidRPr="004F1303" w:rsidTr="00EE7827">
        <w:trPr>
          <w:trHeight w:hRule="exact" w:val="26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13</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лобового стекла</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1</w:t>
            </w:r>
          </w:p>
        </w:tc>
      </w:tr>
      <w:tr w:rsidR="00AC7640" w:rsidRPr="004F1303" w:rsidTr="00EE7827">
        <w:trPr>
          <w:trHeight w:hRule="exact" w:val="274"/>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14</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передних амортизаторов</w:t>
            </w:r>
          </w:p>
        </w:tc>
        <w:tc>
          <w:tcPr>
            <w:tcW w:w="1565" w:type="dxa"/>
            <w:tcBorders>
              <w:top w:val="single" w:sz="4" w:space="0" w:color="auto"/>
              <w:left w:val="single" w:sz="4" w:space="0" w:color="auto"/>
              <w:bottom w:val="nil"/>
              <w:right w:val="single" w:sz="4" w:space="0" w:color="auto"/>
            </w:tcBorders>
            <w:shd w:val="clear" w:color="auto" w:fill="FFFFFF"/>
          </w:tcPr>
          <w:p w:rsidR="00AC7640" w:rsidRPr="00AC7640" w:rsidRDefault="00AC7640" w:rsidP="00AC7640">
            <w:pPr>
              <w:framePr w:w="9792" w:wrap="notBeside" w:vAnchor="text" w:hAnchor="text" w:xAlign="center" w:y="1"/>
              <w:spacing w:line="360" w:lineRule="auto"/>
              <w:jc w:val="center"/>
            </w:pPr>
            <w:r>
              <w:t>2</w:t>
            </w:r>
          </w:p>
        </w:tc>
      </w:tr>
      <w:tr w:rsidR="00AC7640" w:rsidRPr="004F1303" w:rsidTr="00EE7827">
        <w:trPr>
          <w:trHeight w:hRule="exact" w:val="269"/>
          <w:jc w:val="center"/>
        </w:trPr>
        <w:tc>
          <w:tcPr>
            <w:tcW w:w="518"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15</w:t>
            </w:r>
          </w:p>
        </w:tc>
        <w:tc>
          <w:tcPr>
            <w:tcW w:w="7709" w:type="dxa"/>
            <w:tcBorders>
              <w:top w:val="single" w:sz="4" w:space="0" w:color="auto"/>
              <w:left w:val="single" w:sz="4" w:space="0" w:color="auto"/>
              <w:bottom w:val="nil"/>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масла в заднем мосту</w:t>
            </w:r>
          </w:p>
        </w:tc>
        <w:tc>
          <w:tcPr>
            <w:tcW w:w="1565"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1</w:t>
            </w:r>
          </w:p>
        </w:tc>
      </w:tr>
      <w:tr w:rsidR="00AC7640" w:rsidRPr="004F1303" w:rsidTr="00EE7827">
        <w:trPr>
          <w:trHeight w:hRule="exact" w:val="293"/>
          <w:jc w:val="center"/>
        </w:trPr>
        <w:tc>
          <w:tcPr>
            <w:tcW w:w="518" w:type="dxa"/>
            <w:tcBorders>
              <w:top w:val="single" w:sz="4" w:space="0" w:color="auto"/>
              <w:left w:val="single" w:sz="4" w:space="0" w:color="auto"/>
              <w:bottom w:val="single" w:sz="4" w:space="0" w:color="auto"/>
              <w:right w:val="nil"/>
            </w:tcBorders>
            <w:shd w:val="clear" w:color="auto" w:fill="FFFFFF"/>
          </w:tcPr>
          <w:p w:rsidR="00AC7640" w:rsidRPr="004F1303" w:rsidRDefault="00AC7640" w:rsidP="00AC7640">
            <w:pPr>
              <w:pStyle w:val="ad"/>
              <w:framePr w:w="9792" w:wrap="notBeside" w:vAnchor="text" w:hAnchor="text" w:xAlign="center" w:y="1"/>
              <w:spacing w:after="0"/>
              <w:ind w:left="200"/>
              <w:jc w:val="left"/>
              <w:rPr>
                <w:szCs w:val="24"/>
              </w:rPr>
            </w:pPr>
            <w:r w:rsidRPr="004F1303">
              <w:rPr>
                <w:rStyle w:val="9pt"/>
                <w:color w:val="000000"/>
                <w:sz w:val="24"/>
                <w:szCs w:val="24"/>
              </w:rPr>
              <w:t>16</w:t>
            </w:r>
          </w:p>
        </w:tc>
        <w:tc>
          <w:tcPr>
            <w:tcW w:w="7709" w:type="dxa"/>
            <w:tcBorders>
              <w:top w:val="single" w:sz="4" w:space="0" w:color="auto"/>
              <w:left w:val="single" w:sz="4" w:space="0" w:color="auto"/>
              <w:bottom w:val="single" w:sz="4" w:space="0" w:color="auto"/>
              <w:right w:val="nil"/>
            </w:tcBorders>
            <w:shd w:val="clear" w:color="auto" w:fill="FFFFFF"/>
          </w:tcPr>
          <w:p w:rsidR="00AC7640" w:rsidRPr="00AC7640" w:rsidRDefault="00AC7640" w:rsidP="00AC7640">
            <w:pPr>
              <w:pStyle w:val="ad"/>
              <w:framePr w:w="9792" w:wrap="notBeside" w:vAnchor="text" w:hAnchor="text" w:xAlign="center" w:y="1"/>
              <w:spacing w:after="0"/>
              <w:ind w:left="40"/>
              <w:jc w:val="left"/>
              <w:rPr>
                <w:szCs w:val="24"/>
              </w:rPr>
            </w:pPr>
            <w:r w:rsidRPr="00AC7640">
              <w:rPr>
                <w:color w:val="000000"/>
                <w:szCs w:val="24"/>
              </w:rPr>
              <w:t>Замена цилиндра тормозного заднего</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7640" w:rsidRDefault="00AC7640" w:rsidP="00AC7640">
            <w:pPr>
              <w:pStyle w:val="ad"/>
              <w:framePr w:w="9792" w:wrap="notBeside" w:vAnchor="text" w:hAnchor="text" w:xAlign="center" w:y="1"/>
              <w:spacing w:after="0" w:line="360" w:lineRule="auto"/>
              <w:jc w:val="center"/>
            </w:pPr>
            <w:r>
              <w:rPr>
                <w:color w:val="000000"/>
              </w:rPr>
              <w:t>1</w:t>
            </w:r>
          </w:p>
        </w:tc>
      </w:tr>
    </w:tbl>
    <w:p w:rsidR="004F1303" w:rsidRPr="004F1303" w:rsidRDefault="004F1303" w:rsidP="006C38FA"/>
    <w:tbl>
      <w:tblPr>
        <w:tblW w:w="0" w:type="auto"/>
        <w:jc w:val="center"/>
        <w:tblLayout w:type="fixed"/>
        <w:tblCellMar>
          <w:left w:w="0" w:type="dxa"/>
          <w:right w:w="0" w:type="dxa"/>
        </w:tblCellMar>
        <w:tblLook w:val="0000"/>
      </w:tblPr>
      <w:tblGrid>
        <w:gridCol w:w="523"/>
        <w:gridCol w:w="7704"/>
        <w:gridCol w:w="1560"/>
      </w:tblGrid>
      <w:tr w:rsidR="00AC7640" w:rsidRPr="004F1303" w:rsidTr="00EE7827">
        <w:trPr>
          <w:trHeight w:hRule="exact" w:val="26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87" w:wrap="notBeside" w:vAnchor="text" w:hAnchor="text" w:xAlign="center" w:y="1"/>
              <w:spacing w:after="0"/>
              <w:ind w:left="200"/>
              <w:jc w:val="left"/>
              <w:rPr>
                <w:szCs w:val="24"/>
              </w:rPr>
            </w:pPr>
            <w:r w:rsidRPr="004F1303">
              <w:rPr>
                <w:rStyle w:val="9pt"/>
                <w:color w:val="000000"/>
                <w:sz w:val="24"/>
                <w:szCs w:val="24"/>
              </w:rPr>
              <w:lastRenderedPageBreak/>
              <w:t>17</w:t>
            </w:r>
          </w:p>
        </w:tc>
        <w:tc>
          <w:tcPr>
            <w:tcW w:w="7704" w:type="dxa"/>
            <w:tcBorders>
              <w:top w:val="single" w:sz="4" w:space="0" w:color="auto"/>
              <w:left w:val="single" w:sz="4" w:space="0" w:color="auto"/>
              <w:bottom w:val="nil"/>
              <w:right w:val="nil"/>
            </w:tcBorders>
            <w:shd w:val="clear" w:color="auto" w:fill="FFFFFF"/>
          </w:tcPr>
          <w:p w:rsidR="00AC7640" w:rsidRDefault="00AC7640" w:rsidP="00AC7640">
            <w:pPr>
              <w:pStyle w:val="ad"/>
              <w:framePr w:w="9787" w:wrap="notBeside" w:vAnchor="text" w:hAnchor="text" w:xAlign="center" w:y="1"/>
              <w:spacing w:after="0" w:line="360" w:lineRule="auto"/>
              <w:ind w:left="40"/>
            </w:pPr>
            <w:r>
              <w:rPr>
                <w:color w:val="000000"/>
              </w:rPr>
              <w:t>Замена троса ручного тормоза</w:t>
            </w:r>
          </w:p>
        </w:tc>
        <w:tc>
          <w:tcPr>
            <w:tcW w:w="1560"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87" w:wrap="notBeside" w:vAnchor="text" w:hAnchor="text" w:xAlign="center" w:y="1"/>
              <w:spacing w:after="0" w:line="360" w:lineRule="auto"/>
              <w:jc w:val="center"/>
            </w:pPr>
            <w:r>
              <w:rPr>
                <w:color w:val="000000"/>
              </w:rPr>
              <w:t>1</w:t>
            </w:r>
          </w:p>
        </w:tc>
      </w:tr>
      <w:tr w:rsidR="00AC7640" w:rsidRPr="004F1303" w:rsidTr="00EE7827">
        <w:trPr>
          <w:trHeight w:hRule="exact" w:val="259"/>
          <w:jc w:val="center"/>
        </w:trPr>
        <w:tc>
          <w:tcPr>
            <w:tcW w:w="523" w:type="dxa"/>
            <w:tcBorders>
              <w:top w:val="single" w:sz="4" w:space="0" w:color="auto"/>
              <w:left w:val="single" w:sz="4" w:space="0" w:color="auto"/>
              <w:bottom w:val="nil"/>
              <w:right w:val="nil"/>
            </w:tcBorders>
            <w:shd w:val="clear" w:color="auto" w:fill="FFFFFF"/>
          </w:tcPr>
          <w:p w:rsidR="00AC7640" w:rsidRPr="004F1303" w:rsidRDefault="00AC7640" w:rsidP="00AC7640">
            <w:pPr>
              <w:pStyle w:val="ad"/>
              <w:framePr w:w="9787" w:wrap="notBeside" w:vAnchor="text" w:hAnchor="text" w:xAlign="center" w:y="1"/>
              <w:spacing w:after="0"/>
              <w:ind w:left="200"/>
              <w:jc w:val="left"/>
              <w:rPr>
                <w:szCs w:val="24"/>
              </w:rPr>
            </w:pPr>
            <w:r w:rsidRPr="004F1303">
              <w:rPr>
                <w:rStyle w:val="9pt"/>
                <w:color w:val="000000"/>
                <w:sz w:val="24"/>
                <w:szCs w:val="24"/>
              </w:rPr>
              <w:t>18</w:t>
            </w:r>
          </w:p>
        </w:tc>
        <w:tc>
          <w:tcPr>
            <w:tcW w:w="7704" w:type="dxa"/>
            <w:tcBorders>
              <w:top w:val="single" w:sz="4" w:space="0" w:color="auto"/>
              <w:left w:val="single" w:sz="4" w:space="0" w:color="auto"/>
              <w:bottom w:val="nil"/>
              <w:right w:val="nil"/>
            </w:tcBorders>
            <w:shd w:val="clear" w:color="auto" w:fill="FFFFFF"/>
          </w:tcPr>
          <w:p w:rsidR="00AC7640" w:rsidRDefault="00AC7640" w:rsidP="00AC7640">
            <w:pPr>
              <w:pStyle w:val="ad"/>
              <w:framePr w:w="9787" w:wrap="notBeside" w:vAnchor="text" w:hAnchor="text" w:xAlign="center" w:y="1"/>
              <w:spacing w:after="0" w:line="360" w:lineRule="auto"/>
              <w:ind w:left="40"/>
            </w:pPr>
            <w:r>
              <w:rPr>
                <w:color w:val="000000"/>
              </w:rPr>
              <w:t xml:space="preserve">Ремонт электронного блока управления </w:t>
            </w:r>
            <w:proofErr w:type="spellStart"/>
            <w:r>
              <w:rPr>
                <w:color w:val="000000"/>
              </w:rPr>
              <w:t>отопителем</w:t>
            </w:r>
            <w:proofErr w:type="spellEnd"/>
            <w:r>
              <w:rPr>
                <w:color w:val="000000"/>
              </w:rPr>
              <w:t xml:space="preserve"> салона</w:t>
            </w:r>
          </w:p>
        </w:tc>
        <w:tc>
          <w:tcPr>
            <w:tcW w:w="1560" w:type="dxa"/>
            <w:tcBorders>
              <w:top w:val="single" w:sz="4" w:space="0" w:color="auto"/>
              <w:left w:val="single" w:sz="4" w:space="0" w:color="auto"/>
              <w:bottom w:val="nil"/>
              <w:right w:val="single" w:sz="4" w:space="0" w:color="auto"/>
            </w:tcBorders>
            <w:shd w:val="clear" w:color="auto" w:fill="FFFFFF"/>
          </w:tcPr>
          <w:p w:rsidR="00AC7640" w:rsidRDefault="00AC7640" w:rsidP="00AC7640">
            <w:pPr>
              <w:pStyle w:val="ad"/>
              <w:framePr w:w="9787" w:wrap="notBeside" w:vAnchor="text" w:hAnchor="text" w:xAlign="center" w:y="1"/>
              <w:spacing w:after="0" w:line="360" w:lineRule="auto"/>
              <w:jc w:val="center"/>
            </w:pPr>
            <w:r>
              <w:rPr>
                <w:color w:val="000000"/>
              </w:rPr>
              <w:t>1</w:t>
            </w:r>
          </w:p>
        </w:tc>
      </w:tr>
      <w:tr w:rsidR="00AC7640" w:rsidRPr="004F1303" w:rsidTr="00EE7827">
        <w:trPr>
          <w:trHeight w:hRule="exact" w:val="274"/>
          <w:jc w:val="center"/>
        </w:trPr>
        <w:tc>
          <w:tcPr>
            <w:tcW w:w="523" w:type="dxa"/>
            <w:tcBorders>
              <w:top w:val="single" w:sz="4" w:space="0" w:color="auto"/>
              <w:left w:val="single" w:sz="4" w:space="0" w:color="auto"/>
              <w:bottom w:val="single" w:sz="4" w:space="0" w:color="auto"/>
              <w:right w:val="nil"/>
            </w:tcBorders>
            <w:shd w:val="clear" w:color="auto" w:fill="FFFFFF"/>
          </w:tcPr>
          <w:p w:rsidR="00AC7640" w:rsidRPr="004F1303" w:rsidRDefault="00AC7640" w:rsidP="00AC7640">
            <w:pPr>
              <w:pStyle w:val="ad"/>
              <w:framePr w:w="9787" w:wrap="notBeside" w:vAnchor="text" w:hAnchor="text" w:xAlign="center" w:y="1"/>
              <w:spacing w:after="0"/>
              <w:ind w:left="200"/>
              <w:jc w:val="left"/>
              <w:rPr>
                <w:szCs w:val="24"/>
              </w:rPr>
            </w:pPr>
            <w:r w:rsidRPr="004F1303">
              <w:rPr>
                <w:rStyle w:val="9pt"/>
                <w:color w:val="000000"/>
                <w:sz w:val="24"/>
                <w:szCs w:val="24"/>
              </w:rPr>
              <w:t>19</w:t>
            </w:r>
          </w:p>
        </w:tc>
        <w:tc>
          <w:tcPr>
            <w:tcW w:w="7704" w:type="dxa"/>
            <w:tcBorders>
              <w:top w:val="single" w:sz="4" w:space="0" w:color="auto"/>
              <w:left w:val="single" w:sz="4" w:space="0" w:color="auto"/>
              <w:bottom w:val="single" w:sz="4" w:space="0" w:color="auto"/>
              <w:right w:val="nil"/>
            </w:tcBorders>
            <w:shd w:val="clear" w:color="auto" w:fill="FFFFFF"/>
          </w:tcPr>
          <w:p w:rsidR="00AC7640" w:rsidRDefault="00AC7640" w:rsidP="00AC7640">
            <w:pPr>
              <w:pStyle w:val="ad"/>
              <w:framePr w:w="9787" w:wrap="notBeside" w:vAnchor="text" w:hAnchor="text" w:xAlign="center" w:y="1"/>
              <w:spacing w:after="0" w:line="360" w:lineRule="auto"/>
              <w:ind w:left="40"/>
            </w:pPr>
            <w:r>
              <w:rPr>
                <w:color w:val="000000"/>
              </w:rPr>
              <w:t>Диагностика инжектора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7640" w:rsidRDefault="00AC7640" w:rsidP="00AC7640">
            <w:pPr>
              <w:pStyle w:val="ad"/>
              <w:framePr w:w="9787" w:wrap="notBeside" w:vAnchor="text" w:hAnchor="text" w:xAlign="center" w:y="1"/>
              <w:spacing w:after="0" w:line="360" w:lineRule="auto"/>
              <w:jc w:val="center"/>
            </w:pPr>
            <w:r>
              <w:rPr>
                <w:color w:val="000000"/>
              </w:rPr>
              <w:t>1</w:t>
            </w:r>
          </w:p>
        </w:tc>
      </w:tr>
    </w:tbl>
    <w:p w:rsidR="004F1303" w:rsidRPr="004F1303" w:rsidRDefault="004F1303" w:rsidP="004F1303"/>
    <w:p w:rsidR="004F1303" w:rsidRPr="004F1303" w:rsidRDefault="004F1303" w:rsidP="004F1303"/>
    <w:p w:rsidR="004F1303" w:rsidRPr="00AC7640" w:rsidRDefault="004F1303" w:rsidP="004F1303">
      <w:pPr>
        <w:pStyle w:val="2f3"/>
        <w:keepNext/>
        <w:keepLines/>
        <w:numPr>
          <w:ilvl w:val="0"/>
          <w:numId w:val="36"/>
        </w:numPr>
        <w:shd w:val="clear" w:color="auto" w:fill="auto"/>
        <w:tabs>
          <w:tab w:val="left" w:pos="3982"/>
        </w:tabs>
        <w:ind w:left="3740"/>
        <w:rPr>
          <w:b w:val="0"/>
          <w:sz w:val="24"/>
          <w:szCs w:val="24"/>
        </w:rPr>
      </w:pPr>
      <w:bookmarkStart w:id="89" w:name="bookmark1"/>
      <w:r w:rsidRPr="00AC7640">
        <w:rPr>
          <w:rStyle w:val="2f2"/>
          <w:b/>
          <w:color w:val="000000"/>
          <w:sz w:val="24"/>
          <w:szCs w:val="24"/>
        </w:rPr>
        <w:t>Цель оказания услуг</w:t>
      </w:r>
      <w:bookmarkEnd w:id="89"/>
    </w:p>
    <w:p w:rsidR="004F1303" w:rsidRPr="004F1303" w:rsidRDefault="004F1303" w:rsidP="004F1303">
      <w:pPr>
        <w:pStyle w:val="ad"/>
        <w:spacing w:after="244"/>
        <w:ind w:left="20" w:right="20" w:firstLine="700"/>
        <w:rPr>
          <w:szCs w:val="24"/>
        </w:rPr>
      </w:pPr>
      <w:r w:rsidRPr="004F1303">
        <w:rPr>
          <w:rStyle w:val="1f0"/>
          <w:color w:val="000000"/>
          <w:sz w:val="24"/>
          <w:szCs w:val="24"/>
        </w:rPr>
        <w:t xml:space="preserve">Целью оказания услуг является ремонт </w:t>
      </w:r>
      <w:r w:rsidR="00FD50B2">
        <w:rPr>
          <w:rStyle w:val="1f0"/>
          <w:color w:val="000000"/>
          <w:sz w:val="24"/>
          <w:szCs w:val="24"/>
        </w:rPr>
        <w:t xml:space="preserve">автомобиля ГАЗ – 3102 </w:t>
      </w:r>
      <w:r w:rsidRPr="004F1303">
        <w:rPr>
          <w:rStyle w:val="1f0"/>
          <w:color w:val="000000"/>
          <w:sz w:val="24"/>
          <w:szCs w:val="24"/>
        </w:rPr>
        <w:t xml:space="preserve"> Администрации Ленинского муниципального района Волгоградской области.</w:t>
      </w:r>
    </w:p>
    <w:p w:rsidR="004F1303" w:rsidRPr="00AC7640" w:rsidRDefault="004F1303" w:rsidP="004F1303">
      <w:pPr>
        <w:pStyle w:val="2f3"/>
        <w:keepNext/>
        <w:keepLines/>
        <w:numPr>
          <w:ilvl w:val="0"/>
          <w:numId w:val="36"/>
        </w:numPr>
        <w:shd w:val="clear" w:color="auto" w:fill="auto"/>
        <w:tabs>
          <w:tab w:val="left" w:pos="3982"/>
        </w:tabs>
        <w:spacing w:line="264" w:lineRule="exact"/>
        <w:ind w:left="3740"/>
        <w:rPr>
          <w:b w:val="0"/>
          <w:sz w:val="24"/>
          <w:szCs w:val="24"/>
        </w:rPr>
      </w:pPr>
      <w:bookmarkStart w:id="90" w:name="bookmark2"/>
      <w:r w:rsidRPr="00AC7640">
        <w:rPr>
          <w:rStyle w:val="2f2"/>
          <w:b/>
          <w:color w:val="000000"/>
          <w:sz w:val="24"/>
          <w:szCs w:val="24"/>
        </w:rPr>
        <w:t>Место оказания услуг</w:t>
      </w:r>
      <w:bookmarkEnd w:id="90"/>
    </w:p>
    <w:p w:rsidR="004F1303" w:rsidRPr="004F1303" w:rsidRDefault="004F1303" w:rsidP="004F1303">
      <w:pPr>
        <w:pStyle w:val="ad"/>
        <w:spacing w:after="236" w:line="264" w:lineRule="exact"/>
        <w:ind w:left="20" w:right="20" w:firstLine="700"/>
        <w:rPr>
          <w:szCs w:val="24"/>
        </w:rPr>
      </w:pPr>
      <w:r w:rsidRPr="004F1303">
        <w:rPr>
          <w:rStyle w:val="1f0"/>
          <w:color w:val="000000"/>
          <w:sz w:val="24"/>
          <w:szCs w:val="24"/>
        </w:rPr>
        <w:t>Услуги оказываются на станции технического обслуживания автомобилей Исполнителя, расположенной на расстоянии не более 50 км</w:t>
      </w:r>
      <w:proofErr w:type="gramStart"/>
      <w:r w:rsidRPr="004F1303">
        <w:rPr>
          <w:rStyle w:val="1f0"/>
          <w:color w:val="000000"/>
          <w:sz w:val="24"/>
          <w:szCs w:val="24"/>
        </w:rPr>
        <w:t>.</w:t>
      </w:r>
      <w:proofErr w:type="gramEnd"/>
      <w:r w:rsidRPr="004F1303">
        <w:rPr>
          <w:rStyle w:val="1f0"/>
          <w:color w:val="000000"/>
          <w:sz w:val="24"/>
          <w:szCs w:val="24"/>
        </w:rPr>
        <w:t xml:space="preserve"> </w:t>
      </w:r>
      <w:proofErr w:type="gramStart"/>
      <w:r w:rsidRPr="004F1303">
        <w:rPr>
          <w:rStyle w:val="1f0"/>
          <w:color w:val="000000"/>
          <w:sz w:val="24"/>
          <w:szCs w:val="24"/>
        </w:rPr>
        <w:t>о</w:t>
      </w:r>
      <w:proofErr w:type="gramEnd"/>
      <w:r w:rsidRPr="004F1303">
        <w:rPr>
          <w:rStyle w:val="1f0"/>
          <w:color w:val="000000"/>
          <w:sz w:val="24"/>
          <w:szCs w:val="24"/>
        </w:rPr>
        <w:t>т места расположения Заказчика. Доставка автотранспортных средств к месту ремонта и обратно производится силами и средствами Заказчика.</w:t>
      </w:r>
    </w:p>
    <w:p w:rsidR="004F1303" w:rsidRPr="00AC7640" w:rsidRDefault="004F1303" w:rsidP="004F1303">
      <w:pPr>
        <w:pStyle w:val="2f3"/>
        <w:keepNext/>
        <w:keepLines/>
        <w:numPr>
          <w:ilvl w:val="0"/>
          <w:numId w:val="36"/>
        </w:numPr>
        <w:shd w:val="clear" w:color="auto" w:fill="auto"/>
        <w:tabs>
          <w:tab w:val="left" w:pos="3982"/>
        </w:tabs>
        <w:ind w:left="3740"/>
        <w:rPr>
          <w:b w:val="0"/>
          <w:sz w:val="24"/>
          <w:szCs w:val="24"/>
        </w:rPr>
      </w:pPr>
      <w:bookmarkStart w:id="91" w:name="bookmark3"/>
      <w:r w:rsidRPr="00AC7640">
        <w:rPr>
          <w:rStyle w:val="2f2"/>
          <w:b/>
          <w:color w:val="000000"/>
          <w:sz w:val="24"/>
          <w:szCs w:val="24"/>
        </w:rPr>
        <w:t>Сроки оказания услуг</w:t>
      </w:r>
      <w:bookmarkEnd w:id="91"/>
    </w:p>
    <w:p w:rsidR="004F1303" w:rsidRPr="004F1303" w:rsidRDefault="004F1303" w:rsidP="004F1303">
      <w:pPr>
        <w:pStyle w:val="ad"/>
        <w:spacing w:after="240"/>
        <w:ind w:left="20" w:right="20" w:firstLine="700"/>
        <w:rPr>
          <w:szCs w:val="24"/>
        </w:rPr>
      </w:pPr>
      <w:r w:rsidRPr="004F1303">
        <w:rPr>
          <w:rStyle w:val="1f0"/>
          <w:color w:val="000000"/>
          <w:sz w:val="24"/>
          <w:szCs w:val="24"/>
        </w:rPr>
        <w:t xml:space="preserve">Оказание услуг производится </w:t>
      </w:r>
      <w:proofErr w:type="gramStart"/>
      <w:r w:rsidRPr="004F1303">
        <w:rPr>
          <w:rStyle w:val="1f0"/>
          <w:color w:val="000000"/>
          <w:sz w:val="24"/>
          <w:szCs w:val="24"/>
        </w:rPr>
        <w:t>согласно</w:t>
      </w:r>
      <w:proofErr w:type="gramEnd"/>
      <w:r w:rsidRPr="004F1303">
        <w:rPr>
          <w:rStyle w:val="1f0"/>
          <w:color w:val="000000"/>
          <w:sz w:val="24"/>
          <w:szCs w:val="24"/>
        </w:rPr>
        <w:t xml:space="preserve"> утвержденных норм времени на ремонт автотранспортных средств, но не более 7 (семи) </w:t>
      </w:r>
      <w:r w:rsidR="00FD50B2">
        <w:rPr>
          <w:rStyle w:val="1f0"/>
          <w:color w:val="000000"/>
          <w:sz w:val="24"/>
          <w:szCs w:val="24"/>
        </w:rPr>
        <w:t>рабочих</w:t>
      </w:r>
      <w:r w:rsidRPr="004F1303">
        <w:rPr>
          <w:rStyle w:val="1f0"/>
          <w:color w:val="000000"/>
          <w:sz w:val="24"/>
          <w:szCs w:val="24"/>
        </w:rPr>
        <w:t xml:space="preserve"> дней с момента заключения Контракта.</w:t>
      </w:r>
    </w:p>
    <w:p w:rsidR="004F1303" w:rsidRPr="00AC7640" w:rsidRDefault="004F1303" w:rsidP="004F1303">
      <w:pPr>
        <w:pStyle w:val="2f3"/>
        <w:keepNext/>
        <w:keepLines/>
        <w:shd w:val="clear" w:color="auto" w:fill="auto"/>
        <w:jc w:val="center"/>
        <w:rPr>
          <w:b w:val="0"/>
          <w:sz w:val="24"/>
          <w:szCs w:val="24"/>
        </w:rPr>
      </w:pPr>
      <w:bookmarkStart w:id="92" w:name="bookmark4"/>
      <w:r w:rsidRPr="00AC7640">
        <w:rPr>
          <w:rStyle w:val="2f2"/>
          <w:b/>
          <w:color w:val="000000"/>
          <w:sz w:val="24"/>
          <w:szCs w:val="24"/>
        </w:rPr>
        <w:t>5. Общие сведения об оказании услуг</w:t>
      </w:r>
      <w:bookmarkEnd w:id="92"/>
    </w:p>
    <w:p w:rsidR="004F1303" w:rsidRPr="004F1303" w:rsidRDefault="004F1303" w:rsidP="004F1303">
      <w:pPr>
        <w:pStyle w:val="ad"/>
        <w:widowControl w:val="0"/>
        <w:numPr>
          <w:ilvl w:val="0"/>
          <w:numId w:val="37"/>
        </w:numPr>
        <w:tabs>
          <w:tab w:val="left" w:pos="1197"/>
        </w:tabs>
        <w:spacing w:after="0" w:line="269" w:lineRule="exact"/>
        <w:ind w:left="20" w:firstLine="700"/>
        <w:rPr>
          <w:szCs w:val="24"/>
        </w:rPr>
      </w:pPr>
      <w:r w:rsidRPr="004F1303">
        <w:rPr>
          <w:rStyle w:val="1f0"/>
          <w:color w:val="000000"/>
          <w:sz w:val="24"/>
          <w:szCs w:val="24"/>
        </w:rPr>
        <w:t>Исполнитель оказывает услуги собственными силами.</w:t>
      </w:r>
    </w:p>
    <w:p w:rsidR="004F1303" w:rsidRPr="004F1303" w:rsidRDefault="004F1303" w:rsidP="004F1303">
      <w:pPr>
        <w:pStyle w:val="ad"/>
        <w:widowControl w:val="0"/>
        <w:numPr>
          <w:ilvl w:val="0"/>
          <w:numId w:val="37"/>
        </w:numPr>
        <w:tabs>
          <w:tab w:val="left" w:pos="1197"/>
        </w:tabs>
        <w:spacing w:after="271" w:line="269" w:lineRule="exact"/>
        <w:ind w:left="20" w:right="20" w:firstLine="700"/>
        <w:rPr>
          <w:szCs w:val="24"/>
        </w:rPr>
      </w:pPr>
      <w:proofErr w:type="gramStart"/>
      <w:r w:rsidRPr="004F1303">
        <w:rPr>
          <w:rStyle w:val="1f0"/>
          <w:color w:val="000000"/>
          <w:sz w:val="24"/>
          <w:szCs w:val="24"/>
        </w:rPr>
        <w:t xml:space="preserve">Ремонт </w:t>
      </w:r>
      <w:r w:rsidR="00EE4181">
        <w:rPr>
          <w:rStyle w:val="1f0"/>
          <w:color w:val="000000"/>
          <w:sz w:val="24"/>
          <w:szCs w:val="24"/>
        </w:rPr>
        <w:t xml:space="preserve">автомобиля ГАЗ – 3102 </w:t>
      </w:r>
      <w:r w:rsidR="00EE4181" w:rsidRPr="004F1303">
        <w:rPr>
          <w:rStyle w:val="1f0"/>
          <w:color w:val="000000"/>
          <w:sz w:val="24"/>
          <w:szCs w:val="24"/>
        </w:rPr>
        <w:t xml:space="preserve"> </w:t>
      </w:r>
      <w:r w:rsidRPr="004F1303">
        <w:rPr>
          <w:rStyle w:val="1f0"/>
          <w:color w:val="000000"/>
          <w:sz w:val="24"/>
          <w:szCs w:val="24"/>
        </w:rPr>
        <w:t>включает в себя диагностические и ремонтные работы, связанные с обеспечением работоспособного состояния автомобил</w:t>
      </w:r>
      <w:r w:rsidR="00EE4181">
        <w:rPr>
          <w:rStyle w:val="1f0"/>
          <w:color w:val="000000"/>
          <w:sz w:val="24"/>
          <w:szCs w:val="24"/>
        </w:rPr>
        <w:t>я</w:t>
      </w:r>
      <w:r w:rsidRPr="004F1303">
        <w:rPr>
          <w:rStyle w:val="1f0"/>
          <w:color w:val="000000"/>
          <w:sz w:val="24"/>
          <w:szCs w:val="24"/>
        </w:rPr>
        <w:t xml:space="preserve">, </w:t>
      </w:r>
      <w:r w:rsidR="00EE4181">
        <w:rPr>
          <w:rStyle w:val="1f0"/>
          <w:color w:val="000000"/>
          <w:sz w:val="24"/>
          <w:szCs w:val="24"/>
        </w:rPr>
        <w:t xml:space="preserve"> </w:t>
      </w:r>
      <w:r w:rsidRPr="004F1303">
        <w:rPr>
          <w:rStyle w:val="1f0"/>
          <w:color w:val="000000"/>
          <w:sz w:val="24"/>
          <w:szCs w:val="24"/>
        </w:rPr>
        <w:t>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w:t>
      </w:r>
      <w:proofErr w:type="gramEnd"/>
    </w:p>
    <w:p w:rsidR="004F1303" w:rsidRPr="00AC7640" w:rsidRDefault="004F1303" w:rsidP="004F1303">
      <w:pPr>
        <w:pStyle w:val="2f3"/>
        <w:keepNext/>
        <w:keepLines/>
        <w:shd w:val="clear" w:color="auto" w:fill="auto"/>
        <w:spacing w:line="230" w:lineRule="exact"/>
        <w:jc w:val="center"/>
        <w:rPr>
          <w:b w:val="0"/>
          <w:sz w:val="24"/>
          <w:szCs w:val="24"/>
        </w:rPr>
      </w:pPr>
      <w:bookmarkStart w:id="93" w:name="bookmark5"/>
      <w:r w:rsidRPr="00AC7640">
        <w:rPr>
          <w:rStyle w:val="2f2"/>
          <w:b/>
          <w:color w:val="000000"/>
          <w:sz w:val="24"/>
          <w:szCs w:val="24"/>
        </w:rPr>
        <w:t>6. Требования к технологии оказания услуг</w:t>
      </w:r>
      <w:bookmarkEnd w:id="93"/>
    </w:p>
    <w:p w:rsidR="004F1303" w:rsidRPr="004F1303" w:rsidRDefault="004F1303" w:rsidP="004F1303">
      <w:pPr>
        <w:pStyle w:val="ad"/>
        <w:spacing w:after="236"/>
        <w:ind w:left="20" w:right="20" w:firstLine="700"/>
        <w:rPr>
          <w:szCs w:val="24"/>
        </w:rPr>
      </w:pPr>
      <w:r w:rsidRPr="004F1303">
        <w:rPr>
          <w:rStyle w:val="1f0"/>
          <w:color w:val="000000"/>
          <w:sz w:val="24"/>
          <w:szCs w:val="24"/>
        </w:rPr>
        <w:t xml:space="preserve">Все услуги по ремонту </w:t>
      </w:r>
      <w:r w:rsidR="00EE4181">
        <w:rPr>
          <w:rStyle w:val="1f0"/>
          <w:color w:val="000000"/>
          <w:sz w:val="24"/>
          <w:szCs w:val="24"/>
        </w:rPr>
        <w:t xml:space="preserve">автомобиля ГАЗ – 3102 </w:t>
      </w:r>
      <w:r w:rsidR="00EE4181" w:rsidRPr="004F1303">
        <w:rPr>
          <w:rStyle w:val="1f0"/>
          <w:color w:val="000000"/>
          <w:sz w:val="24"/>
          <w:szCs w:val="24"/>
        </w:rPr>
        <w:t xml:space="preserve"> </w:t>
      </w:r>
      <w:r w:rsidRPr="004F1303">
        <w:rPr>
          <w:rStyle w:val="1f0"/>
          <w:color w:val="000000"/>
          <w:sz w:val="24"/>
          <w:szCs w:val="24"/>
        </w:rPr>
        <w:t>Заказчика должны выполняться на специализируемом оборудовании, предназначенном для оказания данного вида работ, сотрудниками Исполнителя, имеющими специальные навыки.</w:t>
      </w:r>
    </w:p>
    <w:p w:rsidR="006C38FA" w:rsidRPr="00AC7640" w:rsidRDefault="004F1303" w:rsidP="004F1303">
      <w:pPr>
        <w:pStyle w:val="2f3"/>
        <w:keepNext/>
        <w:keepLines/>
        <w:shd w:val="clear" w:color="auto" w:fill="auto"/>
        <w:spacing w:line="274" w:lineRule="exact"/>
        <w:jc w:val="center"/>
        <w:rPr>
          <w:rStyle w:val="2f2"/>
          <w:b/>
          <w:color w:val="000000"/>
          <w:sz w:val="24"/>
          <w:szCs w:val="24"/>
        </w:rPr>
      </w:pPr>
      <w:bookmarkStart w:id="94" w:name="bookmark6"/>
      <w:r w:rsidRPr="00AC7640">
        <w:rPr>
          <w:rStyle w:val="2f2"/>
          <w:b/>
          <w:color w:val="000000"/>
          <w:sz w:val="24"/>
          <w:szCs w:val="24"/>
        </w:rPr>
        <w:t xml:space="preserve">7. Требования к качеству услуг, качеству материалов, </w:t>
      </w:r>
    </w:p>
    <w:p w:rsidR="004F1303" w:rsidRPr="00AC7640" w:rsidRDefault="004F1303" w:rsidP="004F1303">
      <w:pPr>
        <w:pStyle w:val="2f3"/>
        <w:keepNext/>
        <w:keepLines/>
        <w:shd w:val="clear" w:color="auto" w:fill="auto"/>
        <w:spacing w:line="274" w:lineRule="exact"/>
        <w:jc w:val="center"/>
        <w:rPr>
          <w:b w:val="0"/>
          <w:sz w:val="24"/>
          <w:szCs w:val="24"/>
        </w:rPr>
      </w:pPr>
      <w:r w:rsidRPr="00AC7640">
        <w:rPr>
          <w:rStyle w:val="2f2"/>
          <w:b/>
          <w:color w:val="000000"/>
          <w:sz w:val="24"/>
          <w:szCs w:val="24"/>
        </w:rPr>
        <w:t>используемых при оказании услуг</w:t>
      </w:r>
      <w:bookmarkEnd w:id="94"/>
    </w:p>
    <w:p w:rsidR="004F1303" w:rsidRPr="004F1303" w:rsidRDefault="004F1303" w:rsidP="004F1303">
      <w:pPr>
        <w:pStyle w:val="ad"/>
        <w:spacing w:after="240" w:line="274" w:lineRule="exact"/>
        <w:ind w:left="20" w:right="20" w:firstLine="700"/>
        <w:rPr>
          <w:szCs w:val="24"/>
        </w:rPr>
      </w:pPr>
      <w:r w:rsidRPr="004F1303">
        <w:rPr>
          <w:rStyle w:val="1f0"/>
          <w:color w:val="000000"/>
          <w:sz w:val="24"/>
          <w:szCs w:val="24"/>
        </w:rPr>
        <w:t xml:space="preserve">Качество должно соответствовать </w:t>
      </w:r>
      <w:proofErr w:type="spellStart"/>
      <w:r w:rsidRPr="004F1303">
        <w:rPr>
          <w:rStyle w:val="1f0"/>
          <w:color w:val="000000"/>
          <w:sz w:val="24"/>
          <w:szCs w:val="24"/>
        </w:rPr>
        <w:t>СНиП</w:t>
      </w:r>
      <w:proofErr w:type="spellEnd"/>
      <w:r w:rsidRPr="004F1303">
        <w:rPr>
          <w:rStyle w:val="1f0"/>
          <w:color w:val="000000"/>
          <w:sz w:val="24"/>
          <w:szCs w:val="24"/>
        </w:rPr>
        <w:t xml:space="preserve">, требованиям </w:t>
      </w:r>
      <w:proofErr w:type="spellStart"/>
      <w:r w:rsidRPr="004F1303">
        <w:rPr>
          <w:rStyle w:val="1f0"/>
          <w:color w:val="000000"/>
          <w:sz w:val="24"/>
          <w:szCs w:val="24"/>
        </w:rPr>
        <w:t>ГОСТа</w:t>
      </w:r>
      <w:proofErr w:type="spellEnd"/>
      <w:r w:rsidRPr="004F1303">
        <w:rPr>
          <w:rStyle w:val="1f0"/>
          <w:color w:val="000000"/>
          <w:sz w:val="24"/>
          <w:szCs w:val="24"/>
        </w:rPr>
        <w:t>, действующим нормам и правилам. Все услуги должны оказываться в строгом соответствии с рекомендациями, технологиями производителя автомобил</w:t>
      </w:r>
      <w:r w:rsidR="00EE4181">
        <w:rPr>
          <w:rStyle w:val="1f0"/>
          <w:color w:val="000000"/>
          <w:sz w:val="24"/>
          <w:szCs w:val="24"/>
        </w:rPr>
        <w:t>я</w:t>
      </w:r>
      <w:r w:rsidRPr="004F1303">
        <w:rPr>
          <w:rStyle w:val="1f0"/>
          <w:color w:val="000000"/>
          <w:sz w:val="24"/>
          <w:szCs w:val="24"/>
        </w:rPr>
        <w:t>, техническими регламентами, с соблюдением технических условий, государственных стандартов и законодательства Российской Федерации. Услуги надлежит оказывать согласно требованиям руководства по ремонту и нормативной документации фирмы-производителя автомобил</w:t>
      </w:r>
      <w:r w:rsidR="00EE4181">
        <w:rPr>
          <w:rStyle w:val="1f0"/>
          <w:color w:val="000000"/>
          <w:sz w:val="24"/>
          <w:szCs w:val="24"/>
        </w:rPr>
        <w:t>я</w:t>
      </w:r>
      <w:r w:rsidRPr="004F1303">
        <w:rPr>
          <w:rStyle w:val="1f0"/>
          <w:color w:val="000000"/>
          <w:sz w:val="24"/>
          <w:szCs w:val="24"/>
        </w:rPr>
        <w:t xml:space="preserve">. Запасные части должны гарантировать надёжную и безопасную работоспособность </w:t>
      </w:r>
      <w:r w:rsidR="00EE4181">
        <w:rPr>
          <w:rStyle w:val="1f0"/>
          <w:color w:val="000000"/>
          <w:sz w:val="24"/>
          <w:szCs w:val="24"/>
        </w:rPr>
        <w:t xml:space="preserve">автомобиля ГАЗ – 3102. </w:t>
      </w:r>
      <w:r w:rsidR="00EE4181" w:rsidRPr="004F1303">
        <w:rPr>
          <w:rStyle w:val="1f0"/>
          <w:color w:val="000000"/>
          <w:sz w:val="24"/>
          <w:szCs w:val="24"/>
        </w:rPr>
        <w:t xml:space="preserve"> </w:t>
      </w:r>
    </w:p>
    <w:p w:rsidR="004F1303" w:rsidRPr="00AC7640" w:rsidRDefault="004F1303" w:rsidP="004F1303">
      <w:pPr>
        <w:pStyle w:val="2f3"/>
        <w:keepNext/>
        <w:keepLines/>
        <w:shd w:val="clear" w:color="auto" w:fill="auto"/>
        <w:spacing w:line="274" w:lineRule="exact"/>
        <w:jc w:val="center"/>
        <w:rPr>
          <w:b w:val="0"/>
          <w:sz w:val="24"/>
          <w:szCs w:val="24"/>
        </w:rPr>
      </w:pPr>
      <w:bookmarkStart w:id="95" w:name="bookmark7"/>
      <w:r w:rsidRPr="00AC7640">
        <w:rPr>
          <w:rStyle w:val="2f2"/>
          <w:b/>
          <w:color w:val="000000"/>
          <w:sz w:val="24"/>
          <w:szCs w:val="24"/>
        </w:rPr>
        <w:t>8. Требования по сроку гарантий на оказание услуг</w:t>
      </w:r>
      <w:bookmarkEnd w:id="95"/>
    </w:p>
    <w:p w:rsidR="004F1303" w:rsidRPr="004F1303" w:rsidRDefault="004F1303" w:rsidP="004F1303">
      <w:pPr>
        <w:pStyle w:val="ad"/>
        <w:widowControl w:val="0"/>
        <w:numPr>
          <w:ilvl w:val="0"/>
          <w:numId w:val="38"/>
        </w:numPr>
        <w:tabs>
          <w:tab w:val="left" w:pos="1197"/>
        </w:tabs>
        <w:spacing w:after="0" w:line="274" w:lineRule="exact"/>
        <w:ind w:left="20" w:right="20" w:firstLine="700"/>
        <w:rPr>
          <w:szCs w:val="24"/>
        </w:rPr>
      </w:pPr>
      <w:r w:rsidRPr="004F1303">
        <w:rPr>
          <w:rStyle w:val="1f0"/>
          <w:color w:val="000000"/>
          <w:sz w:val="24"/>
          <w:szCs w:val="24"/>
        </w:rPr>
        <w:t>Исполнитель несет все расходы и принимает на себя все риски с момента приемки автомобиля на ремонт и до момента возврата автомобиля с ремонта Заказчику.</w:t>
      </w:r>
    </w:p>
    <w:p w:rsidR="004F1303" w:rsidRPr="004F1303" w:rsidRDefault="004F1303" w:rsidP="004F1303">
      <w:pPr>
        <w:pStyle w:val="ad"/>
        <w:widowControl w:val="0"/>
        <w:numPr>
          <w:ilvl w:val="0"/>
          <w:numId w:val="38"/>
        </w:numPr>
        <w:tabs>
          <w:tab w:val="left" w:pos="1350"/>
        </w:tabs>
        <w:spacing w:after="0" w:line="274" w:lineRule="exact"/>
        <w:ind w:left="20" w:right="20" w:firstLine="700"/>
        <w:rPr>
          <w:szCs w:val="24"/>
        </w:rPr>
      </w:pPr>
      <w:r w:rsidRPr="004F1303">
        <w:rPr>
          <w:rStyle w:val="1f0"/>
          <w:color w:val="000000"/>
          <w:sz w:val="24"/>
          <w:szCs w:val="24"/>
        </w:rPr>
        <w:t xml:space="preserve">Гарантийный срок на оказанные услуги по ремонту </w:t>
      </w:r>
      <w:r w:rsidR="00EE4181">
        <w:rPr>
          <w:rStyle w:val="1f0"/>
          <w:color w:val="000000"/>
          <w:sz w:val="24"/>
          <w:szCs w:val="24"/>
        </w:rPr>
        <w:t xml:space="preserve">автомобиля ГАЗ – 3102 </w:t>
      </w:r>
      <w:r w:rsidR="00EE4181" w:rsidRPr="004F1303">
        <w:rPr>
          <w:rStyle w:val="1f0"/>
          <w:color w:val="000000"/>
          <w:sz w:val="24"/>
          <w:szCs w:val="24"/>
        </w:rPr>
        <w:t xml:space="preserve"> </w:t>
      </w:r>
      <w:r w:rsidRPr="004F1303">
        <w:rPr>
          <w:rStyle w:val="1f0"/>
          <w:color w:val="000000"/>
          <w:sz w:val="24"/>
          <w:szCs w:val="24"/>
        </w:rPr>
        <w:t>должен составлять не менее 6-и месяцев или не менее 10000 км пробега (в зависимости от того, что наступит ранее).</w:t>
      </w:r>
    </w:p>
    <w:p w:rsidR="004F1303" w:rsidRPr="004F1303" w:rsidRDefault="004F1303" w:rsidP="004F1303">
      <w:pPr>
        <w:pStyle w:val="ad"/>
        <w:widowControl w:val="0"/>
        <w:numPr>
          <w:ilvl w:val="0"/>
          <w:numId w:val="38"/>
        </w:numPr>
        <w:tabs>
          <w:tab w:val="left" w:pos="1197"/>
        </w:tabs>
        <w:spacing w:after="0" w:line="274" w:lineRule="exact"/>
        <w:ind w:left="20" w:right="20" w:firstLine="700"/>
        <w:rPr>
          <w:szCs w:val="24"/>
        </w:rPr>
      </w:pPr>
      <w:r w:rsidRPr="004F1303">
        <w:rPr>
          <w:rStyle w:val="1f0"/>
          <w:color w:val="000000"/>
          <w:sz w:val="24"/>
          <w:szCs w:val="24"/>
        </w:rPr>
        <w:t>Гарантийный срок исчисляется с момента подписания Заказчиком и Исполнителем акта сдачи-приемки оказанных услуг.</w:t>
      </w:r>
    </w:p>
    <w:p w:rsidR="004F1303" w:rsidRPr="004F1303" w:rsidRDefault="004F1303" w:rsidP="004F1303">
      <w:pPr>
        <w:pStyle w:val="ad"/>
        <w:widowControl w:val="0"/>
        <w:numPr>
          <w:ilvl w:val="0"/>
          <w:numId w:val="38"/>
        </w:numPr>
        <w:tabs>
          <w:tab w:val="left" w:pos="1508"/>
        </w:tabs>
        <w:spacing w:after="0" w:line="274" w:lineRule="exact"/>
        <w:ind w:left="20" w:right="20" w:firstLine="700"/>
        <w:rPr>
          <w:szCs w:val="24"/>
        </w:rPr>
      </w:pPr>
      <w:r w:rsidRPr="004F1303">
        <w:rPr>
          <w:rStyle w:val="1f0"/>
          <w:color w:val="000000"/>
          <w:sz w:val="24"/>
          <w:szCs w:val="24"/>
        </w:rPr>
        <w:t xml:space="preserve">Гарантия распространяется на весь объем оказанных услуг по ремонту </w:t>
      </w:r>
      <w:r w:rsidR="00EE4181">
        <w:rPr>
          <w:rStyle w:val="1f0"/>
          <w:color w:val="000000"/>
          <w:sz w:val="24"/>
          <w:szCs w:val="24"/>
        </w:rPr>
        <w:t>автомобиля ГАЗ – 3102</w:t>
      </w:r>
      <w:r w:rsidRPr="004F1303">
        <w:rPr>
          <w:rStyle w:val="1f0"/>
          <w:color w:val="000000"/>
          <w:sz w:val="24"/>
          <w:szCs w:val="24"/>
        </w:rPr>
        <w:t>.</w:t>
      </w:r>
    </w:p>
    <w:p w:rsidR="004F1FBA" w:rsidRDefault="004F1FBA" w:rsidP="00E261B3">
      <w:pPr>
        <w:ind w:firstLine="709"/>
        <w:jc w:val="both"/>
        <w:rPr>
          <w:color w:val="000000"/>
        </w:rPr>
      </w:pPr>
    </w:p>
    <w:p w:rsidR="006D27CD" w:rsidRDefault="006D27CD" w:rsidP="00AA3995">
      <w:pPr>
        <w:rPr>
          <w:color w:val="000000"/>
        </w:rPr>
      </w:pPr>
    </w:p>
    <w:p w:rsidR="00AC7640" w:rsidRDefault="00AC7640" w:rsidP="00AA3995">
      <w:pPr>
        <w:rPr>
          <w:color w:val="000000"/>
        </w:rPr>
      </w:pPr>
    </w:p>
    <w:p w:rsidR="00AC7640" w:rsidRDefault="00AC7640" w:rsidP="00AA3995">
      <w:pPr>
        <w:rPr>
          <w:b/>
          <w:bCs/>
        </w:rPr>
      </w:pPr>
    </w:p>
    <w:p w:rsidR="00A22EAE" w:rsidRDefault="00A22EAE" w:rsidP="0065182D">
      <w:pPr>
        <w:jc w:val="center"/>
        <w:rPr>
          <w:b/>
          <w:bCs/>
        </w:rPr>
      </w:pPr>
    </w:p>
    <w:p w:rsidR="00EE7827" w:rsidRDefault="00EE7827" w:rsidP="00EE7827">
      <w:pPr>
        <w:jc w:val="center"/>
        <w:rPr>
          <w:b/>
          <w:bCs/>
        </w:rPr>
      </w:pPr>
      <w:bookmarkStart w:id="96" w:name="_Ref353191193"/>
      <w:r>
        <w:rPr>
          <w:b/>
          <w:bCs/>
        </w:rPr>
        <w:lastRenderedPageBreak/>
        <w:t xml:space="preserve">РАЗДЕЛ 4. ПРЕКТ </w:t>
      </w:r>
      <w:proofErr w:type="gramStart"/>
      <w:r w:rsidRPr="003F6FDE">
        <w:rPr>
          <w:b/>
          <w:bCs/>
        </w:rPr>
        <w:t>МУНИЦИПАЛЬН</w:t>
      </w:r>
      <w:r>
        <w:rPr>
          <w:b/>
          <w:bCs/>
        </w:rPr>
        <w:t>ЫЙ</w:t>
      </w:r>
      <w:proofErr w:type="gramEnd"/>
      <w:r>
        <w:rPr>
          <w:b/>
          <w:bCs/>
        </w:rPr>
        <w:t xml:space="preserve">  КОНТРАКТА</w:t>
      </w:r>
    </w:p>
    <w:p w:rsidR="00EE7827" w:rsidRPr="003F6FDE" w:rsidRDefault="00EE7827" w:rsidP="00EE7827">
      <w:pPr>
        <w:jc w:val="center"/>
      </w:pPr>
      <w:r w:rsidRPr="003F6FDE">
        <w:t xml:space="preserve">на оказание услуг по ремонту </w:t>
      </w:r>
      <w:r w:rsidR="00C5772E">
        <w:t>автомобиля ГАЗ – 3102</w:t>
      </w:r>
      <w:r w:rsidRPr="003F6FDE">
        <w:t xml:space="preserve"> Администрации Ленинского муниципального района Волгоградской области</w:t>
      </w:r>
    </w:p>
    <w:p w:rsidR="00EE7827" w:rsidRPr="003F6FDE" w:rsidRDefault="00EE7827" w:rsidP="00EE7827">
      <w:pPr>
        <w:pStyle w:val="afe"/>
        <w:spacing w:before="0" w:beforeAutospacing="0" w:after="0" w:afterAutospacing="0"/>
        <w:jc w:val="center"/>
      </w:pPr>
    </w:p>
    <w:p w:rsidR="00EE7827" w:rsidRDefault="00EE7827" w:rsidP="00EE7827">
      <w:pPr>
        <w:jc w:val="both"/>
      </w:pPr>
      <w:r w:rsidRPr="003F6FDE">
        <w:rPr>
          <w:bCs/>
        </w:rPr>
        <w:t xml:space="preserve">г. Ленинск </w:t>
      </w:r>
      <w:r w:rsidRPr="003F6FDE">
        <w:t xml:space="preserve">                                                              </w:t>
      </w:r>
      <w:r>
        <w:t xml:space="preserve">                </w:t>
      </w:r>
      <w:r w:rsidRPr="003F6FDE">
        <w:t xml:space="preserve">  «___» ______________ 2014 года</w:t>
      </w:r>
    </w:p>
    <w:p w:rsidR="00EE7827" w:rsidRPr="003F6FDE" w:rsidRDefault="00EE7827" w:rsidP="00EE7827">
      <w:pPr>
        <w:jc w:val="both"/>
      </w:pPr>
    </w:p>
    <w:p w:rsidR="00EE7827" w:rsidRPr="003F6FDE" w:rsidRDefault="00EE7827" w:rsidP="00EE7827">
      <w:pPr>
        <w:autoSpaceDE w:val="0"/>
        <w:autoSpaceDN w:val="0"/>
        <w:adjustRightInd w:val="0"/>
        <w:ind w:firstLine="709"/>
        <w:jc w:val="both"/>
        <w:rPr>
          <w:color w:val="000000"/>
        </w:rPr>
      </w:pPr>
      <w:proofErr w:type="gramStart"/>
      <w:r w:rsidRPr="005B1591">
        <w:rPr>
          <w:bCs/>
        </w:rPr>
        <w:t xml:space="preserve">Администрация Ленинского муниципального района Волгоградской области,  именуемая в дальнейшем Заказчик, в лице </w:t>
      </w:r>
      <w:r w:rsidR="00D23D83">
        <w:rPr>
          <w:bCs/>
        </w:rPr>
        <w:t>_______________________________________________</w:t>
      </w:r>
      <w:r w:rsidRPr="005B1591">
        <w:rPr>
          <w:bCs/>
        </w:rPr>
        <w:t xml:space="preserve">, действующего на основании </w:t>
      </w:r>
      <w:r w:rsidR="00D23D83">
        <w:rPr>
          <w:bCs/>
        </w:rPr>
        <w:t>____________</w:t>
      </w:r>
      <w:r w:rsidRPr="005B1591">
        <w:rPr>
          <w:bCs/>
        </w:rPr>
        <w:t xml:space="preserve">, </w:t>
      </w:r>
      <w:r w:rsidRPr="005B1591">
        <w:t xml:space="preserve">с одной стороны, и </w:t>
      </w:r>
      <w:r w:rsidR="00D23D83">
        <w:t>_________________</w:t>
      </w:r>
      <w:r w:rsidRPr="005B1591">
        <w:t xml:space="preserve">, именуемое в дальнейшем Исполнитель, в лице </w:t>
      </w:r>
      <w:r w:rsidR="00D23D83">
        <w:t>_______________________</w:t>
      </w:r>
      <w:r w:rsidRPr="005B1591">
        <w:t xml:space="preserve">, действующего на основании </w:t>
      </w:r>
      <w:r w:rsidR="00D23D83">
        <w:t>____________</w:t>
      </w:r>
      <w:r w:rsidRPr="005B1591">
        <w:t>, с другой стороны, в дальнейшем именуемые Стороны</w:t>
      </w:r>
      <w:r w:rsidRPr="003F6FDE">
        <w:t xml:space="preserve">, в соответствии с </w:t>
      </w:r>
      <w:r w:rsidRPr="003F6FDE">
        <w:rPr>
          <w:color w:val="000000"/>
        </w:rPr>
        <w:t xml:space="preserve">требованиями Федерального закона </w:t>
      </w:r>
      <w:r w:rsidRPr="003F6FDE">
        <w:t>от 05 апреля 2013 № 44-ФЗ «О контрактной системе в сфере закупок товаров, работ, услуг для обеспечения государственных и муниципальных</w:t>
      </w:r>
      <w:proofErr w:type="gramEnd"/>
      <w:r w:rsidRPr="003F6FDE">
        <w:t xml:space="preserve"> нужд»</w:t>
      </w:r>
      <w:r w:rsidRPr="003F6FDE">
        <w:rPr>
          <w:color w:val="000000"/>
        </w:rPr>
        <w:t xml:space="preserve"> и иного законодательства Российской Федерации и на </w:t>
      </w:r>
      <w:r w:rsidRPr="003F6FDE">
        <w:rPr>
          <w:color w:val="000000"/>
          <w:spacing w:val="2"/>
        </w:rPr>
        <w:t xml:space="preserve"> основании протокола №______________________ от «__» _______20__ г.  или </w:t>
      </w:r>
      <w:r w:rsidRPr="003F6FDE">
        <w:rPr>
          <w:spacing w:val="-1"/>
        </w:rPr>
        <w:t xml:space="preserve">письма финансового отдела Администрации Ленинского муниципального района </w:t>
      </w:r>
      <w:r w:rsidRPr="003F6FDE">
        <w:rPr>
          <w:color w:val="000000"/>
          <w:spacing w:val="2"/>
        </w:rPr>
        <w:t>№___________ от «__» _______20__ г.</w:t>
      </w:r>
      <w:r w:rsidRPr="003F6FDE">
        <w:rPr>
          <w:color w:val="000000"/>
        </w:rPr>
        <w:t>, заключили настоящий  муниципальный контракт (далее - Контракт) о нижеследующем:</w:t>
      </w:r>
    </w:p>
    <w:p w:rsidR="00EE7827" w:rsidRDefault="00EE7827" w:rsidP="00EE7827">
      <w:pPr>
        <w:widowControl w:val="0"/>
        <w:autoSpaceDE w:val="0"/>
        <w:autoSpaceDN w:val="0"/>
        <w:adjustRightInd w:val="0"/>
        <w:ind w:firstLine="567"/>
        <w:jc w:val="center"/>
        <w:rPr>
          <w:b/>
        </w:rPr>
      </w:pPr>
    </w:p>
    <w:p w:rsidR="00EE7827" w:rsidRPr="003F6FDE" w:rsidRDefault="00EE7827" w:rsidP="00EE7827">
      <w:pPr>
        <w:widowControl w:val="0"/>
        <w:autoSpaceDE w:val="0"/>
        <w:autoSpaceDN w:val="0"/>
        <w:adjustRightInd w:val="0"/>
        <w:ind w:firstLine="567"/>
        <w:jc w:val="center"/>
        <w:rPr>
          <w:b/>
        </w:rPr>
      </w:pPr>
      <w:r w:rsidRPr="003F6FDE">
        <w:rPr>
          <w:b/>
        </w:rPr>
        <w:t>1. Предмет Контракта</w:t>
      </w:r>
    </w:p>
    <w:p w:rsidR="00EE7827" w:rsidRPr="003F6FDE" w:rsidRDefault="00EE7827" w:rsidP="00EE7827">
      <w:pPr>
        <w:pStyle w:val="1f"/>
        <w:ind w:left="0" w:firstLine="708"/>
        <w:jc w:val="both"/>
      </w:pPr>
      <w:r w:rsidRPr="003F6FDE">
        <w:rPr>
          <w:color w:val="000000"/>
        </w:rPr>
        <w:t xml:space="preserve">1.1. </w:t>
      </w:r>
      <w:proofErr w:type="gramStart"/>
      <w:r w:rsidRPr="003F6FDE">
        <w:t xml:space="preserve">По настоящему Контракту Исполнитель обязуется оказать услуги по ремонту </w:t>
      </w:r>
      <w:proofErr w:type="spellStart"/>
      <w:r w:rsidR="00C5772E">
        <w:t>атомобиля</w:t>
      </w:r>
      <w:proofErr w:type="spellEnd"/>
      <w:r w:rsidR="00C5772E">
        <w:t xml:space="preserve"> ГАЗ - 3102</w:t>
      </w:r>
      <w:r w:rsidRPr="003F6FDE">
        <w:t>, принадлежащих Заказчику, в соответствии с Техническим заданием (Приложение №1), являющимся неотъемлемой частью настоящего Контракта, а Заказчик обязуется принять и оплатить выполненные услуги в порядке и на условиях, предусмотренных настоящим Контрактом.</w:t>
      </w:r>
      <w:proofErr w:type="gramEnd"/>
    </w:p>
    <w:p w:rsidR="00EE7827" w:rsidRDefault="00EE7827" w:rsidP="00EE7827">
      <w:pPr>
        <w:tabs>
          <w:tab w:val="left" w:pos="540"/>
        </w:tabs>
        <w:autoSpaceDE w:val="0"/>
        <w:autoSpaceDN w:val="0"/>
        <w:adjustRightInd w:val="0"/>
        <w:ind w:firstLine="567"/>
        <w:jc w:val="both"/>
      </w:pPr>
      <w:r w:rsidRPr="003F6FDE">
        <w:rPr>
          <w:color w:val="000000"/>
        </w:rPr>
        <w:t>1.2. Место оказания услуг:</w:t>
      </w:r>
      <w:r w:rsidRPr="003F6FDE">
        <w:t xml:space="preserve"> услуги по ремонту </w:t>
      </w:r>
      <w:r w:rsidR="00EE4181">
        <w:rPr>
          <w:rStyle w:val="1f0"/>
          <w:color w:val="000000"/>
          <w:sz w:val="24"/>
          <w:szCs w:val="24"/>
        </w:rPr>
        <w:t xml:space="preserve">автомобиля ГАЗ – 3102 </w:t>
      </w:r>
      <w:r w:rsidR="00EE4181" w:rsidRPr="004F1303">
        <w:rPr>
          <w:rStyle w:val="1f0"/>
          <w:color w:val="000000"/>
          <w:sz w:val="24"/>
          <w:szCs w:val="24"/>
        </w:rPr>
        <w:t xml:space="preserve"> </w:t>
      </w:r>
      <w:r w:rsidRPr="003F6FDE">
        <w:t xml:space="preserve">производится на станции технического обслуживания автомобилей Исполнителя расположенного по адресу: </w:t>
      </w:r>
      <w:r w:rsidR="003C3F6F">
        <w:t>_______________________________________________________________</w:t>
      </w:r>
      <w:r w:rsidRPr="0055552B">
        <w:t>.</w:t>
      </w:r>
      <w:r w:rsidRPr="003F6FDE">
        <w:t xml:space="preserve"> </w:t>
      </w:r>
      <w:r>
        <w:t xml:space="preserve">       </w:t>
      </w:r>
    </w:p>
    <w:p w:rsidR="00EE7827" w:rsidRDefault="00EE7827" w:rsidP="00EE7827">
      <w:pPr>
        <w:tabs>
          <w:tab w:val="left" w:pos="540"/>
        </w:tabs>
        <w:autoSpaceDE w:val="0"/>
        <w:autoSpaceDN w:val="0"/>
        <w:adjustRightInd w:val="0"/>
        <w:ind w:firstLine="567"/>
        <w:jc w:val="both"/>
      </w:pPr>
      <w:r w:rsidRPr="003F6FDE">
        <w:t>Доставка автотранспортных средств к месту ремонта и обратно производится силами и средствами Заказчика.</w:t>
      </w:r>
    </w:p>
    <w:p w:rsidR="00EE7827" w:rsidRPr="003F6FDE" w:rsidRDefault="00EE7827" w:rsidP="00EE7827">
      <w:pPr>
        <w:tabs>
          <w:tab w:val="left" w:pos="540"/>
        </w:tabs>
        <w:autoSpaceDE w:val="0"/>
        <w:autoSpaceDN w:val="0"/>
        <w:adjustRightInd w:val="0"/>
        <w:jc w:val="both"/>
      </w:pPr>
    </w:p>
    <w:p w:rsidR="00EE7827" w:rsidRPr="003F6FDE" w:rsidRDefault="00EE7827" w:rsidP="00EE7827">
      <w:pPr>
        <w:pStyle w:val="32"/>
        <w:tabs>
          <w:tab w:val="left" w:pos="708"/>
        </w:tabs>
        <w:spacing w:before="0" w:after="0"/>
        <w:jc w:val="center"/>
        <w:rPr>
          <w:rFonts w:ascii="Times New Roman" w:hAnsi="Times New Roman"/>
          <w:szCs w:val="24"/>
        </w:rPr>
      </w:pPr>
      <w:r w:rsidRPr="003F6FDE">
        <w:rPr>
          <w:rFonts w:ascii="Times New Roman" w:hAnsi="Times New Roman"/>
          <w:szCs w:val="24"/>
        </w:rPr>
        <w:t>2. Цена Контракта и порядок расчетов</w:t>
      </w:r>
    </w:p>
    <w:p w:rsidR="00EE7827" w:rsidRPr="003F6FDE" w:rsidRDefault="00EE7827" w:rsidP="00EE7827">
      <w:pPr>
        <w:pStyle w:val="ad"/>
        <w:tabs>
          <w:tab w:val="num" w:pos="900"/>
        </w:tabs>
        <w:spacing w:after="0"/>
        <w:ind w:firstLine="748"/>
        <w:rPr>
          <w:szCs w:val="24"/>
        </w:rPr>
      </w:pPr>
      <w:r w:rsidRPr="003F6FDE">
        <w:rPr>
          <w:szCs w:val="24"/>
        </w:rPr>
        <w:t>2.1. Цена  Контракта   составляет _________(_______________) рублей ____ копеек (</w:t>
      </w:r>
      <w:proofErr w:type="gramStart"/>
      <w:r w:rsidRPr="003F6FDE">
        <w:rPr>
          <w:szCs w:val="24"/>
        </w:rPr>
        <w:t>с</w:t>
      </w:r>
      <w:proofErr w:type="gramEnd"/>
      <w:r w:rsidRPr="003F6FDE">
        <w:rPr>
          <w:szCs w:val="24"/>
        </w:rPr>
        <w:t>/без НДС).</w:t>
      </w:r>
    </w:p>
    <w:p w:rsidR="00EE7827" w:rsidRPr="003F6FDE" w:rsidRDefault="00EE7827" w:rsidP="00EE7827">
      <w:pPr>
        <w:pStyle w:val="affc"/>
        <w:ind w:firstLine="748"/>
        <w:jc w:val="both"/>
        <w:rPr>
          <w:rFonts w:ascii="Times New Roman" w:eastAsia="MS Mincho" w:hAnsi="Times New Roman"/>
          <w:sz w:val="24"/>
          <w:szCs w:val="24"/>
        </w:rPr>
      </w:pPr>
      <w:r w:rsidRPr="003F6FDE">
        <w:rPr>
          <w:rFonts w:ascii="Times New Roman" w:eastAsia="MS Mincho" w:hAnsi="Times New Roman"/>
          <w:sz w:val="24"/>
          <w:szCs w:val="24"/>
        </w:rPr>
        <w:t xml:space="preserve">2.2.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  </w:t>
      </w:r>
    </w:p>
    <w:p w:rsidR="00EE7827" w:rsidRPr="003F6FDE" w:rsidRDefault="00EE7827" w:rsidP="00EE7827">
      <w:pPr>
        <w:pStyle w:val="ConsNormal"/>
        <w:ind w:right="0" w:firstLine="708"/>
        <w:jc w:val="both"/>
        <w:rPr>
          <w:rFonts w:ascii="Times New Roman" w:hAnsi="Times New Roman" w:cs="Times New Roman"/>
          <w:sz w:val="24"/>
          <w:szCs w:val="24"/>
        </w:rPr>
      </w:pPr>
      <w:r w:rsidRPr="003F6FDE">
        <w:rPr>
          <w:rFonts w:ascii="Times New Roman" w:hAnsi="Times New Roman" w:cs="Times New Roman"/>
          <w:sz w:val="24"/>
          <w:szCs w:val="24"/>
        </w:rPr>
        <w:t xml:space="preserve">2.3. </w:t>
      </w:r>
      <w:r w:rsidRPr="003F6FDE">
        <w:rPr>
          <w:rFonts w:ascii="Times New Roman" w:eastAsia="MS Mincho" w:hAnsi="Times New Roman" w:cs="Times New Roman"/>
          <w:sz w:val="24"/>
          <w:szCs w:val="24"/>
        </w:rPr>
        <w:t>Цена Контракта является твердой в течение срока действия Контракта и изменению не подлежит.</w:t>
      </w:r>
      <w:r w:rsidRPr="003F6FDE">
        <w:rPr>
          <w:rFonts w:ascii="Times New Roman" w:hAnsi="Times New Roman" w:cs="Times New Roman"/>
          <w:sz w:val="24"/>
          <w:szCs w:val="24"/>
        </w:rPr>
        <w:t xml:space="preserve"> </w:t>
      </w:r>
    </w:p>
    <w:p w:rsidR="00EE7827" w:rsidRPr="003F6FDE" w:rsidRDefault="00EE7827" w:rsidP="00EE7827">
      <w:pPr>
        <w:pStyle w:val="ad"/>
        <w:tabs>
          <w:tab w:val="num" w:pos="900"/>
        </w:tabs>
        <w:spacing w:after="0"/>
        <w:ind w:firstLine="709"/>
        <w:rPr>
          <w:szCs w:val="24"/>
        </w:rPr>
      </w:pPr>
      <w:r w:rsidRPr="003F6FDE">
        <w:rPr>
          <w:szCs w:val="24"/>
        </w:rPr>
        <w:t>2.4. Авансирование услуг Контрактом не предусматривается.</w:t>
      </w:r>
    </w:p>
    <w:p w:rsidR="00EE7827" w:rsidRPr="003F6FDE" w:rsidRDefault="00EE7827" w:rsidP="00EE7827">
      <w:pPr>
        <w:ind w:firstLine="708"/>
        <w:jc w:val="both"/>
        <w:rPr>
          <w:rFonts w:eastAsia="MS Mincho"/>
        </w:rPr>
      </w:pPr>
      <w:r w:rsidRPr="003F6FDE">
        <w:t xml:space="preserve">2.5. </w:t>
      </w:r>
      <w:r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EE7827" w:rsidRPr="003F6FDE" w:rsidRDefault="00EE7827" w:rsidP="00EE7827">
      <w:pPr>
        <w:ind w:firstLine="708"/>
        <w:jc w:val="both"/>
        <w:rPr>
          <w:iCs/>
        </w:rPr>
      </w:pPr>
      <w:r w:rsidRPr="003F6FDE">
        <w:rPr>
          <w:rFonts w:eastAsia="MS Mincho"/>
        </w:rPr>
        <w:t>О</w:t>
      </w:r>
      <w:r w:rsidRPr="003F6FDE">
        <w:rPr>
          <w:iCs/>
        </w:rPr>
        <w:t xml:space="preserve">плата оказанных по Контракту услуг производится  Заказчиком в течение 15 (пятнадцати) банковских дней со дня подписания Сторонами акта сдачи-приемки оказанных услуг (Приложение №2), </w:t>
      </w:r>
      <w:r w:rsidRPr="003F6FDE">
        <w:t>являющимся неотъемлемой частью настоящего Контракта,</w:t>
      </w:r>
      <w:r w:rsidRPr="003F6FDE">
        <w:rPr>
          <w:iCs/>
        </w:rPr>
        <w:t xml:space="preserve"> </w:t>
      </w:r>
      <w:r w:rsidRPr="003F6FDE">
        <w:t>без претензий, на основании представленного Исполнителем  счета-фактуры.</w:t>
      </w:r>
    </w:p>
    <w:p w:rsidR="00EE7827" w:rsidRPr="003F6FDE" w:rsidRDefault="00EE7827" w:rsidP="00EE7827">
      <w:pPr>
        <w:ind w:firstLine="708"/>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EE7827" w:rsidRPr="003F6FDE" w:rsidRDefault="00EE7827" w:rsidP="00EE7827">
      <w:pPr>
        <w:ind w:firstLine="708"/>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EE7827" w:rsidRPr="003F6FDE" w:rsidRDefault="00EE7827" w:rsidP="00EE7827">
      <w:pPr>
        <w:jc w:val="both"/>
      </w:pPr>
      <w:r w:rsidRPr="003F6FDE">
        <w:lastRenderedPageBreak/>
        <w:tab/>
        <w:t>2.6. Оплата производится за счет средств бюджета Ленинского муниципального района Волгоградской области.</w:t>
      </w:r>
    </w:p>
    <w:p w:rsidR="00EE7827" w:rsidRPr="003F6FDE" w:rsidRDefault="00EE7827" w:rsidP="00EE7827">
      <w:pPr>
        <w:ind w:firstLine="709"/>
        <w:jc w:val="center"/>
        <w:rPr>
          <w:b/>
        </w:rPr>
      </w:pPr>
      <w:r w:rsidRPr="003F6FDE">
        <w:rPr>
          <w:b/>
        </w:rPr>
        <w:t>3. Права и обязанности сторон</w:t>
      </w:r>
    </w:p>
    <w:p w:rsidR="00EE7827" w:rsidRPr="003F6FDE" w:rsidRDefault="00EE7827" w:rsidP="00EE7827">
      <w:pPr>
        <w:pStyle w:val="ConsPlusNormal"/>
        <w:widowControl/>
        <w:ind w:firstLine="0"/>
        <w:jc w:val="both"/>
        <w:rPr>
          <w:rFonts w:ascii="Times New Roman" w:hAnsi="Times New Roman" w:cs="Times New Roman"/>
          <w:b/>
          <w:sz w:val="24"/>
          <w:szCs w:val="24"/>
        </w:rPr>
      </w:pPr>
      <w:r w:rsidRPr="003F6FDE">
        <w:rPr>
          <w:rFonts w:ascii="Times New Roman" w:hAnsi="Times New Roman" w:cs="Times New Roman"/>
          <w:b/>
          <w:sz w:val="24"/>
          <w:szCs w:val="24"/>
        </w:rPr>
        <w:tab/>
        <w:t>3.1</w:t>
      </w:r>
      <w:r w:rsidRPr="003F6FDE">
        <w:rPr>
          <w:rFonts w:ascii="Times New Roman" w:hAnsi="Times New Roman" w:cs="Times New Roman"/>
          <w:sz w:val="24"/>
          <w:szCs w:val="24"/>
        </w:rPr>
        <w:t xml:space="preserve">. </w:t>
      </w:r>
      <w:r w:rsidRPr="003F6FDE">
        <w:rPr>
          <w:rFonts w:ascii="Times New Roman" w:hAnsi="Times New Roman" w:cs="Times New Roman"/>
          <w:b/>
          <w:sz w:val="24"/>
          <w:szCs w:val="24"/>
        </w:rPr>
        <w:t>Исполнитель обязан:</w:t>
      </w:r>
    </w:p>
    <w:p w:rsidR="00EE7827" w:rsidRPr="003F6FDE" w:rsidRDefault="00EE7827" w:rsidP="00EE7827">
      <w:pPr>
        <w:jc w:val="both"/>
      </w:pPr>
      <w:r w:rsidRPr="003F6FDE">
        <w:tab/>
        <w:t xml:space="preserve">3.1.1. Оказать услуги в полном соответствии с техническим заданием, являющимся неотъемлемой частью настоящего Контракта, и условиями настоящего Контракта; </w:t>
      </w:r>
    </w:p>
    <w:p w:rsidR="00EE7827" w:rsidRPr="003F6FDE" w:rsidRDefault="00EE7827" w:rsidP="00EE7827">
      <w:pPr>
        <w:tabs>
          <w:tab w:val="left" w:pos="720"/>
        </w:tabs>
        <w:jc w:val="both"/>
      </w:pPr>
      <w:r w:rsidRPr="003F6FDE">
        <w:tab/>
        <w:t>3.1.2. Оказать услуги качественно, в объеме, предусмотренном Техническим заданием, в установленный   Контрактом срок.</w:t>
      </w:r>
    </w:p>
    <w:p w:rsidR="00EE7827" w:rsidRPr="003F6FDE" w:rsidRDefault="00EE7827" w:rsidP="00EE7827">
      <w:pPr>
        <w:tabs>
          <w:tab w:val="left" w:pos="720"/>
        </w:tabs>
        <w:jc w:val="both"/>
      </w:pPr>
      <w:r w:rsidRPr="003F6FDE">
        <w:tab/>
        <w:t>3.1.3.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E7827" w:rsidRPr="003F6FDE" w:rsidRDefault="00EE7827" w:rsidP="00EE7827">
      <w:pPr>
        <w:shd w:val="clear" w:color="auto" w:fill="FFFFFF"/>
        <w:tabs>
          <w:tab w:val="left" w:pos="540"/>
        </w:tabs>
        <w:jc w:val="both"/>
        <w:rPr>
          <w:b/>
          <w:bCs/>
          <w:color w:val="000000"/>
        </w:rPr>
      </w:pPr>
      <w:r w:rsidRPr="003F6FDE">
        <w:rPr>
          <w:b/>
          <w:bCs/>
          <w:color w:val="000000"/>
        </w:rPr>
        <w:tab/>
      </w:r>
      <w:r w:rsidRPr="003F6FDE">
        <w:rPr>
          <w:b/>
          <w:bCs/>
          <w:color w:val="000000"/>
        </w:rPr>
        <w:tab/>
        <w:t>3.2. Исполнитель вправе:</w:t>
      </w:r>
    </w:p>
    <w:p w:rsidR="00EE7827" w:rsidRPr="003F6FDE" w:rsidRDefault="00EE7827" w:rsidP="00EE7827">
      <w:pPr>
        <w:jc w:val="both"/>
      </w:pPr>
      <w:r w:rsidRPr="003F6FDE">
        <w:tab/>
        <w:t>3.2.1. Требовать от Заказчика приемки оказанных услуг;</w:t>
      </w:r>
    </w:p>
    <w:p w:rsidR="00EE7827" w:rsidRPr="003F6FDE" w:rsidRDefault="00EE7827" w:rsidP="00EE7827">
      <w:pPr>
        <w:jc w:val="both"/>
      </w:pPr>
      <w:r w:rsidRPr="003F6FDE">
        <w:tab/>
        <w:t>3.2.2. Требовать от Заказчика оплаты принятых без замечаний услуг;</w:t>
      </w:r>
    </w:p>
    <w:p w:rsidR="00EE7827" w:rsidRPr="003F6FDE" w:rsidRDefault="00EE7827" w:rsidP="00EE7827">
      <w:pPr>
        <w:jc w:val="both"/>
      </w:pPr>
      <w:r w:rsidRPr="003F6FDE">
        <w:tab/>
        <w:t>3.2.3. Запрашивать у Заказчика информацию, необходимую для оказания услуг по Контракту.</w:t>
      </w:r>
    </w:p>
    <w:p w:rsidR="00EE7827" w:rsidRPr="003F6FDE" w:rsidRDefault="00EE7827" w:rsidP="00EE7827">
      <w:pPr>
        <w:pStyle w:val="ConsPlusNormal"/>
        <w:widowControl/>
        <w:ind w:firstLine="0"/>
        <w:jc w:val="both"/>
        <w:rPr>
          <w:rFonts w:ascii="Times New Roman" w:hAnsi="Times New Roman" w:cs="Times New Roman"/>
          <w:sz w:val="24"/>
          <w:szCs w:val="24"/>
        </w:rPr>
      </w:pPr>
      <w:r w:rsidRPr="003F6FDE">
        <w:rPr>
          <w:rFonts w:ascii="Times New Roman" w:hAnsi="Times New Roman" w:cs="Times New Roman"/>
          <w:b/>
          <w:sz w:val="24"/>
          <w:szCs w:val="24"/>
        </w:rPr>
        <w:tab/>
        <w:t>3.3. Заказчик обязан</w:t>
      </w:r>
      <w:r w:rsidRPr="003F6FDE">
        <w:rPr>
          <w:rFonts w:ascii="Times New Roman" w:hAnsi="Times New Roman" w:cs="Times New Roman"/>
          <w:sz w:val="24"/>
          <w:szCs w:val="24"/>
        </w:rPr>
        <w:t xml:space="preserve">: </w:t>
      </w:r>
    </w:p>
    <w:p w:rsidR="00EE7827" w:rsidRPr="003F6FDE" w:rsidRDefault="00EE7827" w:rsidP="00EE7827">
      <w:pPr>
        <w:jc w:val="both"/>
      </w:pPr>
      <w:r w:rsidRPr="003F6FDE">
        <w:tab/>
        <w:t>3.3.1.Проверять в любое время ход и качество оказываемых услуг Исполнителем по Контракту, не вмешиваясь в его деятельность;</w:t>
      </w:r>
    </w:p>
    <w:p w:rsidR="00EE7827" w:rsidRPr="003F6FDE" w:rsidRDefault="00EE7827" w:rsidP="00EE7827">
      <w:pPr>
        <w:jc w:val="both"/>
      </w:pPr>
      <w:r w:rsidRPr="003F6FDE">
        <w:tab/>
        <w:t>3.3.2. Оказывать консультативную и иную помощь Исполнителю без вмешательства в его деятельность;</w:t>
      </w:r>
    </w:p>
    <w:p w:rsidR="00EE7827" w:rsidRPr="003F6FDE" w:rsidRDefault="00EE7827" w:rsidP="00EE7827">
      <w:pPr>
        <w:jc w:val="both"/>
      </w:pPr>
      <w:r w:rsidRPr="003F6FDE">
        <w:tab/>
        <w:t xml:space="preserve">3.3.3. </w:t>
      </w:r>
      <w:r w:rsidRPr="003F6FDE">
        <w:rPr>
          <w:iCs/>
        </w:rPr>
        <w:t xml:space="preserve">Привлекать независимых экспертов для проверки соответствия качества  оказываемых услуг требованиям, установленных настоящим </w:t>
      </w:r>
      <w:r w:rsidRPr="003F6FDE">
        <w:t>Контракт</w:t>
      </w:r>
      <w:r w:rsidRPr="003F6FDE">
        <w:rPr>
          <w:iCs/>
        </w:rPr>
        <w:t>ом</w:t>
      </w:r>
      <w:r w:rsidRPr="003F6FDE">
        <w:t>.</w:t>
      </w:r>
    </w:p>
    <w:p w:rsidR="00EE7827" w:rsidRPr="003F6FDE" w:rsidRDefault="00EE7827" w:rsidP="00EE7827">
      <w:pPr>
        <w:jc w:val="both"/>
      </w:pPr>
      <w:r w:rsidRPr="003F6FDE">
        <w:tab/>
        <w:t>3.3.4. Обеспечить приемку оказываемых услуг  Исполнителем  по Контракту;</w:t>
      </w:r>
    </w:p>
    <w:p w:rsidR="00EE7827" w:rsidRPr="003F6FDE" w:rsidRDefault="00EE7827" w:rsidP="00EE7827">
      <w:pPr>
        <w:jc w:val="both"/>
      </w:pPr>
      <w:r w:rsidRPr="003F6FDE">
        <w:tab/>
        <w:t>3.3.5. Оплатить надлежащим образом оказанные услуги по Контракту в сроки и в порядке, согласно условиям Контракта;</w:t>
      </w:r>
    </w:p>
    <w:p w:rsidR="00EE7827" w:rsidRPr="003F6FDE" w:rsidRDefault="00EE7827" w:rsidP="00EE7827">
      <w:pPr>
        <w:pStyle w:val="ConsPlusNormal"/>
        <w:widowControl/>
        <w:ind w:firstLine="0"/>
        <w:jc w:val="both"/>
        <w:rPr>
          <w:rFonts w:ascii="Times New Roman" w:hAnsi="Times New Roman" w:cs="Times New Roman"/>
          <w:b/>
          <w:sz w:val="24"/>
          <w:szCs w:val="24"/>
        </w:rPr>
      </w:pPr>
      <w:r w:rsidRPr="003F6FDE">
        <w:rPr>
          <w:rFonts w:ascii="Times New Roman" w:hAnsi="Times New Roman" w:cs="Times New Roman"/>
          <w:b/>
          <w:sz w:val="24"/>
          <w:szCs w:val="24"/>
        </w:rPr>
        <w:tab/>
        <w:t>3.4. Заказчик вправе:</w:t>
      </w:r>
    </w:p>
    <w:p w:rsidR="00EE7827" w:rsidRPr="003F6FDE" w:rsidRDefault="00EE7827" w:rsidP="00EE7827">
      <w:pPr>
        <w:pStyle w:val="ConsPlusNormal"/>
        <w:widowControl/>
        <w:ind w:firstLine="0"/>
        <w:jc w:val="both"/>
        <w:rPr>
          <w:rFonts w:ascii="Times New Roman" w:hAnsi="Times New Roman" w:cs="Times New Roman"/>
          <w:sz w:val="24"/>
          <w:szCs w:val="24"/>
        </w:rPr>
      </w:pPr>
      <w:r w:rsidRPr="003F6FDE">
        <w:rPr>
          <w:rFonts w:ascii="Times New Roman" w:hAnsi="Times New Roman" w:cs="Times New Roman"/>
          <w:sz w:val="24"/>
          <w:szCs w:val="24"/>
        </w:rPr>
        <w:tab/>
        <w:t>3.4.1. Отказаться от оплаты услуг, в случае несоответствия услуг качественным характеристикам, установленным настоящим Контрактом.</w:t>
      </w:r>
    </w:p>
    <w:p w:rsidR="00EE7827" w:rsidRPr="003F6FDE" w:rsidRDefault="00EE7827" w:rsidP="00EE7827">
      <w:pPr>
        <w:pStyle w:val="afb"/>
        <w:suppressAutoHyphens w:val="0"/>
        <w:spacing w:before="0" w:after="0"/>
        <w:jc w:val="both"/>
        <w:rPr>
          <w:rFonts w:ascii="Times New Roman" w:hAnsi="Times New Roman"/>
          <w:bCs/>
          <w:smallCaps w:val="0"/>
          <w:spacing w:val="0"/>
          <w:szCs w:val="24"/>
        </w:rPr>
      </w:pPr>
    </w:p>
    <w:p w:rsidR="00EE7827" w:rsidRPr="003F6FDE" w:rsidRDefault="00EE7827" w:rsidP="00EE7827">
      <w:pPr>
        <w:jc w:val="center"/>
        <w:rPr>
          <w:b/>
          <w:bCs/>
          <w:smallCaps/>
        </w:rPr>
      </w:pPr>
      <w:r w:rsidRPr="003F6FDE">
        <w:rPr>
          <w:b/>
        </w:rPr>
        <w:t xml:space="preserve">4. </w:t>
      </w:r>
      <w:r w:rsidRPr="003F6FDE">
        <w:rPr>
          <w:b/>
          <w:bCs/>
        </w:rPr>
        <w:t>Сроки оказания услуг</w:t>
      </w:r>
    </w:p>
    <w:p w:rsidR="00EE7827" w:rsidRPr="003F6FDE" w:rsidRDefault="00EE7827" w:rsidP="00EE7827">
      <w:pPr>
        <w:pStyle w:val="afffe"/>
        <w:ind w:firstLine="567"/>
        <w:jc w:val="both"/>
        <w:rPr>
          <w:rFonts w:ascii="Times New Roman" w:hAnsi="Times New Roman"/>
          <w:sz w:val="24"/>
          <w:szCs w:val="24"/>
        </w:rPr>
      </w:pPr>
      <w:r w:rsidRPr="003F6FDE">
        <w:rPr>
          <w:rFonts w:ascii="Times New Roman" w:hAnsi="Times New Roman"/>
          <w:sz w:val="24"/>
          <w:szCs w:val="24"/>
        </w:rPr>
        <w:t xml:space="preserve">4.1. Срок оказания услуг по ремонту </w:t>
      </w:r>
      <w:r w:rsidR="00EE4181">
        <w:rPr>
          <w:rStyle w:val="1f0"/>
          <w:color w:val="000000"/>
          <w:sz w:val="24"/>
          <w:szCs w:val="24"/>
        </w:rPr>
        <w:t>автомобиля ГАЗ – 3102</w:t>
      </w:r>
      <w:r w:rsidRPr="003F6FDE">
        <w:rPr>
          <w:rFonts w:ascii="Times New Roman" w:hAnsi="Times New Roman"/>
          <w:sz w:val="24"/>
          <w:szCs w:val="24"/>
        </w:rPr>
        <w:t>:</w:t>
      </w:r>
      <w:r w:rsidRPr="003F6FDE">
        <w:rPr>
          <w:rFonts w:ascii="Times New Roman" w:hAnsi="Times New Roman"/>
          <w:b/>
          <w:color w:val="000000"/>
          <w:kern w:val="16"/>
          <w:sz w:val="24"/>
          <w:szCs w:val="24"/>
        </w:rPr>
        <w:t xml:space="preserve"> </w:t>
      </w:r>
      <w:r w:rsidRPr="003F6FDE">
        <w:rPr>
          <w:rFonts w:ascii="Times New Roman" w:hAnsi="Times New Roman"/>
          <w:sz w:val="24"/>
          <w:szCs w:val="24"/>
        </w:rPr>
        <w:t xml:space="preserve">услуги оказываются </w:t>
      </w:r>
      <w:proofErr w:type="gramStart"/>
      <w:r w:rsidRPr="003F6FDE">
        <w:rPr>
          <w:rFonts w:ascii="Times New Roman" w:hAnsi="Times New Roman"/>
          <w:sz w:val="24"/>
          <w:szCs w:val="24"/>
        </w:rPr>
        <w:t>согласно</w:t>
      </w:r>
      <w:proofErr w:type="gramEnd"/>
      <w:r w:rsidRPr="003F6FDE">
        <w:rPr>
          <w:rFonts w:ascii="Times New Roman" w:hAnsi="Times New Roman"/>
          <w:sz w:val="24"/>
          <w:szCs w:val="24"/>
        </w:rPr>
        <w:t xml:space="preserve"> утвержденных норм времени на ремонт автотранспортных средств, но не более 7 (семи) </w:t>
      </w:r>
      <w:r w:rsidR="00C5772E">
        <w:rPr>
          <w:rFonts w:ascii="Times New Roman" w:hAnsi="Times New Roman"/>
          <w:sz w:val="24"/>
          <w:szCs w:val="24"/>
        </w:rPr>
        <w:t>рабочих</w:t>
      </w:r>
      <w:r w:rsidRPr="003F6FDE">
        <w:rPr>
          <w:rFonts w:ascii="Times New Roman" w:hAnsi="Times New Roman"/>
          <w:sz w:val="24"/>
          <w:szCs w:val="24"/>
        </w:rPr>
        <w:t xml:space="preserve"> дней с момента заключения Контракта.</w:t>
      </w:r>
    </w:p>
    <w:p w:rsidR="00EE7827" w:rsidRPr="003F6FDE" w:rsidRDefault="00EE7827" w:rsidP="00EE7827">
      <w:pPr>
        <w:pStyle w:val="afffe"/>
        <w:ind w:firstLine="567"/>
        <w:jc w:val="both"/>
        <w:rPr>
          <w:rFonts w:ascii="Times New Roman" w:hAnsi="Times New Roman"/>
          <w:sz w:val="24"/>
          <w:szCs w:val="24"/>
        </w:rPr>
      </w:pPr>
      <w:r w:rsidRPr="003F6FDE">
        <w:rPr>
          <w:rFonts w:ascii="Times New Roman" w:hAnsi="Times New Roman"/>
          <w:sz w:val="24"/>
          <w:szCs w:val="24"/>
        </w:rPr>
        <w:t>4.2. Исполнитель оказывает услуги в полном соответствии с Техническим заданием (Приложением № 1).</w:t>
      </w:r>
    </w:p>
    <w:p w:rsidR="00EE7827" w:rsidRPr="003F6FDE" w:rsidRDefault="00EE7827" w:rsidP="00EE7827">
      <w:pPr>
        <w:ind w:firstLine="567"/>
        <w:jc w:val="center"/>
        <w:rPr>
          <w:b/>
          <w:bCs/>
        </w:rPr>
      </w:pPr>
      <w:r w:rsidRPr="003F6FDE">
        <w:rPr>
          <w:b/>
          <w:bCs/>
        </w:rPr>
        <w:t>5. Гарантии качества оказанных услуг</w:t>
      </w:r>
    </w:p>
    <w:p w:rsidR="00EE7827" w:rsidRPr="003F6FDE" w:rsidRDefault="00EE7827" w:rsidP="00EE7827">
      <w:pPr>
        <w:ind w:firstLine="567"/>
        <w:jc w:val="both"/>
      </w:pPr>
      <w:r w:rsidRPr="003F6FDE">
        <w:t>5.1. Исполнитель гарантирует своевременное и качественное оказание услуг в соответствии с условиями настоящего Контракта и Техническим заданием (Приложение № 1), а также с требованиями действующих норм и правил в Российской Федерации.</w:t>
      </w:r>
    </w:p>
    <w:p w:rsidR="00EE7827" w:rsidRPr="003F6FDE" w:rsidRDefault="00EE7827" w:rsidP="00EE7827">
      <w:pPr>
        <w:jc w:val="both"/>
      </w:pPr>
    </w:p>
    <w:p w:rsidR="00EE7827" w:rsidRPr="003F6FDE" w:rsidRDefault="00EE7827" w:rsidP="00EE7827">
      <w:pPr>
        <w:pStyle w:val="afffe"/>
        <w:jc w:val="center"/>
        <w:rPr>
          <w:rFonts w:ascii="Times New Roman" w:hAnsi="Times New Roman"/>
          <w:b/>
          <w:sz w:val="24"/>
          <w:szCs w:val="24"/>
        </w:rPr>
      </w:pPr>
      <w:r w:rsidRPr="003F6FDE">
        <w:rPr>
          <w:rFonts w:ascii="Times New Roman" w:hAnsi="Times New Roman"/>
          <w:b/>
          <w:sz w:val="24"/>
          <w:szCs w:val="24"/>
        </w:rPr>
        <w:t>6. Порядок сдачи и приемки услуг</w:t>
      </w:r>
    </w:p>
    <w:p w:rsidR="00EE7827" w:rsidRPr="003F6FDE" w:rsidRDefault="00EE7827" w:rsidP="00EE7827">
      <w:pPr>
        <w:pStyle w:val="afffe"/>
        <w:ind w:firstLine="567"/>
        <w:jc w:val="both"/>
        <w:rPr>
          <w:rFonts w:ascii="Times New Roman" w:hAnsi="Times New Roman"/>
          <w:sz w:val="24"/>
          <w:szCs w:val="24"/>
        </w:rPr>
      </w:pPr>
      <w:r w:rsidRPr="003F6FDE">
        <w:rPr>
          <w:rFonts w:ascii="Times New Roman" w:hAnsi="Times New Roman"/>
          <w:sz w:val="24"/>
          <w:szCs w:val="24"/>
        </w:rPr>
        <w:t>6.1. Исполнитель сдает, а Заказчик принимает оказанные услуги путем подписания  А</w:t>
      </w:r>
      <w:r w:rsidRPr="003F6FDE">
        <w:rPr>
          <w:rFonts w:ascii="Times New Roman" w:hAnsi="Times New Roman"/>
          <w:w w:val="101"/>
          <w:sz w:val="24"/>
          <w:szCs w:val="24"/>
        </w:rPr>
        <w:t xml:space="preserve">кта </w:t>
      </w:r>
      <w:r w:rsidRPr="003F6FDE">
        <w:rPr>
          <w:rFonts w:ascii="Times New Roman" w:hAnsi="Times New Roman"/>
          <w:sz w:val="24"/>
          <w:szCs w:val="24"/>
        </w:rPr>
        <w:t>сдачи-приемки оказанных услуг</w:t>
      </w:r>
      <w:r w:rsidRPr="003F6FDE">
        <w:rPr>
          <w:rFonts w:ascii="Times New Roman" w:hAnsi="Times New Roman"/>
          <w:w w:val="101"/>
          <w:sz w:val="24"/>
          <w:szCs w:val="24"/>
        </w:rPr>
        <w:t>.</w:t>
      </w:r>
    </w:p>
    <w:p w:rsidR="00EE7827" w:rsidRPr="003F6FDE" w:rsidRDefault="00EE7827" w:rsidP="00EE7827">
      <w:pPr>
        <w:shd w:val="clear" w:color="auto" w:fill="FFFFFF"/>
        <w:tabs>
          <w:tab w:val="left" w:pos="1498"/>
        </w:tabs>
        <w:ind w:firstLine="567"/>
        <w:jc w:val="both"/>
        <w:rPr>
          <w:color w:val="000000"/>
        </w:rPr>
      </w:pPr>
      <w:r w:rsidRPr="003F6FDE">
        <w:rPr>
          <w:color w:val="000000"/>
        </w:rPr>
        <w:t xml:space="preserve">6.2. </w:t>
      </w:r>
      <w:r w:rsidRPr="003F6FDE">
        <w:t>Исполнитель</w:t>
      </w:r>
      <w:r w:rsidRPr="003F6FDE">
        <w:rPr>
          <w:color w:val="000000"/>
        </w:rPr>
        <w:t xml:space="preserve"> не позднее 5 рабочих дней, после выполнения услуг направляет в адрес Заказчика Акт </w:t>
      </w:r>
      <w:r w:rsidRPr="003F6FDE">
        <w:t>сдачи-приемки оказанных услуг</w:t>
      </w:r>
      <w:r w:rsidRPr="003F6FDE">
        <w:rPr>
          <w:color w:val="000000"/>
        </w:rPr>
        <w:t>.</w:t>
      </w:r>
    </w:p>
    <w:p w:rsidR="00EE7827" w:rsidRPr="003F6FDE" w:rsidRDefault="00EE7827" w:rsidP="00EE7827">
      <w:pPr>
        <w:pStyle w:val="afffc"/>
        <w:ind w:firstLine="567"/>
      </w:pPr>
      <w:r w:rsidRPr="003F6FDE">
        <w:rPr>
          <w:color w:val="000000"/>
        </w:rPr>
        <w:t xml:space="preserve">6.3. </w:t>
      </w:r>
      <w:r w:rsidRPr="003F6FDE">
        <w:t xml:space="preserve">Заказчик вправе создать приемочную комиссию для проверки соответствия  </w:t>
      </w:r>
      <w:r w:rsidRPr="003F6FDE">
        <w:rPr>
          <w:color w:val="000000"/>
        </w:rPr>
        <w:t>качества</w:t>
      </w:r>
      <w:r w:rsidRPr="003F6FDE">
        <w:t xml:space="preserve">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осуществляться с привлечением независимых экспертов.</w:t>
      </w:r>
    </w:p>
    <w:p w:rsidR="00EE7827" w:rsidRPr="003F6FDE" w:rsidRDefault="00EE7827" w:rsidP="00EE7827">
      <w:pPr>
        <w:shd w:val="clear" w:color="auto" w:fill="FFFFFF"/>
        <w:tabs>
          <w:tab w:val="left" w:pos="1498"/>
        </w:tabs>
        <w:ind w:firstLine="481"/>
        <w:jc w:val="both"/>
        <w:rPr>
          <w:color w:val="000000"/>
        </w:rPr>
      </w:pPr>
      <w:r w:rsidRPr="003F6FDE">
        <w:rPr>
          <w:color w:val="000000"/>
        </w:rPr>
        <w:t xml:space="preserve">6.4. Заказчик подписывает Акты </w:t>
      </w:r>
      <w:r w:rsidRPr="003F6FDE">
        <w:t>сдачи-приемки оказанных услуг</w:t>
      </w:r>
      <w:r w:rsidRPr="003F6FDE">
        <w:rPr>
          <w:color w:val="000000"/>
        </w:rPr>
        <w:t xml:space="preserve"> не позднее 5 (пяти) рабочих дней со дня получения от Исполнителя Акта </w:t>
      </w:r>
      <w:r w:rsidRPr="003F6FDE">
        <w:t>сдачи-приемки оказанных услуг</w:t>
      </w:r>
      <w:r w:rsidRPr="003F6FDE">
        <w:rPr>
          <w:color w:val="000000"/>
        </w:rPr>
        <w:t>.</w:t>
      </w:r>
    </w:p>
    <w:p w:rsidR="00EE7827" w:rsidRPr="003F6FDE" w:rsidRDefault="00EE7827" w:rsidP="00EE7827">
      <w:pPr>
        <w:ind w:firstLine="567"/>
        <w:jc w:val="both"/>
        <w:rPr>
          <w:kern w:val="16"/>
        </w:rPr>
      </w:pPr>
      <w:r w:rsidRPr="003F6FDE">
        <w:rPr>
          <w:color w:val="000000"/>
        </w:rPr>
        <w:lastRenderedPageBreak/>
        <w:t>6.5. </w:t>
      </w:r>
      <w:r w:rsidRPr="003F6FDE">
        <w:rPr>
          <w:kern w:val="16"/>
        </w:rPr>
        <w:t xml:space="preserve">В случае обнаружения недостатков в объеме и качестве оказанных услуг Заказчик направляет </w:t>
      </w:r>
      <w:r w:rsidRPr="003F6FDE">
        <w:t>Исполнителю</w:t>
      </w:r>
      <w:r w:rsidRPr="003F6FDE">
        <w:rPr>
          <w:kern w:val="16"/>
        </w:rPr>
        <w:t xml:space="preserve"> претензию о некачественной услуге в порядке, предусмотренном п. 6.6 настоящего Контракта. </w:t>
      </w:r>
    </w:p>
    <w:p w:rsidR="00EE7827" w:rsidRPr="003F6FDE" w:rsidRDefault="00EE7827" w:rsidP="00EE7827">
      <w:pPr>
        <w:pStyle w:val="ad"/>
        <w:tabs>
          <w:tab w:val="left" w:pos="709"/>
        </w:tabs>
        <w:spacing w:after="0"/>
        <w:ind w:firstLine="567"/>
        <w:rPr>
          <w:kern w:val="16"/>
          <w:szCs w:val="24"/>
        </w:rPr>
      </w:pPr>
      <w:r w:rsidRPr="003F6FDE">
        <w:rPr>
          <w:kern w:val="16"/>
          <w:szCs w:val="24"/>
        </w:rPr>
        <w:t xml:space="preserve">6.6. Обо всех нарушениях условий Контракта об объеме и качестве  услуг Заказчик уведомляет </w:t>
      </w:r>
      <w:r w:rsidRPr="003F6FDE">
        <w:rPr>
          <w:szCs w:val="24"/>
        </w:rPr>
        <w:t>Исполнителя</w:t>
      </w:r>
      <w:r w:rsidRPr="003F6FDE">
        <w:rPr>
          <w:kern w:val="16"/>
          <w:szCs w:val="24"/>
        </w:rPr>
        <w:t xml:space="preserve"> не позднее трех рабочих дней </w:t>
      </w:r>
      <w:proofErr w:type="gramStart"/>
      <w:r w:rsidRPr="003F6FDE">
        <w:rPr>
          <w:kern w:val="16"/>
          <w:szCs w:val="24"/>
        </w:rPr>
        <w:t>с даты обнаружения</w:t>
      </w:r>
      <w:proofErr w:type="gramEnd"/>
      <w:r w:rsidRPr="003F6FDE">
        <w:rPr>
          <w:kern w:val="16"/>
          <w:szCs w:val="24"/>
        </w:rPr>
        <w:t xml:space="preserve"> указанных нарушений. Претензия о невыполнении или ненадлежащем выполнении </w:t>
      </w:r>
      <w:r w:rsidRPr="003F6FDE">
        <w:rPr>
          <w:szCs w:val="24"/>
        </w:rPr>
        <w:t>Исполнителем</w:t>
      </w:r>
      <w:r w:rsidRPr="003F6FDE">
        <w:rPr>
          <w:kern w:val="16"/>
          <w:szCs w:val="24"/>
        </w:rPr>
        <w:t xml:space="preserve">  обязательств по Контракту составляется Заказчиком в письменной форме и направляется </w:t>
      </w:r>
      <w:r w:rsidRPr="003F6FDE">
        <w:rPr>
          <w:szCs w:val="24"/>
        </w:rPr>
        <w:t>Исполнителю</w:t>
      </w:r>
      <w:r w:rsidRPr="003F6FDE">
        <w:rPr>
          <w:kern w:val="16"/>
          <w:szCs w:val="24"/>
        </w:rPr>
        <w:t xml:space="preserve"> по почте, факсу, электронной почте либо нарочно.  Адресом электронной почты для получения уведомления является: </w:t>
      </w:r>
      <w:r w:rsidR="003C3F6F">
        <w:rPr>
          <w:kern w:val="16"/>
          <w:szCs w:val="24"/>
        </w:rPr>
        <w:t>_____________</w:t>
      </w:r>
      <w:r w:rsidRPr="003F6FDE">
        <w:rPr>
          <w:kern w:val="16"/>
          <w:szCs w:val="24"/>
        </w:rPr>
        <w:t>. Номером факса для получения уведомления является: ________________.</w:t>
      </w:r>
    </w:p>
    <w:p w:rsidR="00EE7827" w:rsidRPr="003F6FDE" w:rsidRDefault="00EE7827" w:rsidP="00EE7827">
      <w:pPr>
        <w:pStyle w:val="ad"/>
        <w:tabs>
          <w:tab w:val="left" w:pos="709"/>
        </w:tabs>
        <w:spacing w:after="0"/>
        <w:ind w:firstLine="567"/>
        <w:rPr>
          <w:kern w:val="16"/>
          <w:szCs w:val="24"/>
        </w:rPr>
      </w:pPr>
      <w:r w:rsidRPr="003F6FDE">
        <w:rPr>
          <w:kern w:val="16"/>
          <w:szCs w:val="24"/>
        </w:rPr>
        <w:t xml:space="preserve">6.7. В случае если </w:t>
      </w:r>
      <w:r w:rsidRPr="003F6FDE">
        <w:rPr>
          <w:szCs w:val="24"/>
        </w:rPr>
        <w:t>Исполнитель</w:t>
      </w:r>
      <w:r w:rsidRPr="003F6FDE">
        <w:rPr>
          <w:kern w:val="16"/>
          <w:szCs w:val="24"/>
        </w:rPr>
        <w:t xml:space="preserve"> не согласен с предъявляемой Заказчиком претензией о некачественной услуге, </w:t>
      </w:r>
      <w:r w:rsidRPr="003F6FDE">
        <w:rPr>
          <w:szCs w:val="24"/>
        </w:rPr>
        <w:t>Исполнитель</w:t>
      </w:r>
      <w:r w:rsidRPr="003F6FDE">
        <w:rPr>
          <w:kern w:val="16"/>
          <w:szCs w:val="24"/>
        </w:rPr>
        <w:t xml:space="preserve"> обязан самостоятельно подтвердить качество услуг в экспертной организации и оригинал экспертного заключения представить Заказчику. Выбор экспертной организации осуществляется </w:t>
      </w:r>
      <w:r w:rsidRPr="003F6FDE">
        <w:rPr>
          <w:szCs w:val="24"/>
        </w:rPr>
        <w:t>Исполнителем</w:t>
      </w:r>
      <w:r w:rsidRPr="003F6FDE">
        <w:rPr>
          <w:kern w:val="16"/>
          <w:szCs w:val="24"/>
        </w:rPr>
        <w:t xml:space="preserve"> и согласовывается с Заказчиком. Оплата услуг экспертной организации, а также всех расходов  для экспертизы осуществляется </w:t>
      </w:r>
      <w:r w:rsidRPr="003F6FDE">
        <w:rPr>
          <w:szCs w:val="24"/>
        </w:rPr>
        <w:t>Исполнителем</w:t>
      </w:r>
      <w:r w:rsidRPr="003F6FDE">
        <w:rPr>
          <w:kern w:val="16"/>
          <w:szCs w:val="24"/>
        </w:rPr>
        <w:t>.</w:t>
      </w:r>
    </w:p>
    <w:p w:rsidR="00EE7827" w:rsidRPr="003F6FDE" w:rsidRDefault="00EE7827" w:rsidP="00EE7827">
      <w:pPr>
        <w:ind w:firstLine="567"/>
        <w:jc w:val="both"/>
        <w:rPr>
          <w:kern w:val="16"/>
        </w:rPr>
      </w:pPr>
      <w:r w:rsidRPr="003F6FDE">
        <w:rPr>
          <w:kern w:val="16"/>
        </w:rPr>
        <w:t xml:space="preserve">6.8. </w:t>
      </w:r>
      <w:r w:rsidRPr="003F6FDE">
        <w:t>Исполнитель</w:t>
      </w:r>
      <w:r w:rsidRPr="003F6FDE">
        <w:rPr>
          <w:kern w:val="16"/>
        </w:rPr>
        <w:t xml:space="preserve"> в установленный в претензии (п. 6.6.) срок  обязан устранить все допущенные нарушения. Если </w:t>
      </w:r>
      <w:r w:rsidRPr="003F6FDE">
        <w:t>Исполнитель</w:t>
      </w:r>
      <w:r w:rsidRPr="003F6FDE">
        <w:rPr>
          <w:kern w:val="16"/>
        </w:rPr>
        <w:t xml:space="preserve"> в установленный срок не устранит нарушения, Заказчик вправе предъявить </w:t>
      </w:r>
      <w:r w:rsidRPr="003F6FDE">
        <w:t>Исполнителю</w:t>
      </w:r>
      <w:r w:rsidRPr="003F6FDE">
        <w:rPr>
          <w:kern w:val="16"/>
        </w:rPr>
        <w:t xml:space="preserve"> требование о возмещении своих расходов на устранение недостатков услуг.</w:t>
      </w:r>
    </w:p>
    <w:p w:rsidR="00EE7827" w:rsidRPr="003F6FDE" w:rsidRDefault="00EE7827" w:rsidP="00EE7827">
      <w:pPr>
        <w:jc w:val="both"/>
        <w:rPr>
          <w:b/>
          <w:bCs/>
          <w:smallCaps/>
        </w:rPr>
      </w:pPr>
    </w:p>
    <w:p w:rsidR="00EE7827" w:rsidRPr="003F6FDE" w:rsidRDefault="00EE7827" w:rsidP="00EE7827">
      <w:pPr>
        <w:jc w:val="center"/>
        <w:rPr>
          <w:b/>
        </w:rPr>
      </w:pPr>
      <w:r w:rsidRPr="003F6FDE">
        <w:rPr>
          <w:b/>
        </w:rPr>
        <w:t>7. Обеспечение исполнения контракта</w:t>
      </w:r>
    </w:p>
    <w:p w:rsidR="00EE7827" w:rsidRPr="00B13419" w:rsidRDefault="00EE7827" w:rsidP="00EE7827">
      <w:pPr>
        <w:ind w:firstLine="567"/>
        <w:jc w:val="both"/>
        <w:rPr>
          <w:i/>
        </w:rPr>
      </w:pPr>
      <w:r w:rsidRPr="003F6FDE">
        <w:t xml:space="preserve">7.1. В целях обеспечения исполнения обязательств по настоящему Контракту  Исполнитель представляет Заказчику обеспечение исполнения Контракта в форме </w:t>
      </w:r>
      <w:r w:rsidR="003C3F6F">
        <w:rPr>
          <w:u w:val="single"/>
        </w:rPr>
        <w:t>_____________________________________________________________________________</w:t>
      </w:r>
      <w:r w:rsidRPr="00B13419">
        <w:t xml:space="preserve">                                                                                                                                  </w:t>
      </w:r>
      <w:r w:rsidRPr="00B13419">
        <w:rPr>
          <w:i/>
          <w:sz w:val="20"/>
          <w:szCs w:val="20"/>
        </w:rPr>
        <w:t>(банковской гарантии, выданной банком, или внесения денежных средств на указанный заказчиком счет)</w:t>
      </w:r>
    </w:p>
    <w:p w:rsidR="00EE7827" w:rsidRPr="003F6FDE" w:rsidRDefault="00EE7827" w:rsidP="00EE7827">
      <w:pPr>
        <w:ind w:firstLine="540"/>
        <w:jc w:val="both"/>
      </w:pPr>
      <w:r w:rsidRPr="003F6FDE">
        <w:t>Предоставляемые обеспечения должны соответствовать требованиям, изложенным в документации об аукционе в электронной форме.</w:t>
      </w:r>
    </w:p>
    <w:p w:rsidR="00EE7827" w:rsidRPr="003F6FDE" w:rsidRDefault="00EE7827" w:rsidP="00EE7827">
      <w:pPr>
        <w:ind w:firstLine="540"/>
        <w:jc w:val="both"/>
      </w:pPr>
      <w:proofErr w:type="gramStart"/>
      <w:r w:rsidRPr="003F6FDE">
        <w:t xml:space="preserve">Исполнитель предоставляет обеспечение исполнения настоящего Контракта на </w:t>
      </w:r>
      <w:r w:rsidR="00C5772E">
        <w:rPr>
          <w:u w:val="single"/>
        </w:rPr>
        <w:t>1618,40</w:t>
      </w:r>
      <w:r w:rsidRPr="003F6FDE">
        <w:rPr>
          <w:u w:val="single"/>
        </w:rPr>
        <w:t xml:space="preserve"> </w:t>
      </w:r>
      <w:r w:rsidRPr="003F6FDE">
        <w:t>(</w:t>
      </w:r>
      <w:r w:rsidR="00C5772E">
        <w:t>одна тысяча шестьсот восемнадцать) рублей 40 копеек</w:t>
      </w:r>
      <w:r w:rsidRPr="003F6FDE">
        <w:t xml:space="preserve">, что составляет 5 % от начальной (максимальной) цены Контракта или Исполнитель предоставляет обеспечение исполнения контракта в размере, превышающем в полтора раза размер обеспечения исполнения контракта, в случаи снижения Исполнителем </w:t>
      </w:r>
      <w:r w:rsidRPr="003F6FDE">
        <w:rPr>
          <w:u w:val="single"/>
        </w:rPr>
        <w:t>начальной (максимальная) цена контракта</w:t>
      </w:r>
      <w:r w:rsidRPr="003F6FDE">
        <w:t xml:space="preserve"> на 25 (двадцать пять) и более процентов ниже начальной (максимальной) цены контракта, на</w:t>
      </w:r>
      <w:proofErr w:type="gramEnd"/>
      <w:r w:rsidRPr="003F6FDE">
        <w:t xml:space="preserve"> сумму </w:t>
      </w:r>
      <w:r w:rsidR="00C5772E">
        <w:t>2427,6</w:t>
      </w:r>
      <w:r w:rsidRPr="003F6FDE">
        <w:t xml:space="preserve"> (</w:t>
      </w:r>
      <w:r w:rsidR="00C5772E">
        <w:t>две</w:t>
      </w:r>
      <w:r w:rsidRPr="003F6FDE">
        <w:t xml:space="preserve"> тысячи </w:t>
      </w:r>
      <w:r w:rsidR="00C5772E">
        <w:t>четыреста двадцать семь) рублей 6</w:t>
      </w:r>
      <w:r w:rsidRPr="003F6FDE">
        <w:t xml:space="preserve">0 копеек или информацию, подтверждающую добросовестность такого участника на дату подачи заявки в соответствии с </w:t>
      </w:r>
      <w:hyperlink r:id="rId43" w:anchor="Par2" w:history="1">
        <w:r w:rsidRPr="003F6FDE">
          <w:rPr>
            <w:rStyle w:val="a6"/>
          </w:rPr>
          <w:t>подпунктом</w:t>
        </w:r>
      </w:hyperlink>
      <w:r w:rsidRPr="003F6FDE">
        <w:t xml:space="preserve"> 6.5.3. Раздела 1. «</w:t>
      </w:r>
      <w:r w:rsidRPr="003F6FDE">
        <w:rPr>
          <w:bCs/>
          <w:caps/>
        </w:rPr>
        <w:t>ОБЩИЕ УСЛОВИЯ ПРОВЕДЕНИЯ ЭЛЕКТРОННОГО АУКЦИОНА».</w:t>
      </w:r>
    </w:p>
    <w:p w:rsidR="00EE7827" w:rsidRPr="003F6FDE" w:rsidRDefault="00EE7827" w:rsidP="00EE7827">
      <w:pPr>
        <w:pStyle w:val="af3"/>
        <w:tabs>
          <w:tab w:val="left" w:pos="0"/>
        </w:tabs>
        <w:spacing w:after="0"/>
        <w:ind w:left="0" w:firstLine="562"/>
        <w:jc w:val="both"/>
      </w:pPr>
      <w:r w:rsidRPr="003F6FDE">
        <w:t xml:space="preserve">Реквизиты счета для внесения обеспечения исполнения  контракта: </w:t>
      </w:r>
    </w:p>
    <w:p w:rsidR="00EE7827" w:rsidRPr="003F6FDE" w:rsidRDefault="00EE7827" w:rsidP="00EE7827">
      <w:pPr>
        <w:pStyle w:val="af3"/>
        <w:tabs>
          <w:tab w:val="left" w:pos="0"/>
        </w:tabs>
        <w:spacing w:after="0"/>
        <w:ind w:left="0" w:firstLine="562"/>
        <w:jc w:val="both"/>
        <w:rPr>
          <w:bCs/>
        </w:rPr>
      </w:pPr>
      <w:r w:rsidRPr="003F6FDE">
        <w:rPr>
          <w:bCs/>
        </w:rPr>
        <w:t>ИНН 3415006301/КПП 341501001</w:t>
      </w:r>
    </w:p>
    <w:p w:rsidR="00EE7827" w:rsidRPr="003F6FDE" w:rsidRDefault="00EE7827" w:rsidP="00EE7827">
      <w:pPr>
        <w:ind w:firstLine="540"/>
        <w:jc w:val="both"/>
        <w:rPr>
          <w:bCs/>
        </w:rPr>
      </w:pPr>
      <w:r w:rsidRPr="003F6FDE">
        <w:rPr>
          <w:bCs/>
        </w:rPr>
        <w:t xml:space="preserve">ФО Администрации Ленинского муниципального района </w:t>
      </w:r>
    </w:p>
    <w:p w:rsidR="00EE7827" w:rsidRPr="003F6FDE" w:rsidRDefault="00EE7827" w:rsidP="00EE7827">
      <w:pPr>
        <w:ind w:firstLine="540"/>
        <w:jc w:val="both"/>
        <w:rPr>
          <w:bCs/>
        </w:rPr>
      </w:pPr>
      <w:r w:rsidRPr="003F6FDE">
        <w:rPr>
          <w:bCs/>
        </w:rPr>
        <w:t>(Администрация Ленинского муниципального района)</w:t>
      </w:r>
    </w:p>
    <w:p w:rsidR="00EE7827" w:rsidRPr="003F6FDE" w:rsidRDefault="00EE7827" w:rsidP="00EE7827">
      <w:pPr>
        <w:ind w:firstLine="540"/>
        <w:jc w:val="both"/>
        <w:rPr>
          <w:bCs/>
        </w:rPr>
      </w:pPr>
      <w:proofErr w:type="gramStart"/>
      <w:r w:rsidRPr="003F6FDE">
        <w:rPr>
          <w:bCs/>
        </w:rPr>
        <w:t>л</w:t>
      </w:r>
      <w:proofErr w:type="gramEnd"/>
      <w:r w:rsidRPr="003F6FDE">
        <w:rPr>
          <w:bCs/>
        </w:rPr>
        <w:t>/</w:t>
      </w:r>
      <w:proofErr w:type="spellStart"/>
      <w:r w:rsidRPr="003F6FDE">
        <w:rPr>
          <w:bCs/>
        </w:rPr>
        <w:t>сч</w:t>
      </w:r>
      <w:proofErr w:type="spellEnd"/>
      <w:r w:rsidRPr="003F6FDE">
        <w:rPr>
          <w:bCs/>
        </w:rPr>
        <w:t xml:space="preserve"> 0215В000103, </w:t>
      </w:r>
    </w:p>
    <w:p w:rsidR="00EE7827" w:rsidRPr="003F6FDE" w:rsidRDefault="00EE7827" w:rsidP="00EE7827">
      <w:pPr>
        <w:ind w:firstLine="540"/>
        <w:jc w:val="both"/>
        <w:rPr>
          <w:bCs/>
        </w:rPr>
      </w:pPr>
      <w:proofErr w:type="spellStart"/>
      <w:proofErr w:type="gramStart"/>
      <w:r w:rsidRPr="003F6FDE">
        <w:rPr>
          <w:bCs/>
        </w:rPr>
        <w:t>р</w:t>
      </w:r>
      <w:proofErr w:type="spellEnd"/>
      <w:proofErr w:type="gramEnd"/>
      <w:r w:rsidRPr="003F6FDE">
        <w:rPr>
          <w:bCs/>
        </w:rPr>
        <w:t>/с 40302810700005000014 в  РКЦ  г. Волжский, БИК 041856000</w:t>
      </w:r>
    </w:p>
    <w:p w:rsidR="00EE7827" w:rsidRPr="003F6FDE" w:rsidRDefault="00EE7827" w:rsidP="00EE7827">
      <w:pPr>
        <w:ind w:firstLine="540"/>
        <w:jc w:val="both"/>
      </w:pPr>
      <w:r w:rsidRPr="003F6FDE">
        <w:t>7.2.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Исполнителем своих обязательств по настоящему Контракту.</w:t>
      </w:r>
    </w:p>
    <w:p w:rsidR="00EE7827" w:rsidRPr="003F6FDE" w:rsidRDefault="00EE7827" w:rsidP="00EE7827">
      <w:pPr>
        <w:ind w:firstLine="540"/>
        <w:jc w:val="both"/>
      </w:pPr>
      <w:r w:rsidRPr="003F6FDE">
        <w:t>7.3. Срок действия банковской гарантии должен превышать срок действия Контракта не менее чем на один месяц.</w:t>
      </w:r>
    </w:p>
    <w:p w:rsidR="00EE7827" w:rsidRPr="003F6FDE" w:rsidRDefault="00EE7827" w:rsidP="00EE7827">
      <w:pPr>
        <w:ind w:firstLine="540"/>
        <w:jc w:val="both"/>
      </w:pPr>
      <w:r w:rsidRPr="003F6FDE">
        <w:t xml:space="preserve">7.4. </w:t>
      </w:r>
      <w:proofErr w:type="gramStart"/>
      <w:r w:rsidRPr="003F6FDE">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банковских дней представить Заказчику иное </w:t>
      </w:r>
      <w:r w:rsidRPr="003F6FDE">
        <w:lastRenderedPageBreak/>
        <w:t>(новое) надлежащее обеспечение исполнения на тех же условиях и в том же размере, что указаны в данном разделе настоящего Контракта.</w:t>
      </w:r>
      <w:proofErr w:type="gramEnd"/>
    </w:p>
    <w:p w:rsidR="00EE7827" w:rsidRPr="003F6FDE" w:rsidRDefault="00EE7827" w:rsidP="00EE7827">
      <w:pPr>
        <w:ind w:firstLine="540"/>
        <w:jc w:val="both"/>
      </w:pPr>
      <w:r w:rsidRPr="003F6FDE">
        <w:t>7.5. Обеспечение исполнения настоящего Контракта будет возвращено Исполнителю при условии надлежащего исполнения им всех своих обязательств по настоящему Контракту в течение 5-ти рабочих дней с момента подписания акта сдачи-приемки оказанных услуг. Обеспечение будет возвращено на банковский счет Исполнителя.</w:t>
      </w:r>
    </w:p>
    <w:p w:rsidR="00EE7827" w:rsidRPr="003F6FDE" w:rsidRDefault="00EE7827" w:rsidP="00EE7827">
      <w:pPr>
        <w:jc w:val="center"/>
        <w:rPr>
          <w:b/>
        </w:rPr>
      </w:pPr>
    </w:p>
    <w:p w:rsidR="00EE7827" w:rsidRPr="003F6FDE" w:rsidRDefault="00EE7827" w:rsidP="00EE7827">
      <w:pPr>
        <w:jc w:val="center"/>
        <w:rPr>
          <w:b/>
        </w:rPr>
      </w:pPr>
      <w:r w:rsidRPr="003F6FDE">
        <w:rPr>
          <w:b/>
        </w:rPr>
        <w:t>8. Ответственность сторон</w:t>
      </w:r>
    </w:p>
    <w:p w:rsidR="00EE7827" w:rsidRPr="003F6FDE" w:rsidRDefault="00EE7827" w:rsidP="00EE7827">
      <w:pPr>
        <w:pStyle w:val="afff4"/>
        <w:ind w:left="0" w:firstLine="420"/>
        <w:contextualSpacing w:val="0"/>
        <w:jc w:val="both"/>
        <w:rPr>
          <w:szCs w:val="24"/>
        </w:rPr>
      </w:pPr>
      <w:r w:rsidRPr="003F6FDE">
        <w:rPr>
          <w:szCs w:val="24"/>
        </w:rPr>
        <w:t xml:space="preserve">8.1. В случае просрочки исполнения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потребовать уплату неустойки (штрафов, пеней). </w:t>
      </w:r>
    </w:p>
    <w:p w:rsidR="00EE7827" w:rsidRPr="003F6FDE" w:rsidRDefault="00EE7827" w:rsidP="00EE7827">
      <w:pPr>
        <w:pStyle w:val="afff4"/>
        <w:ind w:left="0" w:firstLine="420"/>
        <w:contextualSpacing w:val="0"/>
        <w:jc w:val="both"/>
        <w:rPr>
          <w:szCs w:val="24"/>
        </w:rPr>
      </w:pPr>
      <w:proofErr w:type="gramStart"/>
      <w:r w:rsidRPr="003F6FDE">
        <w:rPr>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44" w:history="1">
        <w:r w:rsidRPr="003F6FDE">
          <w:rPr>
            <w:rStyle w:val="afff7"/>
            <w:szCs w:val="24"/>
          </w:rPr>
          <w:t>ставки рефинансирования</w:t>
        </w:r>
      </w:hyperlink>
      <w:r w:rsidRPr="003F6FDE">
        <w:rPr>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работ Исполнителем   и определяется</w:t>
      </w:r>
      <w:proofErr w:type="gramEnd"/>
      <w:r w:rsidRPr="003F6FDE">
        <w:rPr>
          <w:szCs w:val="24"/>
        </w:rPr>
        <w:t xml:space="preserve"> в порядке, установленном </w:t>
      </w:r>
      <w:hyperlink w:anchor="sub_0" w:history="1">
        <w:r w:rsidRPr="003F6FDE">
          <w:rPr>
            <w:rStyle w:val="afff7"/>
            <w:szCs w:val="24"/>
          </w:rPr>
          <w:t>постановлением</w:t>
        </w:r>
      </w:hyperlink>
      <w:r w:rsidRPr="003F6FDE">
        <w:rPr>
          <w:szCs w:val="24"/>
        </w:rPr>
        <w:t xml:space="preserve"> Правительства РФ от 25 ноября </w:t>
      </w:r>
      <w:smartTag w:uri="urn:schemas-microsoft-com:office:smarttags" w:element="metricconverter">
        <w:smartTagPr>
          <w:attr w:name="ProductID" w:val="2013 г"/>
        </w:smartTagPr>
        <w:r w:rsidRPr="003F6FDE">
          <w:rPr>
            <w:szCs w:val="24"/>
          </w:rPr>
          <w:t>2013 г</w:t>
        </w:r>
      </w:smartTag>
      <w:r w:rsidRPr="003F6FDE">
        <w:rPr>
          <w:szCs w:val="24"/>
        </w:rPr>
        <w:t>. N 1063.</w:t>
      </w:r>
    </w:p>
    <w:p w:rsidR="00EE7827" w:rsidRPr="003F6FDE" w:rsidRDefault="00EE7827" w:rsidP="00EE7827">
      <w:pPr>
        <w:pStyle w:val="afff4"/>
        <w:ind w:left="0" w:firstLine="420"/>
        <w:contextualSpacing w:val="0"/>
        <w:jc w:val="both"/>
        <w:rPr>
          <w:szCs w:val="24"/>
        </w:rPr>
      </w:pPr>
      <w:r w:rsidRPr="003F6FDE">
        <w:rPr>
          <w:szCs w:val="24"/>
        </w:rPr>
        <w:t>8.2. За неисполнение или ненадлежащее оказание Исполнителем услуг, предусмотренных Контрактом, за исключением просрочки исполнения обязательств, предусмотренных Контрактом, Заказчик вправе потребовать от Исполнителя уплату штрафа в размере 10 % от цены Контракта, что составляет ____________ рублей.</w:t>
      </w:r>
    </w:p>
    <w:p w:rsidR="00EE7827" w:rsidRPr="003F6FDE" w:rsidRDefault="00EE7827" w:rsidP="00EE7827">
      <w:pPr>
        <w:pStyle w:val="afff4"/>
        <w:ind w:left="0" w:firstLine="420"/>
        <w:contextualSpacing w:val="0"/>
        <w:jc w:val="both"/>
        <w:rPr>
          <w:szCs w:val="24"/>
        </w:rPr>
      </w:pPr>
      <w:r w:rsidRPr="003F6FDE">
        <w:rPr>
          <w:szCs w:val="24"/>
        </w:rPr>
        <w:t>8.3.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EE7827" w:rsidRPr="003F6FDE" w:rsidRDefault="00EE7827" w:rsidP="00EE7827">
      <w:pPr>
        <w:pStyle w:val="afff4"/>
        <w:ind w:left="0" w:firstLine="420"/>
        <w:contextualSpacing w:val="0"/>
        <w:jc w:val="both"/>
        <w:rPr>
          <w:szCs w:val="24"/>
        </w:rPr>
      </w:pPr>
      <w:r w:rsidRPr="003F6FDE">
        <w:rPr>
          <w:szCs w:val="24"/>
        </w:rPr>
        <w:t>8.4. Уплата пени и (или) штрафа не освобождает Исполнителя  от выполнения возложенных на него Контрактом обязательств.</w:t>
      </w:r>
    </w:p>
    <w:p w:rsidR="00EE7827" w:rsidRPr="003F6FDE" w:rsidRDefault="00EE7827" w:rsidP="00EE7827">
      <w:pPr>
        <w:pStyle w:val="afff4"/>
        <w:ind w:left="0" w:firstLine="420"/>
        <w:contextualSpacing w:val="0"/>
        <w:jc w:val="both"/>
        <w:rPr>
          <w:szCs w:val="24"/>
        </w:rPr>
      </w:pPr>
      <w:r w:rsidRPr="003F6FDE">
        <w:rPr>
          <w:szCs w:val="24"/>
        </w:rPr>
        <w:t xml:space="preserve">8.5.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5" w:history="1">
        <w:r w:rsidRPr="003F6FDE">
          <w:rPr>
            <w:szCs w:val="24"/>
          </w:rPr>
          <w:t>ставки рефинансирования</w:t>
        </w:r>
      </w:hyperlink>
      <w:r w:rsidRPr="003F6FDE">
        <w:rPr>
          <w:szCs w:val="24"/>
        </w:rPr>
        <w:t xml:space="preserve"> Центрального банка Российской Федерации от не уплаченной в срок суммы.</w:t>
      </w:r>
    </w:p>
    <w:p w:rsidR="00EE7827" w:rsidRPr="003F6FDE" w:rsidRDefault="00EE7827" w:rsidP="00EE7827">
      <w:pPr>
        <w:pStyle w:val="afff4"/>
        <w:ind w:left="0" w:firstLine="420"/>
        <w:contextualSpacing w:val="0"/>
        <w:jc w:val="both"/>
        <w:rPr>
          <w:szCs w:val="24"/>
        </w:rPr>
      </w:pPr>
      <w:r w:rsidRPr="003F6FDE">
        <w:rPr>
          <w:szCs w:val="24"/>
        </w:rPr>
        <w:t>8.6. За ненадлежащее исполнение Заказчиком обязательств по Контракту, за исключением просрочки исполнения обязательств, Исполнитель вправе потребовать от Заказчика уплату штрафа в размере 2,5% от цены Контракта, что составляет ____________ рублей.</w:t>
      </w:r>
    </w:p>
    <w:p w:rsidR="00EE7827" w:rsidRDefault="00EE7827" w:rsidP="00EE7827">
      <w:pPr>
        <w:pStyle w:val="affc"/>
        <w:ind w:firstLine="420"/>
        <w:jc w:val="both"/>
        <w:rPr>
          <w:rFonts w:ascii="Times New Roman" w:hAnsi="Times New Roman"/>
          <w:b/>
          <w:sz w:val="24"/>
          <w:szCs w:val="24"/>
        </w:rPr>
      </w:pPr>
      <w:r w:rsidRPr="003F6FDE">
        <w:rPr>
          <w:rFonts w:ascii="Times New Roman" w:hAnsi="Times New Roman"/>
          <w:sz w:val="24"/>
          <w:szCs w:val="24"/>
        </w:rPr>
        <w:t>8.7.</w:t>
      </w:r>
      <w:r w:rsidRPr="003F6FDE">
        <w:rPr>
          <w:rFonts w:ascii="Times New Roman" w:hAnsi="Times New Roman"/>
          <w:b/>
          <w:sz w:val="24"/>
          <w:szCs w:val="24"/>
        </w:rPr>
        <w:t xml:space="preserve"> </w:t>
      </w:r>
      <w:r w:rsidRPr="003F6FDE">
        <w:rPr>
          <w:rFonts w:ascii="Times New Roman" w:hAnsi="Times New Roman"/>
          <w:sz w:val="24"/>
          <w:szCs w:val="24"/>
        </w:rPr>
        <w:t>Заказчик вправе взыскать штрафы и пени путем их удержания в одностороннем порядке из денежных средств, подлежащих перечислению Исполнителю по условиям настоящего Контракта</w:t>
      </w:r>
      <w:r w:rsidRPr="003F6FDE">
        <w:rPr>
          <w:rFonts w:ascii="Times New Roman" w:hAnsi="Times New Roman"/>
          <w:b/>
          <w:sz w:val="24"/>
          <w:szCs w:val="24"/>
        </w:rPr>
        <w:t>.</w:t>
      </w:r>
    </w:p>
    <w:p w:rsidR="00EE7827" w:rsidRPr="003F6FDE" w:rsidRDefault="00EE7827" w:rsidP="00EE7827">
      <w:pPr>
        <w:pStyle w:val="affc"/>
        <w:ind w:firstLine="420"/>
        <w:jc w:val="both"/>
        <w:rPr>
          <w:rFonts w:ascii="Times New Roman" w:hAnsi="Times New Roman"/>
          <w:b/>
          <w:sz w:val="24"/>
          <w:szCs w:val="24"/>
        </w:rPr>
      </w:pPr>
    </w:p>
    <w:p w:rsidR="00EE7827" w:rsidRPr="003F6FDE" w:rsidRDefault="00EE7827" w:rsidP="00EE7827">
      <w:pPr>
        <w:jc w:val="center"/>
        <w:rPr>
          <w:b/>
        </w:rPr>
      </w:pPr>
      <w:r w:rsidRPr="003F6FDE">
        <w:rPr>
          <w:b/>
        </w:rPr>
        <w:t>9. Форс-мажорные обстоятельства</w:t>
      </w:r>
    </w:p>
    <w:p w:rsidR="00EE7827" w:rsidRPr="003F6FDE" w:rsidRDefault="00EE7827" w:rsidP="00EE7827">
      <w:pPr>
        <w:pStyle w:val="afffc"/>
        <w:ind w:firstLine="567"/>
      </w:pPr>
      <w:r w:rsidRPr="003F6FDE">
        <w:t xml:space="preserve">9.1. </w:t>
      </w:r>
      <w:proofErr w:type="gramStart"/>
      <w:r w:rsidRPr="003F6FD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r w:rsidRPr="003F6FDE">
        <w:t xml:space="preserve">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EE7827" w:rsidRPr="003F6FDE" w:rsidRDefault="00EE7827" w:rsidP="00EE7827">
      <w:pPr>
        <w:pStyle w:val="afffc"/>
        <w:ind w:firstLine="567"/>
      </w:pPr>
      <w:r w:rsidRPr="003F6FDE">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E7827" w:rsidRPr="003F6FDE" w:rsidRDefault="00EE7827" w:rsidP="00EE7827">
      <w:pPr>
        <w:pStyle w:val="afffc"/>
        <w:ind w:firstLine="567"/>
      </w:pPr>
      <w:r w:rsidRPr="003F6FDE">
        <w:lastRenderedPageBreak/>
        <w:t>9.3. Обязанность доказать наличие обстоятельств непреодолимой силы лежит на Стороне Контракта, не выполнившей свои обязательства по Контракту.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E7827" w:rsidRPr="003F6FDE" w:rsidRDefault="00EE7827" w:rsidP="00EE7827">
      <w:pPr>
        <w:pStyle w:val="afffc"/>
        <w:ind w:firstLine="567"/>
      </w:pPr>
      <w:r w:rsidRPr="003F6FDE">
        <w:t>9.4. Если обстоятельства и их последствия будут длиться более 1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rsidR="00EE7827" w:rsidRPr="003F6FDE" w:rsidRDefault="00EE7827" w:rsidP="00EE7827">
      <w:pPr>
        <w:keepNext/>
        <w:jc w:val="both"/>
        <w:rPr>
          <w:b/>
        </w:rPr>
      </w:pPr>
    </w:p>
    <w:p w:rsidR="00EE7827" w:rsidRPr="003F6FDE" w:rsidRDefault="00EE7827" w:rsidP="00EE7827">
      <w:pPr>
        <w:keepNext/>
        <w:jc w:val="center"/>
        <w:rPr>
          <w:b/>
        </w:rPr>
      </w:pPr>
      <w:r w:rsidRPr="003F6FDE">
        <w:rPr>
          <w:b/>
        </w:rPr>
        <w:t>10. Порядок разрешения споров</w:t>
      </w:r>
    </w:p>
    <w:p w:rsidR="00EE7827" w:rsidRPr="003F6FDE" w:rsidRDefault="00EE7827" w:rsidP="00EE7827">
      <w:pPr>
        <w:pStyle w:val="ConsPlusNormal"/>
        <w:ind w:firstLine="567"/>
        <w:jc w:val="both"/>
        <w:rPr>
          <w:rFonts w:ascii="Times New Roman" w:hAnsi="Times New Roman" w:cs="Times New Roman"/>
          <w:sz w:val="24"/>
          <w:szCs w:val="24"/>
        </w:rPr>
      </w:pPr>
      <w:r w:rsidRPr="003F6FDE">
        <w:rPr>
          <w:rFonts w:ascii="Times New Roman" w:hAnsi="Times New Roman" w:cs="Times New Roman"/>
          <w:sz w:val="24"/>
          <w:szCs w:val="24"/>
        </w:rPr>
        <w:t xml:space="preserve">10.1. Стороны принимают все меры к тому, чтобы любые спорные вопросы, разногласия либо претензии, касающиеся исполнения Контракта </w:t>
      </w:r>
      <w:r w:rsidRPr="003F6FDE">
        <w:rPr>
          <w:rFonts w:ascii="Times New Roman" w:eastAsia="MS Mincho" w:hAnsi="Times New Roman" w:cs="Times New Roman"/>
          <w:sz w:val="24"/>
          <w:szCs w:val="24"/>
        </w:rPr>
        <w:t>или в связи с ним, были урегулированы путем переговоров.</w:t>
      </w:r>
    </w:p>
    <w:p w:rsidR="00EE7827" w:rsidRPr="003F6FDE" w:rsidRDefault="00EE7827" w:rsidP="00EE7827">
      <w:pPr>
        <w:pStyle w:val="ConsPlusNormal"/>
        <w:ind w:firstLine="567"/>
        <w:jc w:val="both"/>
        <w:rPr>
          <w:rFonts w:ascii="Times New Roman" w:hAnsi="Times New Roman" w:cs="Times New Roman"/>
          <w:sz w:val="24"/>
          <w:szCs w:val="24"/>
        </w:rPr>
      </w:pPr>
      <w:r w:rsidRPr="003F6FDE">
        <w:rPr>
          <w:rFonts w:ascii="Times New Roman" w:hAnsi="Times New Roman" w:cs="Times New Roman"/>
          <w:sz w:val="24"/>
          <w:szCs w:val="24"/>
        </w:rPr>
        <w:t>10.2. В случае наличия претензий, споров, разногласий относительно исполнения одной из сторон своих обязатель</w:t>
      </w:r>
      <w:proofErr w:type="gramStart"/>
      <w:r w:rsidRPr="003F6FDE">
        <w:rPr>
          <w:rFonts w:ascii="Times New Roman" w:hAnsi="Times New Roman" w:cs="Times New Roman"/>
          <w:sz w:val="24"/>
          <w:szCs w:val="24"/>
        </w:rPr>
        <w:t>ств др</w:t>
      </w:r>
      <w:proofErr w:type="gramEnd"/>
      <w:r w:rsidRPr="003F6FDE">
        <w:rPr>
          <w:rFonts w:ascii="Times New Roman" w:hAnsi="Times New Roman" w:cs="Times New Roman"/>
          <w:sz w:val="24"/>
          <w:szCs w:val="24"/>
        </w:rPr>
        <w:t xml:space="preserve">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F6FDE">
        <w:rPr>
          <w:rFonts w:ascii="Times New Roman" w:hAnsi="Times New Roman" w:cs="Times New Roman"/>
          <w:sz w:val="24"/>
          <w:szCs w:val="24"/>
        </w:rPr>
        <w:t>с даты</w:t>
      </w:r>
      <w:proofErr w:type="gramEnd"/>
      <w:r w:rsidRPr="003F6FDE">
        <w:rPr>
          <w:rFonts w:ascii="Times New Roman" w:hAnsi="Times New Roman" w:cs="Times New Roman"/>
          <w:sz w:val="24"/>
          <w:szCs w:val="24"/>
        </w:rPr>
        <w:t xml:space="preserve"> ее получения.</w:t>
      </w:r>
    </w:p>
    <w:p w:rsidR="00EE7827" w:rsidRPr="003F6FDE" w:rsidRDefault="00EE7827" w:rsidP="00EE7827">
      <w:pPr>
        <w:pStyle w:val="afffc"/>
        <w:ind w:firstLine="567"/>
      </w:pPr>
      <w:r w:rsidRPr="003F6FDE">
        <w:t>10.3. Любые споры, не урегулированные во внесудебном порядке, разрешаются Арбитражным судом  Волгоградской области.</w:t>
      </w:r>
    </w:p>
    <w:p w:rsidR="00EE7827" w:rsidRPr="003F6FDE" w:rsidRDefault="00EE7827" w:rsidP="00EE7827">
      <w:pPr>
        <w:jc w:val="both"/>
        <w:rPr>
          <w:b/>
        </w:rPr>
      </w:pPr>
    </w:p>
    <w:p w:rsidR="00EE7827" w:rsidRPr="003F6FDE" w:rsidRDefault="00EE7827" w:rsidP="00EE7827">
      <w:pPr>
        <w:jc w:val="center"/>
        <w:rPr>
          <w:b/>
        </w:rPr>
      </w:pPr>
      <w:r w:rsidRPr="003F6FDE">
        <w:rPr>
          <w:b/>
        </w:rPr>
        <w:t>11. Изменение и расторжение Контракта</w:t>
      </w:r>
    </w:p>
    <w:p w:rsidR="00EE7827" w:rsidRPr="003F6FDE" w:rsidRDefault="00EE7827" w:rsidP="00EE7827">
      <w:pPr>
        <w:pStyle w:val="ad"/>
        <w:spacing w:after="0"/>
        <w:ind w:firstLine="567"/>
        <w:rPr>
          <w:szCs w:val="24"/>
        </w:rPr>
      </w:pPr>
      <w:r w:rsidRPr="003F6FDE">
        <w:rPr>
          <w:szCs w:val="24"/>
        </w:rPr>
        <w:t>11.1.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EE7827" w:rsidRPr="003F6FDE" w:rsidRDefault="00EE7827" w:rsidP="00EE7827">
      <w:pPr>
        <w:ind w:firstLine="567"/>
        <w:jc w:val="both"/>
      </w:pPr>
      <w:r w:rsidRPr="003F6FDE">
        <w:t xml:space="preserve">11.2.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w:t>
      </w:r>
      <w:proofErr w:type="gramStart"/>
      <w:r w:rsidRPr="003F6FDE">
        <w:t>через официальный сайт сведения о внесенных в Контракт изменениях для включения их в реестр</w:t>
      </w:r>
      <w:proofErr w:type="gramEnd"/>
      <w:r w:rsidRPr="003F6FDE">
        <w:t xml:space="preserve"> контрактов.</w:t>
      </w:r>
    </w:p>
    <w:p w:rsidR="00EE7827" w:rsidRPr="003F6FDE" w:rsidRDefault="00EE7827" w:rsidP="00EE7827">
      <w:pPr>
        <w:ind w:firstLine="567"/>
        <w:jc w:val="both"/>
      </w:pPr>
      <w:r w:rsidRPr="003F6FDE">
        <w:t>Изменение существенных условий Контракта не допускается.</w:t>
      </w:r>
    </w:p>
    <w:p w:rsidR="00EE7827" w:rsidRPr="003F6FDE" w:rsidRDefault="00EE7827" w:rsidP="00EE7827">
      <w:pPr>
        <w:pStyle w:val="ConsPlusNormal"/>
        <w:widowControl/>
        <w:ind w:firstLine="567"/>
        <w:jc w:val="both"/>
        <w:rPr>
          <w:rFonts w:ascii="Times New Roman" w:hAnsi="Times New Roman" w:cs="Times New Roman"/>
          <w:sz w:val="24"/>
          <w:szCs w:val="24"/>
        </w:rPr>
      </w:pPr>
      <w:r w:rsidRPr="003F6FDE">
        <w:rPr>
          <w:rFonts w:ascii="Times New Roman" w:hAnsi="Times New Roman" w:cs="Times New Roman"/>
          <w:sz w:val="24"/>
          <w:szCs w:val="24"/>
        </w:rPr>
        <w:t>11.3.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EE7827" w:rsidRPr="003F6FDE" w:rsidRDefault="00EE7827" w:rsidP="00EE7827">
      <w:pPr>
        <w:jc w:val="both"/>
        <w:rPr>
          <w:b/>
        </w:rPr>
      </w:pPr>
    </w:p>
    <w:p w:rsidR="00EE7827" w:rsidRDefault="00EE7827" w:rsidP="00EE7827">
      <w:pPr>
        <w:jc w:val="center"/>
        <w:rPr>
          <w:b/>
        </w:rPr>
      </w:pPr>
    </w:p>
    <w:p w:rsidR="00EE7827" w:rsidRPr="003F6FDE" w:rsidRDefault="00EE7827" w:rsidP="00EE7827">
      <w:pPr>
        <w:jc w:val="center"/>
        <w:rPr>
          <w:b/>
        </w:rPr>
      </w:pPr>
      <w:r w:rsidRPr="003F6FDE">
        <w:rPr>
          <w:b/>
        </w:rPr>
        <w:t>12. Срок действия Контракта</w:t>
      </w:r>
    </w:p>
    <w:p w:rsidR="00EE7827" w:rsidRPr="003F6FDE" w:rsidRDefault="00EE7827" w:rsidP="00EE7827">
      <w:pPr>
        <w:pStyle w:val="ConsPlusNormal"/>
        <w:widowControl/>
        <w:ind w:firstLine="567"/>
        <w:jc w:val="both"/>
        <w:rPr>
          <w:rFonts w:ascii="Times New Roman" w:hAnsi="Times New Roman" w:cs="Times New Roman"/>
          <w:sz w:val="24"/>
          <w:szCs w:val="24"/>
        </w:rPr>
      </w:pPr>
      <w:r w:rsidRPr="003F6FDE">
        <w:rPr>
          <w:rFonts w:ascii="Times New Roman" w:hAnsi="Times New Roman" w:cs="Times New Roman"/>
          <w:sz w:val="24"/>
          <w:szCs w:val="24"/>
        </w:rPr>
        <w:t xml:space="preserve">12.1. Настоящий Контракт вступает в силу с момента его подписания и действует по 31 декабря 2014 года, а в части взаиморасчетов до полного исполнения сторонами своих обязательств </w:t>
      </w:r>
      <w:proofErr w:type="gramStart"/>
      <w:r w:rsidRPr="003F6FDE">
        <w:rPr>
          <w:rFonts w:ascii="Times New Roman" w:hAnsi="Times New Roman" w:cs="Times New Roman"/>
          <w:sz w:val="24"/>
          <w:szCs w:val="24"/>
        </w:rPr>
        <w:t>по</w:t>
      </w:r>
      <w:proofErr w:type="gramEnd"/>
      <w:r w:rsidRPr="003F6FDE">
        <w:rPr>
          <w:rFonts w:ascii="Times New Roman" w:hAnsi="Times New Roman" w:cs="Times New Roman"/>
          <w:sz w:val="24"/>
          <w:szCs w:val="24"/>
        </w:rPr>
        <w:t xml:space="preserve"> Контракта.</w:t>
      </w:r>
    </w:p>
    <w:p w:rsidR="00EE7827" w:rsidRPr="003F6FDE" w:rsidRDefault="00EE7827" w:rsidP="00EE7827">
      <w:pPr>
        <w:pStyle w:val="ConsPlusNormal"/>
        <w:widowControl/>
        <w:ind w:firstLine="567"/>
        <w:jc w:val="both"/>
        <w:rPr>
          <w:rFonts w:ascii="Times New Roman" w:hAnsi="Times New Roman" w:cs="Times New Roman"/>
          <w:sz w:val="24"/>
          <w:szCs w:val="24"/>
        </w:rPr>
      </w:pPr>
    </w:p>
    <w:p w:rsidR="00EE7827" w:rsidRPr="003F6FDE" w:rsidRDefault="00EE7827" w:rsidP="00EE7827">
      <w:pPr>
        <w:jc w:val="center"/>
        <w:rPr>
          <w:b/>
        </w:rPr>
      </w:pPr>
      <w:r w:rsidRPr="003F6FDE">
        <w:rPr>
          <w:b/>
        </w:rPr>
        <w:t>13. Прочие условия</w:t>
      </w:r>
    </w:p>
    <w:p w:rsidR="00EE7827" w:rsidRPr="003F6FDE" w:rsidRDefault="00EE7827" w:rsidP="00EE7827">
      <w:pPr>
        <w:ind w:firstLine="567"/>
        <w:jc w:val="both"/>
      </w:pPr>
      <w:r w:rsidRPr="003F6FDE">
        <w:t>13.1.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EE7827" w:rsidRPr="003F6FDE" w:rsidRDefault="00EE7827" w:rsidP="00EE7827">
      <w:pPr>
        <w:ind w:firstLine="567"/>
        <w:jc w:val="both"/>
      </w:pPr>
      <w:r w:rsidRPr="003F6FDE">
        <w:t>13.2. Во всем, что не предусмотрено Контрактом, стороны руководствуются действующим законодательством Российской Федерации.</w:t>
      </w:r>
    </w:p>
    <w:p w:rsidR="00EE7827" w:rsidRPr="003F6FDE" w:rsidRDefault="00EE7827" w:rsidP="00EE7827">
      <w:pPr>
        <w:ind w:firstLine="567"/>
        <w:jc w:val="both"/>
      </w:pPr>
      <w:r w:rsidRPr="003F6FDE">
        <w:t>13.3. Неотъемлемой частью Контракта являются:</w:t>
      </w:r>
    </w:p>
    <w:p w:rsidR="00EE7827" w:rsidRPr="003F6FDE" w:rsidRDefault="00EE7827" w:rsidP="00EE7827">
      <w:pPr>
        <w:pStyle w:val="affc"/>
        <w:widowControl w:val="0"/>
        <w:suppressAutoHyphens/>
        <w:jc w:val="both"/>
        <w:rPr>
          <w:rFonts w:ascii="Times New Roman" w:hAnsi="Times New Roman"/>
          <w:sz w:val="24"/>
          <w:szCs w:val="24"/>
        </w:rPr>
      </w:pPr>
      <w:r w:rsidRPr="003F6FDE">
        <w:rPr>
          <w:rFonts w:ascii="Times New Roman" w:hAnsi="Times New Roman"/>
          <w:sz w:val="24"/>
          <w:szCs w:val="24"/>
        </w:rPr>
        <w:t xml:space="preserve">          приложение  № 1 –  Техническое задание на услуги по ремонту автотранспортных средств – на 2 листах;</w:t>
      </w:r>
    </w:p>
    <w:p w:rsidR="00EE7827" w:rsidRDefault="00EE7827" w:rsidP="00EE7827">
      <w:pPr>
        <w:jc w:val="both"/>
        <w:rPr>
          <w:rFonts w:eastAsia="MS Mincho"/>
        </w:rPr>
      </w:pPr>
      <w:r w:rsidRPr="003F6FDE">
        <w:rPr>
          <w:rFonts w:eastAsia="MS Mincho"/>
        </w:rPr>
        <w:t xml:space="preserve">         приложение № 2 </w:t>
      </w:r>
      <w:r w:rsidRPr="003F6FDE">
        <w:t xml:space="preserve">– </w:t>
      </w:r>
      <w:r w:rsidRPr="003F6FDE">
        <w:rPr>
          <w:rFonts w:eastAsia="MS Mincho"/>
        </w:rPr>
        <w:t xml:space="preserve"> Форма </w:t>
      </w:r>
      <w:r w:rsidRPr="003F6FDE">
        <w:t>акта сдачи-приемки оказанных услуг</w:t>
      </w:r>
      <w:r w:rsidRPr="003F6FDE">
        <w:rPr>
          <w:rFonts w:eastAsia="MS Mincho"/>
        </w:rPr>
        <w:t xml:space="preserve"> – на 1 листе.</w:t>
      </w:r>
    </w:p>
    <w:p w:rsidR="00EE7827" w:rsidRPr="003F6FDE" w:rsidRDefault="00EE7827" w:rsidP="00EE7827">
      <w:pPr>
        <w:jc w:val="both"/>
        <w:rPr>
          <w:rFonts w:eastAsia="MS Mincho"/>
        </w:rPr>
      </w:pPr>
    </w:p>
    <w:p w:rsidR="00EE7827" w:rsidRPr="003F6FDE" w:rsidRDefault="00EE7827" w:rsidP="00EE7827">
      <w:pPr>
        <w:pStyle w:val="afff4"/>
        <w:numPr>
          <w:ilvl w:val="0"/>
          <w:numId w:val="32"/>
        </w:numPr>
        <w:ind w:left="0"/>
        <w:contextualSpacing w:val="0"/>
        <w:jc w:val="center"/>
        <w:rPr>
          <w:b/>
          <w:szCs w:val="24"/>
        </w:rPr>
      </w:pPr>
      <w:r w:rsidRPr="003F6FDE">
        <w:rPr>
          <w:b/>
          <w:bCs/>
          <w:szCs w:val="24"/>
        </w:rPr>
        <w:t>Ю</w:t>
      </w:r>
      <w:r w:rsidRPr="003F6FDE">
        <w:rPr>
          <w:b/>
          <w:szCs w:val="24"/>
        </w:rPr>
        <w:t>ридические адреса, банковские реквизиты и подписи сторон</w:t>
      </w:r>
    </w:p>
    <w:p w:rsidR="00EE7827" w:rsidRPr="003F6FDE" w:rsidRDefault="00EE7827" w:rsidP="00EE7827">
      <w:pPr>
        <w:pStyle w:val="afff4"/>
        <w:ind w:left="0"/>
        <w:contextualSpacing w:val="0"/>
        <w:rPr>
          <w:szCs w:val="24"/>
        </w:rPr>
      </w:pPr>
    </w:p>
    <w:tbl>
      <w:tblPr>
        <w:tblW w:w="9540" w:type="dxa"/>
        <w:jc w:val="center"/>
        <w:tblInd w:w="108" w:type="dxa"/>
        <w:tblLook w:val="0000"/>
      </w:tblPr>
      <w:tblGrid>
        <w:gridCol w:w="4056"/>
        <w:gridCol w:w="708"/>
        <w:gridCol w:w="70"/>
        <w:gridCol w:w="4706"/>
      </w:tblGrid>
      <w:tr w:rsidR="00EE7827" w:rsidRPr="003F6FDE" w:rsidTr="00EE7827">
        <w:trPr>
          <w:trHeight w:val="307"/>
          <w:jc w:val="center"/>
        </w:trPr>
        <w:tc>
          <w:tcPr>
            <w:tcW w:w="4056" w:type="dxa"/>
          </w:tcPr>
          <w:p w:rsidR="00EE7827" w:rsidRPr="003F6FDE" w:rsidRDefault="00EE7827" w:rsidP="00EE7827">
            <w:pPr>
              <w:tabs>
                <w:tab w:val="left" w:pos="720"/>
                <w:tab w:val="center" w:pos="2427"/>
                <w:tab w:val="right" w:pos="4854"/>
              </w:tabs>
              <w:jc w:val="center"/>
              <w:rPr>
                <w:b/>
                <w:caps/>
              </w:rPr>
            </w:pPr>
            <w:r w:rsidRPr="003F6FDE">
              <w:rPr>
                <w:b/>
                <w:caps/>
              </w:rPr>
              <w:t>Заказчик</w:t>
            </w:r>
          </w:p>
        </w:tc>
        <w:tc>
          <w:tcPr>
            <w:tcW w:w="5484" w:type="dxa"/>
            <w:gridSpan w:val="3"/>
          </w:tcPr>
          <w:p w:rsidR="00EE7827" w:rsidRPr="003F6FDE" w:rsidRDefault="00EE7827" w:rsidP="00EE7827">
            <w:pPr>
              <w:tabs>
                <w:tab w:val="left" w:pos="720"/>
                <w:tab w:val="left" w:pos="4491"/>
                <w:tab w:val="center" w:pos="4985"/>
              </w:tabs>
              <w:jc w:val="center"/>
              <w:rPr>
                <w:b/>
              </w:rPr>
            </w:pPr>
            <w:r w:rsidRPr="003F6FDE">
              <w:rPr>
                <w:b/>
                <w:caps/>
              </w:rPr>
              <w:t>ИСПОЛНИТЕЛЬ</w:t>
            </w:r>
          </w:p>
        </w:tc>
      </w:tr>
      <w:tr w:rsidR="00EE7827" w:rsidRPr="003F6FDE" w:rsidTr="00EE7827">
        <w:trPr>
          <w:trHeight w:val="80"/>
          <w:jc w:val="center"/>
        </w:trPr>
        <w:tc>
          <w:tcPr>
            <w:tcW w:w="4764" w:type="dxa"/>
            <w:gridSpan w:val="2"/>
          </w:tcPr>
          <w:p w:rsidR="00EE7827" w:rsidRPr="003F6FDE" w:rsidRDefault="00EE7827" w:rsidP="00EE7827">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EE7827" w:rsidRPr="003F6FDE" w:rsidRDefault="00EE7827" w:rsidP="00EE7827">
            <w:pPr>
              <w:rPr>
                <w:u w:val="single"/>
              </w:rPr>
            </w:pPr>
            <w:r w:rsidRPr="003F6FDE">
              <w:rPr>
                <w:color w:val="000000"/>
              </w:rPr>
              <w:t>Почтовый адрес и индекс:</w:t>
            </w:r>
            <w:r w:rsidRPr="003F6FDE">
              <w:rPr>
                <w:u w:val="single"/>
              </w:rPr>
              <w:t>404620 Волгоградская обл., г</w:t>
            </w:r>
            <w:proofErr w:type="gramStart"/>
            <w:r w:rsidRPr="003F6FDE">
              <w:rPr>
                <w:u w:val="single"/>
              </w:rPr>
              <w:t>.Л</w:t>
            </w:r>
            <w:proofErr w:type="gramEnd"/>
            <w:r w:rsidRPr="003F6FDE">
              <w:rPr>
                <w:u w:val="single"/>
              </w:rPr>
              <w:t xml:space="preserve">енинск,  ул.им. Ленина, 209 </w:t>
            </w:r>
          </w:p>
          <w:p w:rsidR="00EE7827" w:rsidRPr="003F6FDE" w:rsidRDefault="00EE7827" w:rsidP="00EE7827">
            <w:pPr>
              <w:tabs>
                <w:tab w:val="left" w:pos="0"/>
              </w:tabs>
            </w:pPr>
            <w:r w:rsidRPr="003F6FDE">
              <w:t>ИНН/ КПП</w:t>
            </w:r>
            <w:r w:rsidRPr="003F6FDE">
              <w:rPr>
                <w:u w:val="single"/>
              </w:rPr>
              <w:t>: 3415006301/341501001</w:t>
            </w:r>
            <w:r w:rsidRPr="003F6FDE">
              <w:t xml:space="preserve"> </w:t>
            </w:r>
          </w:p>
          <w:p w:rsidR="00EE7827" w:rsidRPr="003F6FDE" w:rsidRDefault="00EE7827" w:rsidP="00EE7827">
            <w:pPr>
              <w:tabs>
                <w:tab w:val="left" w:pos="0"/>
              </w:tabs>
              <w:autoSpaceDE w:val="0"/>
              <w:autoSpaceDN w:val="0"/>
              <w:adjustRightInd w:val="0"/>
              <w:jc w:val="both"/>
            </w:pPr>
            <w:proofErr w:type="spellStart"/>
            <w:proofErr w:type="gramStart"/>
            <w:r w:rsidRPr="003F6FDE">
              <w:t>р</w:t>
            </w:r>
            <w:proofErr w:type="spellEnd"/>
            <w:proofErr w:type="gramEnd"/>
            <w:r w:rsidRPr="003F6FDE">
              <w:t xml:space="preserve">/с: № </w:t>
            </w:r>
            <w:r w:rsidRPr="003F6FDE">
              <w:rPr>
                <w:u w:val="single"/>
              </w:rPr>
              <w:t>40204810300000000033</w:t>
            </w:r>
            <w:r w:rsidRPr="003F6FDE">
              <w:t xml:space="preserve"> </w:t>
            </w:r>
          </w:p>
          <w:p w:rsidR="00EE7827" w:rsidRPr="003F6FDE" w:rsidRDefault="00EE7827" w:rsidP="00EE7827">
            <w:pPr>
              <w:tabs>
                <w:tab w:val="left" w:pos="0"/>
              </w:tabs>
              <w:autoSpaceDE w:val="0"/>
              <w:autoSpaceDN w:val="0"/>
              <w:adjustRightInd w:val="0"/>
              <w:jc w:val="both"/>
            </w:pPr>
            <w:r w:rsidRPr="003F6FDE">
              <w:t xml:space="preserve">в </w:t>
            </w:r>
            <w:r w:rsidRPr="003F6FDE">
              <w:rPr>
                <w:u w:val="single"/>
              </w:rPr>
              <w:t xml:space="preserve">ГРКЦ ГУ Банка России по Волгоградской области </w:t>
            </w:r>
            <w:proofErr w:type="gramStart"/>
            <w:r w:rsidRPr="003F6FDE">
              <w:rPr>
                <w:u w:val="single"/>
              </w:rPr>
              <w:t>г</w:t>
            </w:r>
            <w:proofErr w:type="gramEnd"/>
            <w:r w:rsidRPr="003F6FDE">
              <w:rPr>
                <w:u w:val="single"/>
              </w:rPr>
              <w:t>. Волгоград</w:t>
            </w:r>
            <w:r w:rsidRPr="003F6FDE">
              <w:t xml:space="preserve"> </w:t>
            </w:r>
          </w:p>
          <w:p w:rsidR="00EE7827" w:rsidRPr="003F6FDE" w:rsidRDefault="00EE7827" w:rsidP="00EE7827">
            <w:pPr>
              <w:tabs>
                <w:tab w:val="left" w:pos="0"/>
              </w:tabs>
              <w:autoSpaceDE w:val="0"/>
              <w:autoSpaceDN w:val="0"/>
              <w:adjustRightInd w:val="0"/>
              <w:jc w:val="both"/>
              <w:rPr>
                <w:u w:val="single"/>
              </w:rPr>
            </w:pPr>
            <w:r w:rsidRPr="003F6FDE">
              <w:t xml:space="preserve">БИК: </w:t>
            </w:r>
            <w:r w:rsidRPr="003F6FDE">
              <w:rPr>
                <w:u w:val="single"/>
              </w:rPr>
              <w:t>041806001</w:t>
            </w:r>
          </w:p>
          <w:p w:rsidR="00EE7827" w:rsidRPr="003F6FDE" w:rsidRDefault="00EE7827" w:rsidP="00EE7827">
            <w:pPr>
              <w:tabs>
                <w:tab w:val="left" w:pos="0"/>
              </w:tabs>
              <w:autoSpaceDE w:val="0"/>
              <w:autoSpaceDN w:val="0"/>
              <w:adjustRightInd w:val="0"/>
              <w:jc w:val="both"/>
              <w:rPr>
                <w:u w:val="single"/>
              </w:rPr>
            </w:pPr>
            <w:r w:rsidRPr="003F6FDE">
              <w:t xml:space="preserve">Л/счет: </w:t>
            </w:r>
            <w:r w:rsidRPr="003F6FDE">
              <w:rPr>
                <w:u w:val="single"/>
              </w:rPr>
              <w:t>0215В000101</w:t>
            </w:r>
          </w:p>
          <w:p w:rsidR="00EE7827" w:rsidRPr="003F6FDE" w:rsidRDefault="00EE7827" w:rsidP="00EE7827">
            <w:pPr>
              <w:tabs>
                <w:tab w:val="left" w:pos="0"/>
              </w:tabs>
              <w:autoSpaceDE w:val="0"/>
              <w:autoSpaceDN w:val="0"/>
              <w:adjustRightInd w:val="0"/>
              <w:jc w:val="both"/>
              <w:rPr>
                <w:u w:val="single"/>
              </w:rPr>
            </w:pPr>
            <w:r w:rsidRPr="003F6FDE">
              <w:t xml:space="preserve">ОГРН: </w:t>
            </w:r>
            <w:r w:rsidRPr="003F6FDE">
              <w:rPr>
                <w:u w:val="single"/>
              </w:rPr>
              <w:t>1023405172878</w:t>
            </w:r>
          </w:p>
          <w:p w:rsidR="00EE7827" w:rsidRPr="003F6FDE" w:rsidRDefault="00EE7827" w:rsidP="00EE7827">
            <w:r w:rsidRPr="003F6FDE">
              <w:rPr>
                <w:color w:val="000000"/>
              </w:rPr>
              <w:t>тел./факс.:</w:t>
            </w:r>
            <w:r w:rsidRPr="003F6FDE">
              <w:rPr>
                <w:color w:val="000000"/>
                <w:u w:val="single"/>
              </w:rPr>
              <w:t>(84478)-(42142)/(84478)-(41341)</w:t>
            </w:r>
          </w:p>
          <w:p w:rsidR="00EE7827" w:rsidRPr="003F6FDE" w:rsidRDefault="00EE7827" w:rsidP="00EE7827"/>
          <w:p w:rsidR="00EE7827" w:rsidRPr="003F6FDE" w:rsidRDefault="00EE7827" w:rsidP="00EE7827"/>
        </w:tc>
        <w:tc>
          <w:tcPr>
            <w:tcW w:w="4776" w:type="dxa"/>
            <w:gridSpan w:val="2"/>
          </w:tcPr>
          <w:p w:rsidR="003C3F6F" w:rsidRDefault="003C3F6F" w:rsidP="00EE7827">
            <w:pPr>
              <w:autoSpaceDE w:val="0"/>
              <w:autoSpaceDN w:val="0"/>
              <w:adjustRightInd w:val="0"/>
              <w:rPr>
                <w:b/>
                <w:color w:val="000000"/>
                <w:u w:val="single"/>
              </w:rPr>
            </w:pPr>
          </w:p>
          <w:p w:rsidR="003C3F6F" w:rsidRDefault="003C3F6F" w:rsidP="00EE7827">
            <w:pPr>
              <w:autoSpaceDE w:val="0"/>
              <w:autoSpaceDN w:val="0"/>
              <w:adjustRightInd w:val="0"/>
              <w:rPr>
                <w:b/>
                <w:color w:val="000000"/>
                <w:u w:val="single"/>
              </w:rPr>
            </w:pPr>
          </w:p>
          <w:p w:rsidR="00EE7827" w:rsidRPr="0055552B" w:rsidRDefault="003C3F6F" w:rsidP="00EE7827">
            <w:pPr>
              <w:autoSpaceDE w:val="0"/>
              <w:autoSpaceDN w:val="0"/>
              <w:adjustRightInd w:val="0"/>
              <w:rPr>
                <w:color w:val="000000"/>
              </w:rPr>
            </w:pPr>
            <w:r>
              <w:rPr>
                <w:b/>
                <w:color w:val="000000"/>
                <w:u w:val="single"/>
              </w:rPr>
              <w:t xml:space="preserve">                                                                          </w:t>
            </w:r>
            <w:r w:rsidR="00EE7827" w:rsidRPr="0055552B">
              <w:rPr>
                <w:b/>
                <w:color w:val="000000"/>
                <w:u w:val="single"/>
              </w:rPr>
              <w:t xml:space="preserve">_ </w:t>
            </w:r>
            <w:r w:rsidR="00EE7827" w:rsidRPr="0055552B">
              <w:rPr>
                <w:color w:val="000000"/>
              </w:rPr>
              <w:t xml:space="preserve">                                                                   </w:t>
            </w:r>
          </w:p>
          <w:p w:rsidR="00EE7827" w:rsidRDefault="00EE7827" w:rsidP="00EE7827">
            <w:pPr>
              <w:autoSpaceDE w:val="0"/>
              <w:autoSpaceDN w:val="0"/>
              <w:adjustRightInd w:val="0"/>
              <w:jc w:val="both"/>
              <w:rPr>
                <w:color w:val="000000"/>
                <w:u w:val="single"/>
              </w:rPr>
            </w:pPr>
            <w:r w:rsidRPr="0055552B">
              <w:rPr>
                <w:color w:val="000000"/>
              </w:rPr>
              <w:t xml:space="preserve">Почтовый адрес и индекс: </w:t>
            </w:r>
            <w:r w:rsidR="003C3F6F">
              <w:rPr>
                <w:color w:val="000000"/>
                <w:u w:val="single"/>
              </w:rPr>
              <w:t>_______________</w:t>
            </w:r>
          </w:p>
          <w:p w:rsidR="003C3F6F" w:rsidRPr="0055552B" w:rsidRDefault="003C3F6F" w:rsidP="00EE7827">
            <w:pPr>
              <w:autoSpaceDE w:val="0"/>
              <w:autoSpaceDN w:val="0"/>
              <w:adjustRightInd w:val="0"/>
              <w:jc w:val="both"/>
              <w:rPr>
                <w:color w:val="000000"/>
                <w:u w:val="single"/>
              </w:rPr>
            </w:pPr>
            <w:r>
              <w:rPr>
                <w:color w:val="000000"/>
                <w:u w:val="single"/>
              </w:rPr>
              <w:t>______________________________________</w:t>
            </w:r>
          </w:p>
          <w:p w:rsidR="00EE7827" w:rsidRPr="0055552B" w:rsidRDefault="00EE7827" w:rsidP="00EE7827">
            <w:pPr>
              <w:rPr>
                <w:u w:val="single"/>
              </w:rPr>
            </w:pPr>
            <w:r w:rsidRPr="0055552B">
              <w:t xml:space="preserve">ИНН/ КПП: </w:t>
            </w:r>
            <w:r w:rsidR="003C3F6F">
              <w:rPr>
                <w:u w:val="single"/>
              </w:rPr>
              <w:t>________________________</w:t>
            </w:r>
          </w:p>
          <w:p w:rsidR="00EE7827" w:rsidRPr="0055552B" w:rsidRDefault="00EE7827" w:rsidP="00EE7827">
            <w:pPr>
              <w:autoSpaceDE w:val="0"/>
              <w:autoSpaceDN w:val="0"/>
              <w:adjustRightInd w:val="0"/>
              <w:jc w:val="both"/>
              <w:rPr>
                <w:u w:val="single"/>
              </w:rPr>
            </w:pPr>
            <w:proofErr w:type="spellStart"/>
            <w:proofErr w:type="gramStart"/>
            <w:r w:rsidRPr="0055552B">
              <w:t>р</w:t>
            </w:r>
            <w:proofErr w:type="spellEnd"/>
            <w:proofErr w:type="gramEnd"/>
            <w:r w:rsidRPr="0055552B">
              <w:t xml:space="preserve">/с: № </w:t>
            </w:r>
            <w:r w:rsidR="003C3F6F">
              <w:rPr>
                <w:u w:val="single"/>
              </w:rPr>
              <w:t>_____________________________</w:t>
            </w:r>
          </w:p>
          <w:p w:rsidR="00EE7827" w:rsidRDefault="00EE7827" w:rsidP="00EE7827">
            <w:pPr>
              <w:autoSpaceDE w:val="0"/>
              <w:autoSpaceDN w:val="0"/>
              <w:adjustRightInd w:val="0"/>
              <w:jc w:val="both"/>
              <w:rPr>
                <w:u w:val="single"/>
              </w:rPr>
            </w:pPr>
            <w:r w:rsidRPr="0055552B">
              <w:rPr>
                <w:u w:val="single"/>
              </w:rPr>
              <w:t xml:space="preserve">в </w:t>
            </w:r>
            <w:r w:rsidR="003C3F6F">
              <w:rPr>
                <w:u w:val="single"/>
              </w:rPr>
              <w:t>____________________________________</w:t>
            </w:r>
          </w:p>
          <w:p w:rsidR="003C3F6F" w:rsidRPr="0055552B" w:rsidRDefault="003C3F6F" w:rsidP="00EE7827">
            <w:pPr>
              <w:autoSpaceDE w:val="0"/>
              <w:autoSpaceDN w:val="0"/>
              <w:adjustRightInd w:val="0"/>
              <w:jc w:val="both"/>
              <w:rPr>
                <w:u w:val="single"/>
              </w:rPr>
            </w:pPr>
            <w:r>
              <w:rPr>
                <w:u w:val="single"/>
              </w:rPr>
              <w:t>______________________________________</w:t>
            </w:r>
          </w:p>
          <w:p w:rsidR="00EE7827" w:rsidRPr="0055552B" w:rsidRDefault="00EE7827" w:rsidP="00EE7827">
            <w:pPr>
              <w:autoSpaceDE w:val="0"/>
              <w:autoSpaceDN w:val="0"/>
              <w:adjustRightInd w:val="0"/>
              <w:jc w:val="both"/>
            </w:pPr>
            <w:r w:rsidRPr="0055552B">
              <w:t>к/</w:t>
            </w:r>
            <w:proofErr w:type="spellStart"/>
            <w:r w:rsidRPr="0055552B">
              <w:t>сч</w:t>
            </w:r>
            <w:proofErr w:type="spellEnd"/>
            <w:r w:rsidRPr="0055552B">
              <w:t xml:space="preserve">: </w:t>
            </w:r>
            <w:r w:rsidR="003C3F6F">
              <w:rPr>
                <w:u w:val="single"/>
              </w:rPr>
              <w:t>_________________________</w:t>
            </w:r>
          </w:p>
          <w:p w:rsidR="00EE7827" w:rsidRPr="0055552B" w:rsidRDefault="00EE7827" w:rsidP="00EE7827">
            <w:pPr>
              <w:autoSpaceDE w:val="0"/>
              <w:autoSpaceDN w:val="0"/>
              <w:adjustRightInd w:val="0"/>
              <w:jc w:val="both"/>
              <w:rPr>
                <w:u w:val="single"/>
              </w:rPr>
            </w:pPr>
            <w:r w:rsidRPr="0055552B">
              <w:t xml:space="preserve">БИК: </w:t>
            </w:r>
            <w:r w:rsidR="003C3F6F">
              <w:rPr>
                <w:u w:val="single"/>
              </w:rPr>
              <w:t>______________</w:t>
            </w:r>
          </w:p>
          <w:p w:rsidR="00EE7827" w:rsidRPr="0055552B" w:rsidRDefault="00EE7827" w:rsidP="00EE7827">
            <w:pPr>
              <w:autoSpaceDE w:val="0"/>
              <w:autoSpaceDN w:val="0"/>
              <w:adjustRightInd w:val="0"/>
              <w:jc w:val="both"/>
              <w:rPr>
                <w:u w:val="single"/>
              </w:rPr>
            </w:pPr>
            <w:r w:rsidRPr="0055552B">
              <w:t xml:space="preserve">ОГРН: </w:t>
            </w:r>
            <w:r w:rsidR="003C3F6F">
              <w:rPr>
                <w:u w:val="single"/>
              </w:rPr>
              <w:t>________________</w:t>
            </w:r>
          </w:p>
          <w:p w:rsidR="00EE7827" w:rsidRPr="0055552B" w:rsidRDefault="00EE7827" w:rsidP="00EE7827">
            <w:pPr>
              <w:autoSpaceDE w:val="0"/>
              <w:autoSpaceDN w:val="0"/>
              <w:adjustRightInd w:val="0"/>
              <w:jc w:val="both"/>
              <w:rPr>
                <w:color w:val="000000"/>
                <w:u w:val="single"/>
              </w:rPr>
            </w:pPr>
            <w:r w:rsidRPr="0055552B">
              <w:rPr>
                <w:color w:val="000000"/>
              </w:rPr>
              <w:t>тел./факс</w:t>
            </w:r>
            <w:proofErr w:type="gramStart"/>
            <w:r w:rsidRPr="0055552B">
              <w:rPr>
                <w:color w:val="000000"/>
              </w:rPr>
              <w:t>.:_</w:t>
            </w:r>
            <w:r w:rsidR="003C3F6F">
              <w:rPr>
                <w:color w:val="000000"/>
                <w:u w:val="single"/>
              </w:rPr>
              <w:t>_________________</w:t>
            </w:r>
            <w:proofErr w:type="gramEnd"/>
          </w:p>
          <w:p w:rsidR="00EE7827" w:rsidRPr="003F6FDE" w:rsidRDefault="00EE7827" w:rsidP="00EE7827">
            <w:pPr>
              <w:autoSpaceDE w:val="0"/>
              <w:autoSpaceDN w:val="0"/>
              <w:adjustRightInd w:val="0"/>
              <w:rPr>
                <w:b/>
              </w:rPr>
            </w:pPr>
          </w:p>
        </w:tc>
      </w:tr>
      <w:tr w:rsidR="00EE7827" w:rsidRPr="003F6FDE" w:rsidTr="00EE7827">
        <w:trPr>
          <w:trHeight w:val="377"/>
          <w:jc w:val="center"/>
        </w:trPr>
        <w:tc>
          <w:tcPr>
            <w:tcW w:w="9540" w:type="dxa"/>
            <w:gridSpan w:val="4"/>
          </w:tcPr>
          <w:p w:rsidR="00EE7827" w:rsidRPr="003F6FDE" w:rsidRDefault="00EE7827" w:rsidP="00EE7827">
            <w:pPr>
              <w:tabs>
                <w:tab w:val="left" w:pos="720"/>
                <w:tab w:val="left" w:pos="4491"/>
                <w:tab w:val="center" w:pos="4985"/>
              </w:tabs>
              <w:jc w:val="center"/>
              <w:rPr>
                <w:b/>
              </w:rPr>
            </w:pPr>
            <w:r w:rsidRPr="003F6FDE">
              <w:rPr>
                <w:b/>
              </w:rPr>
              <w:t>ПОДПИСИ СТОРОН:</w:t>
            </w:r>
          </w:p>
          <w:p w:rsidR="00EE7827" w:rsidRPr="003F6FDE" w:rsidRDefault="00EE7827" w:rsidP="00EE7827">
            <w:pPr>
              <w:tabs>
                <w:tab w:val="left" w:pos="720"/>
                <w:tab w:val="left" w:pos="4491"/>
                <w:tab w:val="center" w:pos="4985"/>
              </w:tabs>
              <w:jc w:val="center"/>
            </w:pPr>
          </w:p>
        </w:tc>
      </w:tr>
      <w:tr w:rsidR="00EE7827" w:rsidRPr="003F6FDE" w:rsidTr="00EE7827">
        <w:trPr>
          <w:trHeight w:val="332"/>
          <w:jc w:val="center"/>
        </w:trPr>
        <w:tc>
          <w:tcPr>
            <w:tcW w:w="4056" w:type="dxa"/>
          </w:tcPr>
          <w:p w:rsidR="00EE7827" w:rsidRPr="003F6FDE" w:rsidRDefault="00EE7827" w:rsidP="00EE7827">
            <w:pPr>
              <w:tabs>
                <w:tab w:val="left" w:pos="720"/>
              </w:tabs>
              <w:autoSpaceDE w:val="0"/>
              <w:autoSpaceDN w:val="0"/>
              <w:adjustRightInd w:val="0"/>
              <w:jc w:val="center"/>
              <w:rPr>
                <w:b/>
                <w:i/>
              </w:rPr>
            </w:pPr>
            <w:r w:rsidRPr="003F6FDE">
              <w:rPr>
                <w:b/>
              </w:rPr>
              <w:t>от Заказчика:</w:t>
            </w:r>
          </w:p>
        </w:tc>
        <w:tc>
          <w:tcPr>
            <w:tcW w:w="5484" w:type="dxa"/>
            <w:gridSpan w:val="3"/>
          </w:tcPr>
          <w:p w:rsidR="00EE7827" w:rsidRPr="003F6FDE" w:rsidRDefault="00EE7827" w:rsidP="00EE7827">
            <w:pPr>
              <w:tabs>
                <w:tab w:val="left" w:pos="720"/>
              </w:tabs>
              <w:jc w:val="center"/>
              <w:rPr>
                <w:b/>
                <w:caps/>
              </w:rPr>
            </w:pPr>
            <w:r w:rsidRPr="003F6FDE">
              <w:rPr>
                <w:b/>
              </w:rPr>
              <w:t>от Исполнителя:</w:t>
            </w:r>
          </w:p>
        </w:tc>
      </w:tr>
      <w:tr w:rsidR="00EE7827" w:rsidRPr="003F6FDE" w:rsidTr="00EE7827">
        <w:trPr>
          <w:trHeight w:val="1647"/>
          <w:jc w:val="center"/>
        </w:trPr>
        <w:tc>
          <w:tcPr>
            <w:tcW w:w="4834" w:type="dxa"/>
            <w:gridSpan w:val="3"/>
          </w:tcPr>
          <w:p w:rsidR="00EE7827" w:rsidRPr="003F6FDE" w:rsidRDefault="00EE7827" w:rsidP="00EE7827">
            <w:r>
              <w:t>Руководитель</w:t>
            </w:r>
          </w:p>
          <w:p w:rsidR="00EE7827" w:rsidRPr="003F6FDE" w:rsidRDefault="00EE7827" w:rsidP="00EE7827"/>
          <w:p w:rsidR="00EE7827" w:rsidRDefault="00EE7827" w:rsidP="00EE7827"/>
          <w:p w:rsidR="00EE7827" w:rsidRPr="003F6FDE" w:rsidRDefault="00EE7827" w:rsidP="00EE7827"/>
          <w:p w:rsidR="00EE7827" w:rsidRPr="003F6FDE" w:rsidRDefault="00EE7827" w:rsidP="00EE7827">
            <w:r w:rsidRPr="003F6FDE">
              <w:t>_____________ /_________________ /</w:t>
            </w:r>
          </w:p>
          <w:p w:rsidR="00EE7827" w:rsidRPr="003F6FDE" w:rsidRDefault="00EE7827" w:rsidP="00EE7827">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 (подпись)                (Фамилия И.О.)</w:t>
            </w:r>
          </w:p>
          <w:p w:rsidR="00EE7827" w:rsidRPr="003F6FDE" w:rsidRDefault="00EE7827" w:rsidP="00EE7827">
            <w:pPr>
              <w:pStyle w:val="FR2"/>
              <w:tabs>
                <w:tab w:val="left" w:pos="720"/>
              </w:tabs>
              <w:spacing w:line="240" w:lineRule="auto"/>
              <w:ind w:left="0" w:right="0"/>
              <w:jc w:val="left"/>
              <w:rPr>
                <w:rFonts w:ascii="Times New Roman" w:hAnsi="Times New Roman"/>
                <w:i w:val="0"/>
                <w:sz w:val="24"/>
                <w:szCs w:val="24"/>
              </w:rPr>
            </w:pPr>
            <w:r w:rsidRPr="003F6FDE">
              <w:rPr>
                <w:rFonts w:ascii="Times New Roman" w:hAnsi="Times New Roman"/>
                <w:b w:val="0"/>
                <w:i w:val="0"/>
                <w:sz w:val="24"/>
                <w:szCs w:val="24"/>
              </w:rPr>
              <w:t>м.п.</w:t>
            </w:r>
          </w:p>
        </w:tc>
        <w:tc>
          <w:tcPr>
            <w:tcW w:w="4706" w:type="dxa"/>
          </w:tcPr>
          <w:p w:rsidR="00EE7827" w:rsidRDefault="00790D0F" w:rsidP="00EE7827">
            <w:pPr>
              <w:tabs>
                <w:tab w:val="left" w:pos="720"/>
              </w:tabs>
              <w:autoSpaceDE w:val="0"/>
              <w:autoSpaceDN w:val="0"/>
              <w:adjustRightInd w:val="0"/>
              <w:rPr>
                <w:bCs/>
              </w:rPr>
            </w:pPr>
            <w:r>
              <w:rPr>
                <w:bCs/>
              </w:rPr>
              <w:t>Руководитель</w:t>
            </w:r>
          </w:p>
          <w:p w:rsidR="00790D0F" w:rsidRDefault="00790D0F" w:rsidP="00EE7827">
            <w:pPr>
              <w:tabs>
                <w:tab w:val="left" w:pos="720"/>
              </w:tabs>
              <w:autoSpaceDE w:val="0"/>
              <w:autoSpaceDN w:val="0"/>
              <w:adjustRightInd w:val="0"/>
              <w:rPr>
                <w:bCs/>
              </w:rPr>
            </w:pPr>
          </w:p>
          <w:p w:rsidR="00790D0F" w:rsidRDefault="00790D0F" w:rsidP="00EE7827">
            <w:pPr>
              <w:tabs>
                <w:tab w:val="left" w:pos="720"/>
              </w:tabs>
              <w:autoSpaceDE w:val="0"/>
              <w:autoSpaceDN w:val="0"/>
              <w:adjustRightInd w:val="0"/>
              <w:rPr>
                <w:bCs/>
              </w:rPr>
            </w:pPr>
          </w:p>
          <w:p w:rsidR="00EE7827" w:rsidRPr="003F6FDE" w:rsidRDefault="00EE7827" w:rsidP="00EE7827">
            <w:pPr>
              <w:tabs>
                <w:tab w:val="left" w:pos="720"/>
              </w:tabs>
              <w:autoSpaceDE w:val="0"/>
              <w:autoSpaceDN w:val="0"/>
              <w:adjustRightInd w:val="0"/>
              <w:rPr>
                <w:bCs/>
              </w:rPr>
            </w:pPr>
          </w:p>
          <w:p w:rsidR="00EE7827" w:rsidRPr="003F6FDE" w:rsidRDefault="00EE7827" w:rsidP="00EE7827">
            <w:pPr>
              <w:tabs>
                <w:tab w:val="left" w:pos="720"/>
              </w:tabs>
              <w:autoSpaceDE w:val="0"/>
              <w:autoSpaceDN w:val="0"/>
              <w:adjustRightInd w:val="0"/>
              <w:ind w:hanging="590"/>
              <w:rPr>
                <w:bCs/>
              </w:rPr>
            </w:pPr>
            <w:r w:rsidRPr="003F6FDE">
              <w:t>_______________________ /</w:t>
            </w:r>
            <w:r w:rsidR="008A3598">
              <w:rPr>
                <w:u w:val="single"/>
              </w:rPr>
              <w:t>_____________</w:t>
            </w:r>
            <w:r>
              <w:t>.</w:t>
            </w:r>
            <w:r w:rsidRPr="003F6FDE">
              <w:t>/</w:t>
            </w:r>
          </w:p>
          <w:p w:rsidR="00EE7827" w:rsidRPr="003F6FDE" w:rsidRDefault="00EE7827" w:rsidP="00EE7827">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(подпись)       </w:t>
            </w:r>
            <w:r w:rsidR="008A3598">
              <w:rPr>
                <w:rFonts w:ascii="Times New Roman" w:hAnsi="Times New Roman"/>
                <w:b w:val="0"/>
                <w:i w:val="0"/>
                <w:sz w:val="24"/>
                <w:szCs w:val="24"/>
              </w:rPr>
              <w:t xml:space="preserve">     </w:t>
            </w:r>
            <w:r w:rsidRPr="003F6FDE">
              <w:rPr>
                <w:rFonts w:ascii="Times New Roman" w:hAnsi="Times New Roman"/>
                <w:b w:val="0"/>
                <w:i w:val="0"/>
                <w:sz w:val="24"/>
                <w:szCs w:val="24"/>
              </w:rPr>
              <w:t xml:space="preserve">         (Фамилия И.О.)</w:t>
            </w:r>
          </w:p>
          <w:p w:rsidR="00EE7827" w:rsidRPr="003F6FDE" w:rsidRDefault="00EE7827" w:rsidP="00EE7827">
            <w:pPr>
              <w:tabs>
                <w:tab w:val="left" w:pos="720"/>
              </w:tabs>
              <w:ind w:firstLine="18"/>
              <w:rPr>
                <w:bCs/>
              </w:rPr>
            </w:pPr>
            <w:r w:rsidRPr="003F6FDE">
              <w:t>м.п</w:t>
            </w:r>
            <w:r w:rsidRPr="003F6FDE">
              <w:rPr>
                <w:i/>
              </w:rPr>
              <w:t>.</w:t>
            </w:r>
          </w:p>
        </w:tc>
      </w:tr>
    </w:tbl>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Default="00EE7827" w:rsidP="00EE7827"/>
    <w:p w:rsidR="00EE7827" w:rsidRPr="003F6FDE" w:rsidRDefault="00EE7827" w:rsidP="00EE7827"/>
    <w:p w:rsidR="00EE7827" w:rsidRPr="003F6FDE" w:rsidRDefault="00EE7827" w:rsidP="00EE7827">
      <w:pPr>
        <w:ind w:firstLine="709"/>
        <w:jc w:val="right"/>
      </w:pPr>
      <w:r w:rsidRPr="003F6FDE">
        <w:lastRenderedPageBreak/>
        <w:t xml:space="preserve">Приложение № 1 </w:t>
      </w:r>
    </w:p>
    <w:p w:rsidR="00EE7827" w:rsidRPr="003F6FDE" w:rsidRDefault="00EE7827" w:rsidP="00EE7827">
      <w:pPr>
        <w:ind w:firstLine="709"/>
        <w:jc w:val="right"/>
      </w:pPr>
      <w:r w:rsidRPr="003F6FDE">
        <w:t xml:space="preserve">к муниципальному контракту </w:t>
      </w:r>
    </w:p>
    <w:p w:rsidR="00EE7827" w:rsidRPr="003F6FDE" w:rsidRDefault="00EE7827" w:rsidP="00EE7827">
      <w:pPr>
        <w:ind w:firstLine="709"/>
        <w:jc w:val="right"/>
      </w:pPr>
      <w:r w:rsidRPr="003F6FDE">
        <w:t xml:space="preserve">                                                                      от __________ № ___________</w:t>
      </w:r>
    </w:p>
    <w:p w:rsidR="00EE7827" w:rsidRPr="003F6FDE" w:rsidRDefault="00EE7827" w:rsidP="00EE7827"/>
    <w:p w:rsidR="00EE7827" w:rsidRPr="004935DA" w:rsidRDefault="00EE7827" w:rsidP="004935DA">
      <w:pPr>
        <w:jc w:val="center"/>
        <w:rPr>
          <w:b/>
        </w:rPr>
      </w:pPr>
      <w:r w:rsidRPr="003F6FDE">
        <w:rPr>
          <w:b/>
        </w:rPr>
        <w:t>ТЕХНИЧЕСКОЕ ЗАДАНИЕ</w:t>
      </w:r>
    </w:p>
    <w:p w:rsidR="001F6C31" w:rsidRPr="004935DA" w:rsidRDefault="001F6C31" w:rsidP="001F6C31">
      <w:pPr>
        <w:pStyle w:val="211"/>
        <w:shd w:val="clear" w:color="auto" w:fill="auto"/>
        <w:spacing w:after="0" w:line="269" w:lineRule="exact"/>
        <w:ind w:left="142" w:firstLine="567"/>
        <w:rPr>
          <w:rStyle w:val="2f"/>
          <w:b/>
          <w:color w:val="000000"/>
          <w:sz w:val="24"/>
          <w:szCs w:val="24"/>
        </w:rPr>
      </w:pPr>
      <w:r w:rsidRPr="004935DA">
        <w:rPr>
          <w:b w:val="0"/>
          <w:sz w:val="24"/>
          <w:szCs w:val="24"/>
        </w:rPr>
        <w:t>Оказание услуг по ремонту автомобиля ГАЗ – 3102  Администрации Ленинского муниципального района Волгоградской области</w:t>
      </w:r>
    </w:p>
    <w:p w:rsidR="001F6C31" w:rsidRDefault="001F6C31" w:rsidP="001F6C31">
      <w:pPr>
        <w:pStyle w:val="211"/>
        <w:shd w:val="clear" w:color="auto" w:fill="auto"/>
        <w:spacing w:after="0" w:line="269" w:lineRule="exact"/>
        <w:ind w:left="2840"/>
        <w:jc w:val="left"/>
        <w:rPr>
          <w:rStyle w:val="2f"/>
          <w:color w:val="000000"/>
          <w:sz w:val="24"/>
          <w:szCs w:val="24"/>
        </w:rPr>
      </w:pPr>
    </w:p>
    <w:p w:rsidR="00EE4181" w:rsidRPr="00AC7640" w:rsidRDefault="00EE4181" w:rsidP="00EE4181">
      <w:pPr>
        <w:pStyle w:val="211"/>
        <w:numPr>
          <w:ilvl w:val="0"/>
          <w:numId w:val="39"/>
        </w:numPr>
        <w:shd w:val="clear" w:color="auto" w:fill="auto"/>
        <w:spacing w:after="0" w:line="269" w:lineRule="exact"/>
        <w:jc w:val="left"/>
        <w:rPr>
          <w:b w:val="0"/>
          <w:sz w:val="24"/>
          <w:szCs w:val="24"/>
        </w:rPr>
      </w:pPr>
      <w:r w:rsidRPr="00AC7640">
        <w:rPr>
          <w:rStyle w:val="2f"/>
          <w:b/>
          <w:color w:val="000000"/>
          <w:sz w:val="24"/>
          <w:szCs w:val="24"/>
        </w:rPr>
        <w:t xml:space="preserve">Объем и характеристика </w:t>
      </w:r>
      <w:r>
        <w:rPr>
          <w:rStyle w:val="2f"/>
          <w:b/>
          <w:color w:val="000000"/>
          <w:sz w:val="24"/>
          <w:szCs w:val="24"/>
        </w:rPr>
        <w:t>оказанных услуг</w:t>
      </w:r>
    </w:p>
    <w:p w:rsidR="00EE4181" w:rsidRPr="004F1303" w:rsidRDefault="00EE4181" w:rsidP="00EE4181">
      <w:pPr>
        <w:pStyle w:val="211"/>
        <w:shd w:val="clear" w:color="auto" w:fill="auto"/>
        <w:tabs>
          <w:tab w:val="left" w:pos="596"/>
        </w:tabs>
        <w:spacing w:after="0" w:line="269" w:lineRule="exact"/>
        <w:ind w:left="20"/>
        <w:jc w:val="both"/>
        <w:rPr>
          <w:sz w:val="24"/>
          <w:szCs w:val="24"/>
        </w:rPr>
      </w:pPr>
      <w:r w:rsidRPr="004F1303">
        <w:rPr>
          <w:rStyle w:val="2f0"/>
          <w:color w:val="000000"/>
          <w:sz w:val="24"/>
          <w:szCs w:val="24"/>
        </w:rPr>
        <w:t>Транспортное средство:</w:t>
      </w:r>
    </w:p>
    <w:p w:rsidR="00EE4181" w:rsidRPr="004F1303" w:rsidRDefault="00EE4181" w:rsidP="00EE4181">
      <w:pPr>
        <w:pStyle w:val="ad"/>
        <w:spacing w:after="246"/>
        <w:ind w:left="20"/>
        <w:rPr>
          <w:szCs w:val="24"/>
        </w:rPr>
      </w:pPr>
      <w:r w:rsidRPr="004F1303">
        <w:rPr>
          <w:rStyle w:val="1f0"/>
          <w:color w:val="000000"/>
          <w:sz w:val="24"/>
          <w:szCs w:val="24"/>
        </w:rPr>
        <w:t xml:space="preserve">Марка, модель ТС </w:t>
      </w:r>
      <w:r>
        <w:rPr>
          <w:rStyle w:val="1f1"/>
          <w:color w:val="000000"/>
          <w:sz w:val="24"/>
          <w:szCs w:val="24"/>
        </w:rPr>
        <w:t>–</w:t>
      </w:r>
      <w:r w:rsidRPr="004F1303">
        <w:rPr>
          <w:rStyle w:val="1f1"/>
          <w:color w:val="000000"/>
          <w:sz w:val="24"/>
          <w:szCs w:val="24"/>
        </w:rPr>
        <w:t xml:space="preserve"> </w:t>
      </w:r>
      <w:r>
        <w:rPr>
          <w:rStyle w:val="1f1"/>
          <w:color w:val="000000"/>
          <w:sz w:val="24"/>
          <w:szCs w:val="24"/>
        </w:rPr>
        <w:t>ГАЗ - 3102</w:t>
      </w:r>
    </w:p>
    <w:p w:rsidR="00EE4181" w:rsidRDefault="00EE4181" w:rsidP="00EE4181">
      <w:pPr>
        <w:pStyle w:val="1f2"/>
        <w:framePr w:w="10201" w:h="6526" w:hRule="exact" w:wrap="notBeside" w:vAnchor="text" w:hAnchor="page" w:x="976" w:y="3"/>
        <w:shd w:val="clear" w:color="auto" w:fill="auto"/>
        <w:spacing w:line="230" w:lineRule="exact"/>
        <w:rPr>
          <w:rStyle w:val="affff0"/>
          <w:color w:val="000000"/>
          <w:sz w:val="24"/>
          <w:szCs w:val="24"/>
        </w:rPr>
      </w:pPr>
      <w:r w:rsidRPr="006C38FA">
        <w:rPr>
          <w:rStyle w:val="affff0"/>
          <w:color w:val="000000"/>
          <w:sz w:val="24"/>
          <w:szCs w:val="24"/>
        </w:rPr>
        <w:t>Материалы, необходимые для оказания услуг:</w:t>
      </w:r>
    </w:p>
    <w:p w:rsidR="00EE4181" w:rsidRPr="006C38FA" w:rsidRDefault="00EE4181" w:rsidP="00EE4181">
      <w:pPr>
        <w:pStyle w:val="1f2"/>
        <w:framePr w:w="10201" w:h="6526" w:hRule="exact" w:wrap="notBeside" w:vAnchor="text" w:hAnchor="page" w:x="976" w:y="3"/>
        <w:shd w:val="clear" w:color="auto" w:fill="auto"/>
        <w:spacing w:line="230" w:lineRule="exact"/>
        <w:rPr>
          <w:sz w:val="24"/>
          <w:szCs w:val="24"/>
        </w:rPr>
      </w:pPr>
    </w:p>
    <w:tbl>
      <w:tblPr>
        <w:tblW w:w="0" w:type="auto"/>
        <w:jc w:val="center"/>
        <w:tblLayout w:type="fixed"/>
        <w:tblCellMar>
          <w:left w:w="0" w:type="dxa"/>
          <w:right w:w="0" w:type="dxa"/>
        </w:tblCellMar>
        <w:tblLook w:val="0000"/>
      </w:tblPr>
      <w:tblGrid>
        <w:gridCol w:w="523"/>
        <w:gridCol w:w="5722"/>
        <w:gridCol w:w="1997"/>
        <w:gridCol w:w="1560"/>
      </w:tblGrid>
      <w:tr w:rsidR="00EE4181" w:rsidRPr="004F1303" w:rsidTr="00B506CF">
        <w:trPr>
          <w:trHeight w:hRule="exact" w:val="293"/>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w:t>
            </w:r>
          </w:p>
        </w:tc>
        <w:tc>
          <w:tcPr>
            <w:tcW w:w="5722"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jc w:val="center"/>
              <w:rPr>
                <w:szCs w:val="24"/>
              </w:rPr>
            </w:pPr>
            <w:r w:rsidRPr="004F1303">
              <w:rPr>
                <w:rStyle w:val="9pt1"/>
                <w:color w:val="000000"/>
                <w:sz w:val="24"/>
                <w:szCs w:val="24"/>
              </w:rPr>
              <w:t>Наименование материалов</w:t>
            </w:r>
          </w:p>
        </w:tc>
        <w:tc>
          <w:tcPr>
            <w:tcW w:w="1997"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jc w:val="center"/>
              <w:rPr>
                <w:szCs w:val="24"/>
              </w:rPr>
            </w:pPr>
            <w:r w:rsidRPr="004F1303">
              <w:rPr>
                <w:rStyle w:val="9pt1"/>
                <w:color w:val="000000"/>
                <w:sz w:val="24"/>
                <w:szCs w:val="24"/>
              </w:rPr>
              <w:t xml:space="preserve">Ед. </w:t>
            </w:r>
            <w:proofErr w:type="spellStart"/>
            <w:r w:rsidRPr="004F1303">
              <w:rPr>
                <w:rStyle w:val="9pt1"/>
                <w:color w:val="000000"/>
                <w:sz w:val="24"/>
                <w:szCs w:val="24"/>
              </w:rPr>
              <w:t>изм</w:t>
            </w:r>
            <w:proofErr w:type="spellEnd"/>
            <w:r w:rsidRPr="004F1303">
              <w:rPr>
                <w:rStyle w:val="9pt1"/>
                <w:color w:val="000000"/>
                <w:sz w:val="24"/>
                <w:szCs w:val="24"/>
              </w:rPr>
              <w:t>.</w:t>
            </w:r>
          </w:p>
        </w:tc>
        <w:tc>
          <w:tcPr>
            <w:tcW w:w="1560" w:type="dxa"/>
            <w:tcBorders>
              <w:top w:val="single" w:sz="4" w:space="0" w:color="auto"/>
              <w:left w:val="single" w:sz="4" w:space="0" w:color="auto"/>
              <w:bottom w:val="nil"/>
              <w:right w:val="single" w:sz="4" w:space="0" w:color="auto"/>
            </w:tcBorders>
            <w:shd w:val="clear" w:color="auto" w:fill="FFFFFF"/>
          </w:tcPr>
          <w:p w:rsidR="00EE4181" w:rsidRPr="004F1303" w:rsidRDefault="00EE4181" w:rsidP="00B506CF">
            <w:pPr>
              <w:pStyle w:val="ad"/>
              <w:framePr w:w="10201" w:h="6526" w:hRule="exact" w:wrap="notBeside" w:vAnchor="text" w:hAnchor="page" w:x="976" w:y="3"/>
              <w:spacing w:after="0" w:line="360" w:lineRule="auto"/>
              <w:jc w:val="center"/>
              <w:rPr>
                <w:szCs w:val="24"/>
              </w:rPr>
            </w:pPr>
            <w:r w:rsidRPr="004F1303">
              <w:rPr>
                <w:rStyle w:val="9pt1"/>
                <w:color w:val="000000"/>
                <w:sz w:val="24"/>
                <w:szCs w:val="24"/>
              </w:rPr>
              <w:t>Кол-во</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proofErr w:type="spellStart"/>
            <w:r>
              <w:rPr>
                <w:color w:val="000000"/>
              </w:rPr>
              <w:t>Сайлент</w:t>
            </w:r>
            <w:proofErr w:type="spellEnd"/>
            <w:r>
              <w:rPr>
                <w:color w:val="000000"/>
              </w:rPr>
              <w:t xml:space="preserve"> блок рессоры ГАЗ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2</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Втулка рессоры ГАЗ</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8</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3</w:t>
            </w:r>
          </w:p>
        </w:tc>
        <w:tc>
          <w:tcPr>
            <w:tcW w:w="5722"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ind w:left="40"/>
            </w:pPr>
            <w:r>
              <w:rPr>
                <w:color w:val="000000"/>
              </w:rPr>
              <w:t xml:space="preserve">Трапеция рулевая в сборе ГАЗ-ЗЮ2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к-т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rStyle w:val="LucidaSansUnicode"/>
                <w:rFonts w:ascii="Times New Roman" w:hAnsi="Times New Roman" w:cs="Times New Roman"/>
                <w:color w:val="000000"/>
                <w:sz w:val="24"/>
                <w:szCs w:val="24"/>
              </w:rPr>
              <w:t>1</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4</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Шаровая опора ГАЗ верхняя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5</w:t>
            </w:r>
          </w:p>
        </w:tc>
        <w:tc>
          <w:tcPr>
            <w:tcW w:w="5722"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ind w:left="40"/>
            </w:pPr>
            <w:r>
              <w:rPr>
                <w:color w:val="000000"/>
              </w:rPr>
              <w:t xml:space="preserve">Шаровая опора ГАЗ нижняя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6</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Колодки тормозные передние ГАЗ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к-т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rStyle w:val="LucidaSansUnicode"/>
                <w:rFonts w:ascii="Times New Roman" w:hAnsi="Times New Roman" w:cs="Times New Roman"/>
                <w:color w:val="000000"/>
                <w:sz w:val="24"/>
                <w:szCs w:val="24"/>
              </w:rPr>
              <w:t>1</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7</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Колодки тормозные задние ГАЗ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к-т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8</w:t>
            </w:r>
          </w:p>
        </w:tc>
        <w:tc>
          <w:tcPr>
            <w:tcW w:w="5722"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ind w:left="40"/>
            </w:pPr>
            <w:r>
              <w:rPr>
                <w:color w:val="000000"/>
              </w:rPr>
              <w:t>Стойка стабилизатора передняя ГАЗ (</w:t>
            </w:r>
            <w:proofErr w:type="spellStart"/>
            <w:r>
              <w:rPr>
                <w:color w:val="000000"/>
              </w:rPr>
              <w:t>рестайлинг</w:t>
            </w:r>
            <w:proofErr w:type="spellEnd"/>
            <w:r>
              <w:rPr>
                <w:color w:val="000000"/>
              </w:rPr>
              <w:t xml:space="preserve">)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9</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Втулка стабилизатора заднего ГАЗ</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10</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Втулка стабилизатора переднего ГАЗ</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11</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Форсунка ГАЗ </w:t>
            </w:r>
            <w:proofErr w:type="spellStart"/>
            <w:r>
              <w:rPr>
                <w:color w:val="000000"/>
              </w:rPr>
              <w:t>инж</w:t>
            </w:r>
            <w:proofErr w:type="spellEnd"/>
            <w:r>
              <w:rPr>
                <w:color w:val="000000"/>
              </w:rPr>
              <w:t xml:space="preserve">.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4</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12</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Фильтр топливный</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rStyle w:val="LucidaSansUnicode"/>
                <w:rFonts w:ascii="Times New Roman" w:hAnsi="Times New Roman" w:cs="Times New Roman"/>
                <w:color w:val="000000"/>
                <w:sz w:val="24"/>
                <w:szCs w:val="24"/>
              </w:rPr>
              <w:t>1</w:t>
            </w:r>
          </w:p>
        </w:tc>
      </w:tr>
      <w:tr w:rsidR="00EE4181" w:rsidRPr="004F1303" w:rsidTr="00B506CF">
        <w:trPr>
          <w:trHeight w:hRule="exact" w:val="26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13</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Фильтр воздушный (инжектор)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14</w:t>
            </w:r>
          </w:p>
        </w:tc>
        <w:tc>
          <w:tcPr>
            <w:tcW w:w="5722"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ind w:left="40"/>
            </w:pPr>
            <w:r>
              <w:rPr>
                <w:color w:val="000000"/>
              </w:rPr>
              <w:t xml:space="preserve">Стекло лобовое ГАЗ-ЗЮ2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15</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Амортизатор передний (</w:t>
            </w:r>
            <w:proofErr w:type="spellStart"/>
            <w:r>
              <w:rPr>
                <w:color w:val="000000"/>
              </w:rPr>
              <w:t>газомасл</w:t>
            </w:r>
            <w:proofErr w:type="spellEnd"/>
            <w:r>
              <w:rPr>
                <w:color w:val="000000"/>
              </w:rPr>
              <w:t xml:space="preserve">.)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64"/>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16</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"ТНК" </w:t>
            </w:r>
            <w:r>
              <w:rPr>
                <w:color w:val="000000"/>
                <w:lang w:val="en-US" w:eastAsia="en-US"/>
              </w:rPr>
              <w:t>SAE</w:t>
            </w:r>
            <w:r w:rsidRPr="00103CCE">
              <w:rPr>
                <w:color w:val="000000"/>
                <w:lang w:eastAsia="en-US"/>
              </w:rPr>
              <w:t xml:space="preserve"> 75</w:t>
            </w:r>
            <w:r>
              <w:rPr>
                <w:color w:val="000000"/>
                <w:lang w:val="en-US" w:eastAsia="en-US"/>
              </w:rPr>
              <w:t>W</w:t>
            </w:r>
            <w:r w:rsidRPr="00103CCE">
              <w:rPr>
                <w:color w:val="000000"/>
                <w:lang w:eastAsia="en-US"/>
              </w:rPr>
              <w:t xml:space="preserve">90 </w:t>
            </w:r>
            <w:r>
              <w:rPr>
                <w:color w:val="000000"/>
                <w:lang w:val="en-US" w:eastAsia="en-US"/>
              </w:rPr>
              <w:t>GL</w:t>
            </w:r>
            <w:r w:rsidRPr="00103CCE">
              <w:rPr>
                <w:color w:val="000000"/>
                <w:lang w:eastAsia="en-US"/>
              </w:rPr>
              <w:t xml:space="preserve">-5 </w:t>
            </w:r>
            <w:proofErr w:type="spellStart"/>
            <w:proofErr w:type="gramStart"/>
            <w:r>
              <w:rPr>
                <w:color w:val="000000"/>
              </w:rPr>
              <w:t>п</w:t>
            </w:r>
            <w:proofErr w:type="spellEnd"/>
            <w:proofErr w:type="gramEnd"/>
            <w:r>
              <w:rPr>
                <w:color w:val="000000"/>
              </w:rPr>
              <w:t xml:space="preserve">/с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л</w:t>
            </w:r>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1,5</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17</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Шланг тормозной передний ГАЗ </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6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18</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Цилиндр тормозной задний ГАЗ</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Pr>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19</w:t>
            </w:r>
          </w:p>
        </w:tc>
        <w:tc>
          <w:tcPr>
            <w:tcW w:w="5722" w:type="dxa"/>
            <w:tcBorders>
              <w:top w:val="single" w:sz="4" w:space="0" w:color="auto"/>
              <w:left w:val="single" w:sz="4" w:space="0" w:color="auto"/>
              <w:bottom w:val="nil"/>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 xml:space="preserve">Жидкость </w:t>
            </w:r>
            <w:proofErr w:type="spellStart"/>
            <w:r>
              <w:rPr>
                <w:color w:val="000000"/>
              </w:rPr>
              <w:t>торм</w:t>
            </w:r>
            <w:proofErr w:type="spellEnd"/>
            <w:r>
              <w:rPr>
                <w:color w:val="000000"/>
              </w:rPr>
              <w:t>. 0.5л V</w:t>
            </w:r>
          </w:p>
        </w:tc>
        <w:tc>
          <w:tcPr>
            <w:tcW w:w="1997"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1</w:t>
            </w:r>
          </w:p>
        </w:tc>
      </w:tr>
      <w:tr w:rsidR="00EE4181" w:rsidRPr="004F1303" w:rsidTr="00B506CF">
        <w:trPr>
          <w:trHeight w:hRule="exact" w:val="264"/>
          <w:jc w:val="center"/>
        </w:trPr>
        <w:tc>
          <w:tcPr>
            <w:tcW w:w="523" w:type="dxa"/>
            <w:tcBorders>
              <w:top w:val="single" w:sz="4" w:space="0" w:color="auto"/>
              <w:left w:val="single" w:sz="4" w:space="0" w:color="auto"/>
              <w:bottom w:val="single" w:sz="4" w:space="0" w:color="auto"/>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20</w:t>
            </w:r>
          </w:p>
        </w:tc>
        <w:tc>
          <w:tcPr>
            <w:tcW w:w="5722" w:type="dxa"/>
            <w:tcBorders>
              <w:top w:val="single" w:sz="4" w:space="0" w:color="auto"/>
              <w:left w:val="single" w:sz="4" w:space="0" w:color="auto"/>
              <w:bottom w:val="single" w:sz="4" w:space="0" w:color="auto"/>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Барабан тормозной ГАЗ</w:t>
            </w:r>
          </w:p>
        </w:tc>
        <w:tc>
          <w:tcPr>
            <w:tcW w:w="1997" w:type="dxa"/>
            <w:tcBorders>
              <w:top w:val="single" w:sz="4" w:space="0" w:color="auto"/>
              <w:left w:val="single" w:sz="4" w:space="0" w:color="auto"/>
              <w:bottom w:val="single" w:sz="4" w:space="0" w:color="auto"/>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2</w:t>
            </w:r>
          </w:p>
        </w:tc>
      </w:tr>
      <w:tr w:rsidR="00EE4181" w:rsidRPr="004F1303" w:rsidTr="00B506CF">
        <w:trPr>
          <w:trHeight w:hRule="exact" w:val="259"/>
          <w:jc w:val="center"/>
        </w:trPr>
        <w:tc>
          <w:tcPr>
            <w:tcW w:w="523" w:type="dxa"/>
            <w:tcBorders>
              <w:top w:val="single" w:sz="4" w:space="0" w:color="auto"/>
              <w:left w:val="single" w:sz="4" w:space="0" w:color="auto"/>
              <w:bottom w:val="single" w:sz="4" w:space="0" w:color="auto"/>
              <w:right w:val="nil"/>
            </w:tcBorders>
            <w:shd w:val="clear" w:color="auto" w:fill="FFFFFF"/>
          </w:tcPr>
          <w:p w:rsidR="00EE4181" w:rsidRPr="004F1303" w:rsidRDefault="00EE4181" w:rsidP="00B506CF">
            <w:pPr>
              <w:pStyle w:val="ad"/>
              <w:framePr w:w="10201" w:h="6526" w:hRule="exact" w:wrap="notBeside" w:vAnchor="text" w:hAnchor="page" w:x="976" w:y="3"/>
              <w:spacing w:after="0" w:line="360" w:lineRule="auto"/>
              <w:ind w:left="200"/>
              <w:jc w:val="left"/>
              <w:rPr>
                <w:szCs w:val="24"/>
              </w:rPr>
            </w:pPr>
            <w:r w:rsidRPr="004F1303">
              <w:rPr>
                <w:rStyle w:val="9pt"/>
                <w:color w:val="000000"/>
                <w:sz w:val="24"/>
                <w:szCs w:val="24"/>
              </w:rPr>
              <w:t>21</w:t>
            </w:r>
          </w:p>
        </w:tc>
        <w:tc>
          <w:tcPr>
            <w:tcW w:w="5722" w:type="dxa"/>
            <w:tcBorders>
              <w:top w:val="single" w:sz="4" w:space="0" w:color="auto"/>
              <w:left w:val="single" w:sz="4" w:space="0" w:color="auto"/>
              <w:bottom w:val="single" w:sz="4" w:space="0" w:color="auto"/>
              <w:right w:val="nil"/>
            </w:tcBorders>
            <w:shd w:val="clear" w:color="auto" w:fill="FFFFFF"/>
          </w:tcPr>
          <w:p w:rsidR="00EE4181" w:rsidRDefault="00EE4181" w:rsidP="00B506CF">
            <w:pPr>
              <w:pStyle w:val="ad"/>
              <w:framePr w:w="10201" w:h="6526" w:hRule="exact" w:wrap="notBeside" w:vAnchor="text" w:hAnchor="page" w:x="976" w:y="3"/>
              <w:spacing w:after="0" w:line="360" w:lineRule="auto"/>
              <w:ind w:left="40"/>
            </w:pPr>
            <w:r>
              <w:rPr>
                <w:color w:val="000000"/>
              </w:rPr>
              <w:t>Трос ручного тормоза ГАЗ</w:t>
            </w:r>
          </w:p>
        </w:tc>
        <w:tc>
          <w:tcPr>
            <w:tcW w:w="1997" w:type="dxa"/>
            <w:tcBorders>
              <w:top w:val="single" w:sz="4" w:space="0" w:color="auto"/>
              <w:left w:val="single" w:sz="4" w:space="0" w:color="auto"/>
              <w:bottom w:val="single" w:sz="4" w:space="0" w:color="auto"/>
              <w:right w:val="nil"/>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proofErr w:type="spellStart"/>
            <w:proofErr w:type="gramStart"/>
            <w:r w:rsidRPr="00AC7640">
              <w:rPr>
                <w:color w:val="000000"/>
                <w:szCs w:val="24"/>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E4181" w:rsidRPr="00AC7640" w:rsidRDefault="00EE4181" w:rsidP="00B506CF">
            <w:pPr>
              <w:pStyle w:val="ad"/>
              <w:framePr w:w="10201" w:h="6526" w:hRule="exact" w:wrap="notBeside" w:vAnchor="text" w:hAnchor="page" w:x="976" w:y="3"/>
              <w:spacing w:after="0" w:line="360" w:lineRule="auto"/>
              <w:jc w:val="center"/>
              <w:rPr>
                <w:szCs w:val="24"/>
              </w:rPr>
            </w:pPr>
            <w:r w:rsidRPr="00AC7640">
              <w:rPr>
                <w:color w:val="000000"/>
                <w:szCs w:val="24"/>
              </w:rPr>
              <w:t>1</w:t>
            </w:r>
          </w:p>
        </w:tc>
      </w:tr>
    </w:tbl>
    <w:p w:rsidR="00EE4181" w:rsidRPr="004F1303" w:rsidRDefault="00EE4181" w:rsidP="00EE4181">
      <w:pPr>
        <w:spacing w:line="240" w:lineRule="exact"/>
      </w:pPr>
    </w:p>
    <w:p w:rsidR="00EE4181" w:rsidRPr="006C38FA" w:rsidRDefault="00EE4181" w:rsidP="00EE4181">
      <w:pPr>
        <w:pStyle w:val="1f2"/>
        <w:framePr w:w="9792" w:wrap="notBeside" w:vAnchor="text" w:hAnchor="text" w:xAlign="center" w:y="1"/>
        <w:shd w:val="clear" w:color="auto" w:fill="auto"/>
        <w:spacing w:line="230" w:lineRule="exact"/>
        <w:rPr>
          <w:sz w:val="24"/>
          <w:szCs w:val="24"/>
        </w:rPr>
      </w:pPr>
      <w:r w:rsidRPr="006C38FA">
        <w:rPr>
          <w:rStyle w:val="affff0"/>
          <w:color w:val="000000"/>
          <w:sz w:val="24"/>
          <w:szCs w:val="24"/>
        </w:rPr>
        <w:t xml:space="preserve">Оказание услуг по ремонту автомобиля </w:t>
      </w:r>
      <w:r w:rsidRPr="00AC7640">
        <w:rPr>
          <w:rStyle w:val="affff0"/>
          <w:b/>
          <w:color w:val="000000"/>
          <w:sz w:val="24"/>
          <w:szCs w:val="24"/>
        </w:rPr>
        <w:t>ГАЗ - 3102</w:t>
      </w:r>
      <w:r w:rsidRPr="006C38FA">
        <w:rPr>
          <w:rStyle w:val="affff0"/>
          <w:color w:val="000000"/>
          <w:sz w:val="24"/>
          <w:szCs w:val="24"/>
        </w:rPr>
        <w:t>:</w:t>
      </w:r>
    </w:p>
    <w:tbl>
      <w:tblPr>
        <w:tblW w:w="0" w:type="auto"/>
        <w:jc w:val="center"/>
        <w:tblLayout w:type="fixed"/>
        <w:tblCellMar>
          <w:left w:w="0" w:type="dxa"/>
          <w:right w:w="0" w:type="dxa"/>
        </w:tblCellMar>
        <w:tblLook w:val="0000"/>
      </w:tblPr>
      <w:tblGrid>
        <w:gridCol w:w="518"/>
        <w:gridCol w:w="7709"/>
        <w:gridCol w:w="1565"/>
      </w:tblGrid>
      <w:tr w:rsidR="00EE4181" w:rsidRPr="004F1303" w:rsidTr="00B506CF">
        <w:trPr>
          <w:trHeight w:hRule="exact" w:val="302"/>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w:t>
            </w:r>
          </w:p>
        </w:tc>
        <w:tc>
          <w:tcPr>
            <w:tcW w:w="7709"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jc w:val="center"/>
              <w:rPr>
                <w:szCs w:val="24"/>
              </w:rPr>
            </w:pPr>
            <w:r w:rsidRPr="004F1303">
              <w:rPr>
                <w:rStyle w:val="9pt1"/>
                <w:color w:val="000000"/>
                <w:sz w:val="24"/>
                <w:szCs w:val="24"/>
              </w:rPr>
              <w:t>Наименование работ</w:t>
            </w:r>
          </w:p>
        </w:tc>
        <w:tc>
          <w:tcPr>
            <w:tcW w:w="1565" w:type="dxa"/>
            <w:tcBorders>
              <w:top w:val="single" w:sz="4" w:space="0" w:color="auto"/>
              <w:left w:val="single" w:sz="4" w:space="0" w:color="auto"/>
              <w:bottom w:val="nil"/>
              <w:right w:val="single" w:sz="4" w:space="0" w:color="auto"/>
            </w:tcBorders>
            <w:shd w:val="clear" w:color="auto" w:fill="FFFFFF"/>
          </w:tcPr>
          <w:p w:rsidR="00EE4181" w:rsidRPr="004F1303" w:rsidRDefault="00EE4181" w:rsidP="00B506CF">
            <w:pPr>
              <w:pStyle w:val="ad"/>
              <w:framePr w:w="9792" w:wrap="notBeside" w:vAnchor="text" w:hAnchor="text" w:xAlign="center" w:y="1"/>
              <w:spacing w:after="0"/>
              <w:jc w:val="center"/>
              <w:rPr>
                <w:szCs w:val="24"/>
              </w:rPr>
            </w:pPr>
            <w:r w:rsidRPr="004F1303">
              <w:rPr>
                <w:rStyle w:val="9pt1"/>
                <w:color w:val="000000"/>
                <w:sz w:val="24"/>
                <w:szCs w:val="24"/>
              </w:rPr>
              <w:t>Кол-во</w:t>
            </w:r>
          </w:p>
        </w:tc>
      </w:tr>
      <w:tr w:rsidR="00EE4181" w:rsidRPr="004F1303" w:rsidTr="00B506CF">
        <w:trPr>
          <w:trHeight w:hRule="exact" w:val="264"/>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втулок рессор</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8</w:t>
            </w:r>
          </w:p>
        </w:tc>
      </w:tr>
      <w:tr w:rsidR="00EE4181" w:rsidRPr="004F1303" w:rsidTr="00B506CF">
        <w:trPr>
          <w:trHeight w:hRule="exact" w:val="26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2</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 xml:space="preserve">Замена </w:t>
            </w:r>
            <w:proofErr w:type="spellStart"/>
            <w:r w:rsidRPr="00AC7640">
              <w:rPr>
                <w:color w:val="000000"/>
                <w:szCs w:val="24"/>
              </w:rPr>
              <w:t>сайлентблоков</w:t>
            </w:r>
            <w:proofErr w:type="spellEnd"/>
            <w:r w:rsidRPr="00AC7640">
              <w:rPr>
                <w:color w:val="000000"/>
                <w:szCs w:val="24"/>
              </w:rPr>
              <w:t xml:space="preserve"> рессор</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2</w:t>
            </w:r>
          </w:p>
        </w:tc>
      </w:tr>
      <w:tr w:rsidR="00EE4181" w:rsidRPr="004F1303" w:rsidTr="00B506CF">
        <w:trPr>
          <w:trHeight w:hRule="exact" w:val="264"/>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3</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рулевой трапеции в сборе</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1</w:t>
            </w:r>
          </w:p>
        </w:tc>
      </w:tr>
      <w:tr w:rsidR="00EE4181" w:rsidRPr="004F1303" w:rsidTr="00B506CF">
        <w:trPr>
          <w:trHeight w:hRule="exact" w:val="264"/>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4</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шаровых опор нижних и верхних</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4</w:t>
            </w:r>
          </w:p>
        </w:tc>
      </w:tr>
      <w:tr w:rsidR="00EE4181" w:rsidRPr="004F1303" w:rsidTr="00B506CF">
        <w:trPr>
          <w:trHeight w:hRule="exact" w:val="26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5</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передних тормозных колодок (</w:t>
            </w:r>
            <w:proofErr w:type="spellStart"/>
            <w:proofErr w:type="gramStart"/>
            <w:r w:rsidRPr="00AC7640">
              <w:rPr>
                <w:color w:val="000000"/>
                <w:szCs w:val="24"/>
              </w:rPr>
              <w:t>к-т</w:t>
            </w:r>
            <w:proofErr w:type="spellEnd"/>
            <w:proofErr w:type="gramEnd"/>
            <w:r w:rsidRPr="00AC7640">
              <w:rPr>
                <w:color w:val="000000"/>
                <w:szCs w:val="24"/>
              </w:rPr>
              <w:t>).</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1</w:t>
            </w:r>
          </w:p>
        </w:tc>
      </w:tr>
      <w:tr w:rsidR="00EE4181" w:rsidRPr="004F1303" w:rsidTr="00B506CF">
        <w:trPr>
          <w:trHeight w:hRule="exact" w:val="264"/>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6</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передних тормозных шлангов, прокачка</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2</w:t>
            </w:r>
          </w:p>
        </w:tc>
      </w:tr>
      <w:tr w:rsidR="00EE4181" w:rsidRPr="004F1303" w:rsidTr="00B506CF">
        <w:trPr>
          <w:trHeight w:hRule="exact" w:val="26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7</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задних тормозных колодок и барабанов (2 стороны)</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2</w:t>
            </w:r>
          </w:p>
        </w:tc>
      </w:tr>
      <w:tr w:rsidR="00EE4181" w:rsidRPr="004F1303" w:rsidTr="00B506CF">
        <w:trPr>
          <w:trHeight w:hRule="exact" w:val="264"/>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8</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втулок и стоек переднего стабилизатора (2 стороны)</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2</w:t>
            </w:r>
          </w:p>
        </w:tc>
      </w:tr>
      <w:tr w:rsidR="00EE4181" w:rsidRPr="004F1303" w:rsidTr="00B506CF">
        <w:trPr>
          <w:trHeight w:hRule="exact" w:val="25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9</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втулок заднего стабилизатора</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2</w:t>
            </w:r>
          </w:p>
        </w:tc>
      </w:tr>
      <w:tr w:rsidR="00EE4181" w:rsidRPr="004F1303" w:rsidTr="00B506CF">
        <w:trPr>
          <w:trHeight w:hRule="exact" w:val="26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10</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форсунок</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4</w:t>
            </w:r>
          </w:p>
        </w:tc>
      </w:tr>
      <w:tr w:rsidR="00EE4181" w:rsidRPr="004F1303" w:rsidTr="00B506CF">
        <w:trPr>
          <w:trHeight w:hRule="exact" w:val="264"/>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11</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топливного фильтра</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1</w:t>
            </w:r>
          </w:p>
        </w:tc>
      </w:tr>
      <w:tr w:rsidR="00EE4181" w:rsidRPr="004F1303" w:rsidTr="00B506CF">
        <w:trPr>
          <w:trHeight w:hRule="exact" w:val="26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12</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 xml:space="preserve">Замена </w:t>
            </w:r>
            <w:r w:rsidRPr="00AC7640">
              <w:rPr>
                <w:rStyle w:val="LucidaSansUnicode1"/>
                <w:rFonts w:ascii="Times New Roman" w:hAnsi="Times New Roman" w:cs="Times New Roman"/>
                <w:color w:val="000000"/>
                <w:sz w:val="24"/>
                <w:szCs w:val="24"/>
              </w:rPr>
              <w:t xml:space="preserve">воздушного </w:t>
            </w:r>
            <w:r w:rsidRPr="00AC7640">
              <w:rPr>
                <w:color w:val="000000"/>
                <w:szCs w:val="24"/>
              </w:rPr>
              <w:t>фильтра</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1</w:t>
            </w:r>
          </w:p>
        </w:tc>
      </w:tr>
      <w:tr w:rsidR="00EE4181" w:rsidRPr="004F1303" w:rsidTr="00B506CF">
        <w:trPr>
          <w:trHeight w:hRule="exact" w:val="26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13</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лобового стекла</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1</w:t>
            </w:r>
          </w:p>
        </w:tc>
      </w:tr>
      <w:tr w:rsidR="00EE4181" w:rsidRPr="004F1303" w:rsidTr="00B506CF">
        <w:trPr>
          <w:trHeight w:hRule="exact" w:val="274"/>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14</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передних амортизаторов</w:t>
            </w:r>
          </w:p>
        </w:tc>
        <w:tc>
          <w:tcPr>
            <w:tcW w:w="1565" w:type="dxa"/>
            <w:tcBorders>
              <w:top w:val="single" w:sz="4" w:space="0" w:color="auto"/>
              <w:left w:val="single" w:sz="4" w:space="0" w:color="auto"/>
              <w:bottom w:val="nil"/>
              <w:right w:val="single" w:sz="4" w:space="0" w:color="auto"/>
            </w:tcBorders>
            <w:shd w:val="clear" w:color="auto" w:fill="FFFFFF"/>
          </w:tcPr>
          <w:p w:rsidR="00EE4181" w:rsidRPr="00AC7640" w:rsidRDefault="00EE4181" w:rsidP="00B506CF">
            <w:pPr>
              <w:framePr w:w="9792" w:wrap="notBeside" w:vAnchor="text" w:hAnchor="text" w:xAlign="center" w:y="1"/>
              <w:spacing w:line="360" w:lineRule="auto"/>
              <w:jc w:val="center"/>
            </w:pPr>
            <w:r>
              <w:t>2</w:t>
            </w:r>
          </w:p>
        </w:tc>
      </w:tr>
      <w:tr w:rsidR="00EE4181" w:rsidRPr="004F1303" w:rsidTr="00B506CF">
        <w:trPr>
          <w:trHeight w:hRule="exact" w:val="269"/>
          <w:jc w:val="center"/>
        </w:trPr>
        <w:tc>
          <w:tcPr>
            <w:tcW w:w="518"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15</w:t>
            </w:r>
          </w:p>
        </w:tc>
        <w:tc>
          <w:tcPr>
            <w:tcW w:w="7709" w:type="dxa"/>
            <w:tcBorders>
              <w:top w:val="single" w:sz="4" w:space="0" w:color="auto"/>
              <w:left w:val="single" w:sz="4" w:space="0" w:color="auto"/>
              <w:bottom w:val="nil"/>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масла в заднем мосту</w:t>
            </w:r>
          </w:p>
        </w:tc>
        <w:tc>
          <w:tcPr>
            <w:tcW w:w="1565"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1</w:t>
            </w:r>
          </w:p>
        </w:tc>
      </w:tr>
      <w:tr w:rsidR="00EE4181" w:rsidRPr="004F1303" w:rsidTr="00B506CF">
        <w:trPr>
          <w:trHeight w:hRule="exact" w:val="293"/>
          <w:jc w:val="center"/>
        </w:trPr>
        <w:tc>
          <w:tcPr>
            <w:tcW w:w="518" w:type="dxa"/>
            <w:tcBorders>
              <w:top w:val="single" w:sz="4" w:space="0" w:color="auto"/>
              <w:left w:val="single" w:sz="4" w:space="0" w:color="auto"/>
              <w:bottom w:val="single" w:sz="4" w:space="0" w:color="auto"/>
              <w:right w:val="nil"/>
            </w:tcBorders>
            <w:shd w:val="clear" w:color="auto" w:fill="FFFFFF"/>
          </w:tcPr>
          <w:p w:rsidR="00EE4181" w:rsidRPr="004F1303" w:rsidRDefault="00EE4181" w:rsidP="00B506CF">
            <w:pPr>
              <w:pStyle w:val="ad"/>
              <w:framePr w:w="9792" w:wrap="notBeside" w:vAnchor="text" w:hAnchor="text" w:xAlign="center" w:y="1"/>
              <w:spacing w:after="0"/>
              <w:ind w:left="200"/>
              <w:jc w:val="left"/>
              <w:rPr>
                <w:szCs w:val="24"/>
              </w:rPr>
            </w:pPr>
            <w:r w:rsidRPr="004F1303">
              <w:rPr>
                <w:rStyle w:val="9pt"/>
                <w:color w:val="000000"/>
                <w:sz w:val="24"/>
                <w:szCs w:val="24"/>
              </w:rPr>
              <w:t>16</w:t>
            </w:r>
          </w:p>
        </w:tc>
        <w:tc>
          <w:tcPr>
            <w:tcW w:w="7709" w:type="dxa"/>
            <w:tcBorders>
              <w:top w:val="single" w:sz="4" w:space="0" w:color="auto"/>
              <w:left w:val="single" w:sz="4" w:space="0" w:color="auto"/>
              <w:bottom w:val="single" w:sz="4" w:space="0" w:color="auto"/>
              <w:right w:val="nil"/>
            </w:tcBorders>
            <w:shd w:val="clear" w:color="auto" w:fill="FFFFFF"/>
          </w:tcPr>
          <w:p w:rsidR="00EE4181" w:rsidRPr="00AC7640" w:rsidRDefault="00EE4181" w:rsidP="00B506CF">
            <w:pPr>
              <w:pStyle w:val="ad"/>
              <w:framePr w:w="9792" w:wrap="notBeside" w:vAnchor="text" w:hAnchor="text" w:xAlign="center" w:y="1"/>
              <w:spacing w:after="0"/>
              <w:ind w:left="40"/>
              <w:jc w:val="left"/>
              <w:rPr>
                <w:szCs w:val="24"/>
              </w:rPr>
            </w:pPr>
            <w:r w:rsidRPr="00AC7640">
              <w:rPr>
                <w:color w:val="000000"/>
                <w:szCs w:val="24"/>
              </w:rPr>
              <w:t>Замена цилиндра тормозного заднего</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E4181" w:rsidRDefault="00EE4181" w:rsidP="00B506CF">
            <w:pPr>
              <w:pStyle w:val="ad"/>
              <w:framePr w:w="9792" w:wrap="notBeside" w:vAnchor="text" w:hAnchor="text" w:xAlign="center" w:y="1"/>
              <w:spacing w:after="0" w:line="360" w:lineRule="auto"/>
              <w:jc w:val="center"/>
            </w:pPr>
            <w:r>
              <w:rPr>
                <w:color w:val="000000"/>
              </w:rPr>
              <w:t>1</w:t>
            </w:r>
          </w:p>
        </w:tc>
      </w:tr>
    </w:tbl>
    <w:p w:rsidR="00EE4181" w:rsidRPr="004F1303" w:rsidRDefault="00EE4181" w:rsidP="00EE4181"/>
    <w:tbl>
      <w:tblPr>
        <w:tblW w:w="0" w:type="auto"/>
        <w:jc w:val="center"/>
        <w:tblLayout w:type="fixed"/>
        <w:tblCellMar>
          <w:left w:w="0" w:type="dxa"/>
          <w:right w:w="0" w:type="dxa"/>
        </w:tblCellMar>
        <w:tblLook w:val="0000"/>
      </w:tblPr>
      <w:tblGrid>
        <w:gridCol w:w="523"/>
        <w:gridCol w:w="7704"/>
        <w:gridCol w:w="1560"/>
      </w:tblGrid>
      <w:tr w:rsidR="00EE4181" w:rsidRPr="004F1303" w:rsidTr="00B506CF">
        <w:trPr>
          <w:trHeight w:hRule="exact" w:val="26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87" w:wrap="notBeside" w:vAnchor="text" w:hAnchor="text" w:xAlign="center" w:y="1"/>
              <w:spacing w:after="0"/>
              <w:ind w:left="200"/>
              <w:jc w:val="left"/>
              <w:rPr>
                <w:szCs w:val="24"/>
              </w:rPr>
            </w:pPr>
            <w:r w:rsidRPr="004F1303">
              <w:rPr>
                <w:rStyle w:val="9pt"/>
                <w:color w:val="000000"/>
                <w:sz w:val="24"/>
                <w:szCs w:val="24"/>
              </w:rPr>
              <w:t>17</w:t>
            </w:r>
          </w:p>
        </w:tc>
        <w:tc>
          <w:tcPr>
            <w:tcW w:w="7704" w:type="dxa"/>
            <w:tcBorders>
              <w:top w:val="single" w:sz="4" w:space="0" w:color="auto"/>
              <w:left w:val="single" w:sz="4" w:space="0" w:color="auto"/>
              <w:bottom w:val="nil"/>
              <w:right w:val="nil"/>
            </w:tcBorders>
            <w:shd w:val="clear" w:color="auto" w:fill="FFFFFF"/>
          </w:tcPr>
          <w:p w:rsidR="00EE4181" w:rsidRDefault="00EE4181" w:rsidP="00B506CF">
            <w:pPr>
              <w:pStyle w:val="ad"/>
              <w:framePr w:w="9787" w:wrap="notBeside" w:vAnchor="text" w:hAnchor="text" w:xAlign="center" w:y="1"/>
              <w:spacing w:after="0" w:line="360" w:lineRule="auto"/>
              <w:ind w:left="40"/>
            </w:pPr>
            <w:r>
              <w:rPr>
                <w:color w:val="000000"/>
              </w:rPr>
              <w:t>Замена троса ручного тормоза</w:t>
            </w:r>
          </w:p>
        </w:tc>
        <w:tc>
          <w:tcPr>
            <w:tcW w:w="1560"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87" w:wrap="notBeside" w:vAnchor="text" w:hAnchor="text" w:xAlign="center" w:y="1"/>
              <w:spacing w:after="0" w:line="360" w:lineRule="auto"/>
              <w:jc w:val="center"/>
            </w:pPr>
            <w:r>
              <w:rPr>
                <w:color w:val="000000"/>
              </w:rPr>
              <w:t>1</w:t>
            </w:r>
          </w:p>
        </w:tc>
      </w:tr>
      <w:tr w:rsidR="00EE4181" w:rsidRPr="004F1303" w:rsidTr="00B506CF">
        <w:trPr>
          <w:trHeight w:hRule="exact" w:val="259"/>
          <w:jc w:val="center"/>
        </w:trPr>
        <w:tc>
          <w:tcPr>
            <w:tcW w:w="523" w:type="dxa"/>
            <w:tcBorders>
              <w:top w:val="single" w:sz="4" w:space="0" w:color="auto"/>
              <w:left w:val="single" w:sz="4" w:space="0" w:color="auto"/>
              <w:bottom w:val="nil"/>
              <w:right w:val="nil"/>
            </w:tcBorders>
            <w:shd w:val="clear" w:color="auto" w:fill="FFFFFF"/>
          </w:tcPr>
          <w:p w:rsidR="00EE4181" w:rsidRPr="004F1303" w:rsidRDefault="00EE4181" w:rsidP="00B506CF">
            <w:pPr>
              <w:pStyle w:val="ad"/>
              <w:framePr w:w="9787" w:wrap="notBeside" w:vAnchor="text" w:hAnchor="text" w:xAlign="center" w:y="1"/>
              <w:spacing w:after="0"/>
              <w:ind w:left="200"/>
              <w:jc w:val="left"/>
              <w:rPr>
                <w:szCs w:val="24"/>
              </w:rPr>
            </w:pPr>
            <w:r w:rsidRPr="004F1303">
              <w:rPr>
                <w:rStyle w:val="9pt"/>
                <w:color w:val="000000"/>
                <w:sz w:val="24"/>
                <w:szCs w:val="24"/>
              </w:rPr>
              <w:t>18</w:t>
            </w:r>
          </w:p>
        </w:tc>
        <w:tc>
          <w:tcPr>
            <w:tcW w:w="7704" w:type="dxa"/>
            <w:tcBorders>
              <w:top w:val="single" w:sz="4" w:space="0" w:color="auto"/>
              <w:left w:val="single" w:sz="4" w:space="0" w:color="auto"/>
              <w:bottom w:val="nil"/>
              <w:right w:val="nil"/>
            </w:tcBorders>
            <w:shd w:val="clear" w:color="auto" w:fill="FFFFFF"/>
          </w:tcPr>
          <w:p w:rsidR="00EE4181" w:rsidRDefault="00EE4181" w:rsidP="00B506CF">
            <w:pPr>
              <w:pStyle w:val="ad"/>
              <w:framePr w:w="9787" w:wrap="notBeside" w:vAnchor="text" w:hAnchor="text" w:xAlign="center" w:y="1"/>
              <w:spacing w:after="0" w:line="360" w:lineRule="auto"/>
              <w:ind w:left="40"/>
            </w:pPr>
            <w:r>
              <w:rPr>
                <w:color w:val="000000"/>
              </w:rPr>
              <w:t xml:space="preserve">Ремонт электронного блока управления </w:t>
            </w:r>
            <w:proofErr w:type="spellStart"/>
            <w:r>
              <w:rPr>
                <w:color w:val="000000"/>
              </w:rPr>
              <w:t>отопителем</w:t>
            </w:r>
            <w:proofErr w:type="spellEnd"/>
            <w:r>
              <w:rPr>
                <w:color w:val="000000"/>
              </w:rPr>
              <w:t xml:space="preserve"> салона</w:t>
            </w:r>
          </w:p>
        </w:tc>
        <w:tc>
          <w:tcPr>
            <w:tcW w:w="1560" w:type="dxa"/>
            <w:tcBorders>
              <w:top w:val="single" w:sz="4" w:space="0" w:color="auto"/>
              <w:left w:val="single" w:sz="4" w:space="0" w:color="auto"/>
              <w:bottom w:val="nil"/>
              <w:right w:val="single" w:sz="4" w:space="0" w:color="auto"/>
            </w:tcBorders>
            <w:shd w:val="clear" w:color="auto" w:fill="FFFFFF"/>
          </w:tcPr>
          <w:p w:rsidR="00EE4181" w:rsidRDefault="00EE4181" w:rsidP="00B506CF">
            <w:pPr>
              <w:pStyle w:val="ad"/>
              <w:framePr w:w="9787" w:wrap="notBeside" w:vAnchor="text" w:hAnchor="text" w:xAlign="center" w:y="1"/>
              <w:spacing w:after="0" w:line="360" w:lineRule="auto"/>
              <w:jc w:val="center"/>
            </w:pPr>
            <w:r>
              <w:rPr>
                <w:color w:val="000000"/>
              </w:rPr>
              <w:t>1</w:t>
            </w:r>
          </w:p>
        </w:tc>
      </w:tr>
      <w:tr w:rsidR="00EE4181" w:rsidRPr="004F1303" w:rsidTr="00B506CF">
        <w:trPr>
          <w:trHeight w:hRule="exact" w:val="274"/>
          <w:jc w:val="center"/>
        </w:trPr>
        <w:tc>
          <w:tcPr>
            <w:tcW w:w="523" w:type="dxa"/>
            <w:tcBorders>
              <w:top w:val="single" w:sz="4" w:space="0" w:color="auto"/>
              <w:left w:val="single" w:sz="4" w:space="0" w:color="auto"/>
              <w:bottom w:val="single" w:sz="4" w:space="0" w:color="auto"/>
              <w:right w:val="nil"/>
            </w:tcBorders>
            <w:shd w:val="clear" w:color="auto" w:fill="FFFFFF"/>
          </w:tcPr>
          <w:p w:rsidR="00EE4181" w:rsidRPr="004F1303" w:rsidRDefault="00EE4181" w:rsidP="00B506CF">
            <w:pPr>
              <w:pStyle w:val="ad"/>
              <w:framePr w:w="9787" w:wrap="notBeside" w:vAnchor="text" w:hAnchor="text" w:xAlign="center" w:y="1"/>
              <w:spacing w:after="0"/>
              <w:ind w:left="200"/>
              <w:jc w:val="left"/>
              <w:rPr>
                <w:szCs w:val="24"/>
              </w:rPr>
            </w:pPr>
            <w:r w:rsidRPr="004F1303">
              <w:rPr>
                <w:rStyle w:val="9pt"/>
                <w:color w:val="000000"/>
                <w:sz w:val="24"/>
                <w:szCs w:val="24"/>
              </w:rPr>
              <w:t>19</w:t>
            </w:r>
          </w:p>
        </w:tc>
        <w:tc>
          <w:tcPr>
            <w:tcW w:w="7704" w:type="dxa"/>
            <w:tcBorders>
              <w:top w:val="single" w:sz="4" w:space="0" w:color="auto"/>
              <w:left w:val="single" w:sz="4" w:space="0" w:color="auto"/>
              <w:bottom w:val="single" w:sz="4" w:space="0" w:color="auto"/>
              <w:right w:val="nil"/>
            </w:tcBorders>
            <w:shd w:val="clear" w:color="auto" w:fill="FFFFFF"/>
          </w:tcPr>
          <w:p w:rsidR="00EE4181" w:rsidRDefault="00EE4181" w:rsidP="00B506CF">
            <w:pPr>
              <w:pStyle w:val="ad"/>
              <w:framePr w:w="9787" w:wrap="notBeside" w:vAnchor="text" w:hAnchor="text" w:xAlign="center" w:y="1"/>
              <w:spacing w:after="0" w:line="360" w:lineRule="auto"/>
              <w:ind w:left="40"/>
            </w:pPr>
            <w:r>
              <w:rPr>
                <w:color w:val="000000"/>
              </w:rPr>
              <w:t>Диагностика инжектора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E4181" w:rsidRDefault="00EE4181" w:rsidP="00B506CF">
            <w:pPr>
              <w:pStyle w:val="ad"/>
              <w:framePr w:w="9787" w:wrap="notBeside" w:vAnchor="text" w:hAnchor="text" w:xAlign="center" w:y="1"/>
              <w:spacing w:after="0" w:line="360" w:lineRule="auto"/>
              <w:jc w:val="center"/>
            </w:pPr>
            <w:r>
              <w:rPr>
                <w:color w:val="000000"/>
              </w:rPr>
              <w:t>1</w:t>
            </w:r>
          </w:p>
        </w:tc>
      </w:tr>
    </w:tbl>
    <w:p w:rsidR="00EE4181" w:rsidRPr="004F1303" w:rsidRDefault="00EE4181" w:rsidP="00EE4181"/>
    <w:p w:rsidR="00EE4181" w:rsidRPr="004F1303" w:rsidRDefault="00EE4181" w:rsidP="00EE4181"/>
    <w:p w:rsidR="00EE4181" w:rsidRPr="00AC7640" w:rsidRDefault="00EE4181" w:rsidP="00EE4181">
      <w:pPr>
        <w:pStyle w:val="2f3"/>
        <w:keepNext/>
        <w:keepLines/>
        <w:numPr>
          <w:ilvl w:val="0"/>
          <w:numId w:val="36"/>
        </w:numPr>
        <w:shd w:val="clear" w:color="auto" w:fill="auto"/>
        <w:tabs>
          <w:tab w:val="left" w:pos="3982"/>
        </w:tabs>
        <w:ind w:left="3740"/>
        <w:rPr>
          <w:b w:val="0"/>
          <w:sz w:val="24"/>
          <w:szCs w:val="24"/>
        </w:rPr>
      </w:pPr>
      <w:r w:rsidRPr="00AC7640">
        <w:rPr>
          <w:rStyle w:val="2f2"/>
          <w:b/>
          <w:color w:val="000000"/>
          <w:sz w:val="24"/>
          <w:szCs w:val="24"/>
        </w:rPr>
        <w:t>Цель оказания услуг</w:t>
      </w:r>
    </w:p>
    <w:p w:rsidR="00EE4181" w:rsidRPr="004F1303" w:rsidRDefault="00EE4181" w:rsidP="00EE4181">
      <w:pPr>
        <w:pStyle w:val="ad"/>
        <w:spacing w:after="244"/>
        <w:ind w:left="20" w:right="20" w:firstLine="700"/>
        <w:rPr>
          <w:szCs w:val="24"/>
        </w:rPr>
      </w:pPr>
      <w:r w:rsidRPr="004F1303">
        <w:rPr>
          <w:rStyle w:val="1f0"/>
          <w:color w:val="000000"/>
          <w:sz w:val="24"/>
          <w:szCs w:val="24"/>
        </w:rPr>
        <w:t xml:space="preserve">Целью оказания услуг является ремонт </w:t>
      </w:r>
      <w:r>
        <w:rPr>
          <w:rStyle w:val="1f0"/>
          <w:color w:val="000000"/>
          <w:sz w:val="24"/>
          <w:szCs w:val="24"/>
        </w:rPr>
        <w:t xml:space="preserve">автомобиля ГАЗ – 3102 </w:t>
      </w:r>
      <w:r w:rsidRPr="004F1303">
        <w:rPr>
          <w:rStyle w:val="1f0"/>
          <w:color w:val="000000"/>
          <w:sz w:val="24"/>
          <w:szCs w:val="24"/>
        </w:rPr>
        <w:t xml:space="preserve"> Администрации Ленинского муниципального района Волгоградской области.</w:t>
      </w:r>
    </w:p>
    <w:p w:rsidR="00EE4181" w:rsidRPr="00AC7640" w:rsidRDefault="00EE4181" w:rsidP="00EE4181">
      <w:pPr>
        <w:pStyle w:val="2f3"/>
        <w:keepNext/>
        <w:keepLines/>
        <w:numPr>
          <w:ilvl w:val="0"/>
          <w:numId w:val="36"/>
        </w:numPr>
        <w:shd w:val="clear" w:color="auto" w:fill="auto"/>
        <w:tabs>
          <w:tab w:val="left" w:pos="3982"/>
        </w:tabs>
        <w:spacing w:line="264" w:lineRule="exact"/>
        <w:ind w:left="3740"/>
        <w:rPr>
          <w:b w:val="0"/>
          <w:sz w:val="24"/>
          <w:szCs w:val="24"/>
        </w:rPr>
      </w:pPr>
      <w:r w:rsidRPr="00AC7640">
        <w:rPr>
          <w:rStyle w:val="2f2"/>
          <w:b/>
          <w:color w:val="000000"/>
          <w:sz w:val="24"/>
          <w:szCs w:val="24"/>
        </w:rPr>
        <w:t>Место оказания услуг</w:t>
      </w:r>
    </w:p>
    <w:p w:rsidR="00EE4181" w:rsidRPr="004F1303" w:rsidRDefault="00EE4181" w:rsidP="00EE4181">
      <w:pPr>
        <w:pStyle w:val="ad"/>
        <w:spacing w:after="236" w:line="264" w:lineRule="exact"/>
        <w:ind w:left="20" w:right="20" w:firstLine="700"/>
        <w:rPr>
          <w:szCs w:val="24"/>
        </w:rPr>
      </w:pPr>
      <w:r w:rsidRPr="004F1303">
        <w:rPr>
          <w:rStyle w:val="1f0"/>
          <w:color w:val="000000"/>
          <w:sz w:val="24"/>
          <w:szCs w:val="24"/>
        </w:rPr>
        <w:t>Услуги оказываются на станции технического обслуживания автомобилей Исполнителя, расположенной на расстоянии не более 50 км</w:t>
      </w:r>
      <w:proofErr w:type="gramStart"/>
      <w:r w:rsidRPr="004F1303">
        <w:rPr>
          <w:rStyle w:val="1f0"/>
          <w:color w:val="000000"/>
          <w:sz w:val="24"/>
          <w:szCs w:val="24"/>
        </w:rPr>
        <w:t>.</w:t>
      </w:r>
      <w:proofErr w:type="gramEnd"/>
      <w:r w:rsidRPr="004F1303">
        <w:rPr>
          <w:rStyle w:val="1f0"/>
          <w:color w:val="000000"/>
          <w:sz w:val="24"/>
          <w:szCs w:val="24"/>
        </w:rPr>
        <w:t xml:space="preserve"> </w:t>
      </w:r>
      <w:proofErr w:type="gramStart"/>
      <w:r w:rsidRPr="004F1303">
        <w:rPr>
          <w:rStyle w:val="1f0"/>
          <w:color w:val="000000"/>
          <w:sz w:val="24"/>
          <w:szCs w:val="24"/>
        </w:rPr>
        <w:t>о</w:t>
      </w:r>
      <w:proofErr w:type="gramEnd"/>
      <w:r w:rsidRPr="004F1303">
        <w:rPr>
          <w:rStyle w:val="1f0"/>
          <w:color w:val="000000"/>
          <w:sz w:val="24"/>
          <w:szCs w:val="24"/>
        </w:rPr>
        <w:t>т места расположения Заказчика. Доставка автотранспортных средств к месту ремонта и обратно производится силами и средствами Заказчика.</w:t>
      </w:r>
    </w:p>
    <w:p w:rsidR="00EE4181" w:rsidRPr="00AC7640" w:rsidRDefault="00EE4181" w:rsidP="00EE4181">
      <w:pPr>
        <w:pStyle w:val="2f3"/>
        <w:keepNext/>
        <w:keepLines/>
        <w:numPr>
          <w:ilvl w:val="0"/>
          <w:numId w:val="36"/>
        </w:numPr>
        <w:shd w:val="clear" w:color="auto" w:fill="auto"/>
        <w:tabs>
          <w:tab w:val="left" w:pos="3982"/>
        </w:tabs>
        <w:ind w:left="3740"/>
        <w:rPr>
          <w:b w:val="0"/>
          <w:sz w:val="24"/>
          <w:szCs w:val="24"/>
        </w:rPr>
      </w:pPr>
      <w:r w:rsidRPr="00AC7640">
        <w:rPr>
          <w:rStyle w:val="2f2"/>
          <w:b/>
          <w:color w:val="000000"/>
          <w:sz w:val="24"/>
          <w:szCs w:val="24"/>
        </w:rPr>
        <w:t>Сроки оказания услуг</w:t>
      </w:r>
    </w:p>
    <w:p w:rsidR="00EE4181" w:rsidRPr="004F1303" w:rsidRDefault="00EE4181" w:rsidP="00EE4181">
      <w:pPr>
        <w:pStyle w:val="ad"/>
        <w:spacing w:after="240"/>
        <w:ind w:left="20" w:right="20" w:firstLine="700"/>
        <w:rPr>
          <w:szCs w:val="24"/>
        </w:rPr>
      </w:pPr>
      <w:r w:rsidRPr="004F1303">
        <w:rPr>
          <w:rStyle w:val="1f0"/>
          <w:color w:val="000000"/>
          <w:sz w:val="24"/>
          <w:szCs w:val="24"/>
        </w:rPr>
        <w:t xml:space="preserve">Оказание услуг производится </w:t>
      </w:r>
      <w:proofErr w:type="gramStart"/>
      <w:r w:rsidRPr="004F1303">
        <w:rPr>
          <w:rStyle w:val="1f0"/>
          <w:color w:val="000000"/>
          <w:sz w:val="24"/>
          <w:szCs w:val="24"/>
        </w:rPr>
        <w:t>согласно</w:t>
      </w:r>
      <w:proofErr w:type="gramEnd"/>
      <w:r w:rsidRPr="004F1303">
        <w:rPr>
          <w:rStyle w:val="1f0"/>
          <w:color w:val="000000"/>
          <w:sz w:val="24"/>
          <w:szCs w:val="24"/>
        </w:rPr>
        <w:t xml:space="preserve"> утвержденных норм времени на ремонт автотранспортных средств, но не более 7 (семи) </w:t>
      </w:r>
      <w:r>
        <w:rPr>
          <w:rStyle w:val="1f0"/>
          <w:color w:val="000000"/>
          <w:sz w:val="24"/>
          <w:szCs w:val="24"/>
        </w:rPr>
        <w:t>рабочих</w:t>
      </w:r>
      <w:r w:rsidRPr="004F1303">
        <w:rPr>
          <w:rStyle w:val="1f0"/>
          <w:color w:val="000000"/>
          <w:sz w:val="24"/>
          <w:szCs w:val="24"/>
        </w:rPr>
        <w:t xml:space="preserve"> дней с момента заключения Контракта.</w:t>
      </w:r>
    </w:p>
    <w:p w:rsidR="00EE4181" w:rsidRPr="00AC7640" w:rsidRDefault="00EE4181" w:rsidP="00EE4181">
      <w:pPr>
        <w:pStyle w:val="2f3"/>
        <w:keepNext/>
        <w:keepLines/>
        <w:shd w:val="clear" w:color="auto" w:fill="auto"/>
        <w:jc w:val="center"/>
        <w:rPr>
          <w:b w:val="0"/>
          <w:sz w:val="24"/>
          <w:szCs w:val="24"/>
        </w:rPr>
      </w:pPr>
      <w:r w:rsidRPr="00AC7640">
        <w:rPr>
          <w:rStyle w:val="2f2"/>
          <w:b/>
          <w:color w:val="000000"/>
          <w:sz w:val="24"/>
          <w:szCs w:val="24"/>
        </w:rPr>
        <w:t>5. Общие сведения об оказании услуг</w:t>
      </w:r>
    </w:p>
    <w:p w:rsidR="00EE4181" w:rsidRPr="004F1303" w:rsidRDefault="00EE4181" w:rsidP="00EE4181">
      <w:pPr>
        <w:pStyle w:val="ad"/>
        <w:widowControl w:val="0"/>
        <w:numPr>
          <w:ilvl w:val="0"/>
          <w:numId w:val="37"/>
        </w:numPr>
        <w:tabs>
          <w:tab w:val="left" w:pos="1197"/>
        </w:tabs>
        <w:spacing w:after="0" w:line="269" w:lineRule="exact"/>
        <w:ind w:left="20" w:firstLine="700"/>
        <w:rPr>
          <w:szCs w:val="24"/>
        </w:rPr>
      </w:pPr>
      <w:r w:rsidRPr="004F1303">
        <w:rPr>
          <w:rStyle w:val="1f0"/>
          <w:color w:val="000000"/>
          <w:sz w:val="24"/>
          <w:szCs w:val="24"/>
        </w:rPr>
        <w:t>Исполнитель оказывает услуги собственными силами.</w:t>
      </w:r>
    </w:p>
    <w:p w:rsidR="00EE4181" w:rsidRPr="004F1303" w:rsidRDefault="00EE4181" w:rsidP="00EE4181">
      <w:pPr>
        <w:pStyle w:val="ad"/>
        <w:widowControl w:val="0"/>
        <w:numPr>
          <w:ilvl w:val="0"/>
          <w:numId w:val="37"/>
        </w:numPr>
        <w:tabs>
          <w:tab w:val="left" w:pos="1197"/>
        </w:tabs>
        <w:spacing w:after="271" w:line="269" w:lineRule="exact"/>
        <w:ind w:left="20" w:right="20" w:firstLine="700"/>
        <w:rPr>
          <w:szCs w:val="24"/>
        </w:rPr>
      </w:pPr>
      <w:proofErr w:type="gramStart"/>
      <w:r w:rsidRPr="004F1303">
        <w:rPr>
          <w:rStyle w:val="1f0"/>
          <w:color w:val="000000"/>
          <w:sz w:val="24"/>
          <w:szCs w:val="24"/>
        </w:rPr>
        <w:t xml:space="preserve">Ремонт </w:t>
      </w:r>
      <w:r>
        <w:rPr>
          <w:rStyle w:val="1f0"/>
          <w:color w:val="000000"/>
          <w:sz w:val="24"/>
          <w:szCs w:val="24"/>
        </w:rPr>
        <w:t xml:space="preserve">автомобиля ГАЗ – 3102 </w:t>
      </w:r>
      <w:r w:rsidRPr="004F1303">
        <w:rPr>
          <w:rStyle w:val="1f0"/>
          <w:color w:val="000000"/>
          <w:sz w:val="24"/>
          <w:szCs w:val="24"/>
        </w:rPr>
        <w:t xml:space="preserve"> включает в себя диагностические и ремонтные работы, связанные с обеспечением работоспособного состояния автомобил</w:t>
      </w:r>
      <w:r>
        <w:rPr>
          <w:rStyle w:val="1f0"/>
          <w:color w:val="000000"/>
          <w:sz w:val="24"/>
          <w:szCs w:val="24"/>
        </w:rPr>
        <w:t>я</w:t>
      </w:r>
      <w:r w:rsidRPr="004F1303">
        <w:rPr>
          <w:rStyle w:val="1f0"/>
          <w:color w:val="000000"/>
          <w:sz w:val="24"/>
          <w:szCs w:val="24"/>
        </w:rPr>
        <w:t xml:space="preserve">, </w:t>
      </w:r>
      <w:r>
        <w:rPr>
          <w:rStyle w:val="1f0"/>
          <w:color w:val="000000"/>
          <w:sz w:val="24"/>
          <w:szCs w:val="24"/>
        </w:rPr>
        <w:t xml:space="preserve"> </w:t>
      </w:r>
      <w:r w:rsidRPr="004F1303">
        <w:rPr>
          <w:rStyle w:val="1f0"/>
          <w:color w:val="000000"/>
          <w:sz w:val="24"/>
          <w:szCs w:val="24"/>
        </w:rPr>
        <w:t>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w:t>
      </w:r>
      <w:proofErr w:type="gramEnd"/>
    </w:p>
    <w:p w:rsidR="00EE4181" w:rsidRPr="00AC7640" w:rsidRDefault="00EE4181" w:rsidP="00EE4181">
      <w:pPr>
        <w:pStyle w:val="2f3"/>
        <w:keepNext/>
        <w:keepLines/>
        <w:shd w:val="clear" w:color="auto" w:fill="auto"/>
        <w:spacing w:line="230" w:lineRule="exact"/>
        <w:jc w:val="center"/>
        <w:rPr>
          <w:b w:val="0"/>
          <w:sz w:val="24"/>
          <w:szCs w:val="24"/>
        </w:rPr>
      </w:pPr>
      <w:r w:rsidRPr="00AC7640">
        <w:rPr>
          <w:rStyle w:val="2f2"/>
          <w:b/>
          <w:color w:val="000000"/>
          <w:sz w:val="24"/>
          <w:szCs w:val="24"/>
        </w:rPr>
        <w:t>6. Требования к технологии оказания услуг</w:t>
      </w:r>
    </w:p>
    <w:p w:rsidR="00EE4181" w:rsidRPr="004F1303" w:rsidRDefault="00EE4181" w:rsidP="00EE4181">
      <w:pPr>
        <w:pStyle w:val="ad"/>
        <w:spacing w:after="236"/>
        <w:ind w:left="20" w:right="20" w:firstLine="700"/>
        <w:rPr>
          <w:szCs w:val="24"/>
        </w:rPr>
      </w:pPr>
      <w:r w:rsidRPr="004F1303">
        <w:rPr>
          <w:rStyle w:val="1f0"/>
          <w:color w:val="000000"/>
          <w:sz w:val="24"/>
          <w:szCs w:val="24"/>
        </w:rPr>
        <w:t xml:space="preserve">Все услуги по ремонту </w:t>
      </w:r>
      <w:r>
        <w:rPr>
          <w:rStyle w:val="1f0"/>
          <w:color w:val="000000"/>
          <w:sz w:val="24"/>
          <w:szCs w:val="24"/>
        </w:rPr>
        <w:t xml:space="preserve">автомобиля ГАЗ – 3102 </w:t>
      </w:r>
      <w:r w:rsidRPr="004F1303">
        <w:rPr>
          <w:rStyle w:val="1f0"/>
          <w:color w:val="000000"/>
          <w:sz w:val="24"/>
          <w:szCs w:val="24"/>
        </w:rPr>
        <w:t xml:space="preserve"> Заказчика должны выполняться на специализируемом оборудовании, предназначенном для оказания данного вида работ, сотрудниками Исполнителя, имеющими специальные навыки.</w:t>
      </w:r>
    </w:p>
    <w:p w:rsidR="00EE4181" w:rsidRPr="00AC7640" w:rsidRDefault="00EE4181" w:rsidP="00EE4181">
      <w:pPr>
        <w:pStyle w:val="2f3"/>
        <w:keepNext/>
        <w:keepLines/>
        <w:shd w:val="clear" w:color="auto" w:fill="auto"/>
        <w:spacing w:line="274" w:lineRule="exact"/>
        <w:jc w:val="center"/>
        <w:rPr>
          <w:rStyle w:val="2f2"/>
          <w:b/>
          <w:color w:val="000000"/>
          <w:sz w:val="24"/>
          <w:szCs w:val="24"/>
        </w:rPr>
      </w:pPr>
      <w:r w:rsidRPr="00AC7640">
        <w:rPr>
          <w:rStyle w:val="2f2"/>
          <w:b/>
          <w:color w:val="000000"/>
          <w:sz w:val="24"/>
          <w:szCs w:val="24"/>
        </w:rPr>
        <w:t xml:space="preserve">7. Требования к качеству услуг, качеству материалов, </w:t>
      </w:r>
    </w:p>
    <w:p w:rsidR="00EE4181" w:rsidRPr="00AC7640" w:rsidRDefault="00EE4181" w:rsidP="00EE4181">
      <w:pPr>
        <w:pStyle w:val="2f3"/>
        <w:keepNext/>
        <w:keepLines/>
        <w:shd w:val="clear" w:color="auto" w:fill="auto"/>
        <w:spacing w:line="274" w:lineRule="exact"/>
        <w:jc w:val="center"/>
        <w:rPr>
          <w:b w:val="0"/>
          <w:sz w:val="24"/>
          <w:szCs w:val="24"/>
        </w:rPr>
      </w:pPr>
      <w:r w:rsidRPr="00AC7640">
        <w:rPr>
          <w:rStyle w:val="2f2"/>
          <w:b/>
          <w:color w:val="000000"/>
          <w:sz w:val="24"/>
          <w:szCs w:val="24"/>
        </w:rPr>
        <w:t>используемых при оказании услуг</w:t>
      </w:r>
    </w:p>
    <w:p w:rsidR="00EE4181" w:rsidRPr="004F1303" w:rsidRDefault="00EE4181" w:rsidP="00EE4181">
      <w:pPr>
        <w:pStyle w:val="ad"/>
        <w:spacing w:after="240" w:line="274" w:lineRule="exact"/>
        <w:ind w:left="20" w:right="20" w:firstLine="700"/>
        <w:rPr>
          <w:szCs w:val="24"/>
        </w:rPr>
      </w:pPr>
      <w:r w:rsidRPr="004F1303">
        <w:rPr>
          <w:rStyle w:val="1f0"/>
          <w:color w:val="000000"/>
          <w:sz w:val="24"/>
          <w:szCs w:val="24"/>
        </w:rPr>
        <w:t xml:space="preserve">Качество должно соответствовать </w:t>
      </w:r>
      <w:proofErr w:type="spellStart"/>
      <w:r w:rsidRPr="004F1303">
        <w:rPr>
          <w:rStyle w:val="1f0"/>
          <w:color w:val="000000"/>
          <w:sz w:val="24"/>
          <w:szCs w:val="24"/>
        </w:rPr>
        <w:t>СНиП</w:t>
      </w:r>
      <w:proofErr w:type="spellEnd"/>
      <w:r w:rsidRPr="004F1303">
        <w:rPr>
          <w:rStyle w:val="1f0"/>
          <w:color w:val="000000"/>
          <w:sz w:val="24"/>
          <w:szCs w:val="24"/>
        </w:rPr>
        <w:t xml:space="preserve">, требованиям </w:t>
      </w:r>
      <w:proofErr w:type="spellStart"/>
      <w:r w:rsidRPr="004F1303">
        <w:rPr>
          <w:rStyle w:val="1f0"/>
          <w:color w:val="000000"/>
          <w:sz w:val="24"/>
          <w:szCs w:val="24"/>
        </w:rPr>
        <w:t>ГОСТа</w:t>
      </w:r>
      <w:proofErr w:type="spellEnd"/>
      <w:r w:rsidRPr="004F1303">
        <w:rPr>
          <w:rStyle w:val="1f0"/>
          <w:color w:val="000000"/>
          <w:sz w:val="24"/>
          <w:szCs w:val="24"/>
        </w:rPr>
        <w:t>, действующим нормам и правилам. Все услуги должны оказываться в строгом соответствии с рекомендациями, технологиями производителя автомобил</w:t>
      </w:r>
      <w:r>
        <w:rPr>
          <w:rStyle w:val="1f0"/>
          <w:color w:val="000000"/>
          <w:sz w:val="24"/>
          <w:szCs w:val="24"/>
        </w:rPr>
        <w:t>я</w:t>
      </w:r>
      <w:r w:rsidRPr="004F1303">
        <w:rPr>
          <w:rStyle w:val="1f0"/>
          <w:color w:val="000000"/>
          <w:sz w:val="24"/>
          <w:szCs w:val="24"/>
        </w:rPr>
        <w:t>, техническими регламентами, с соблюдением технических условий, государственных стандартов и законодательства Российской Федерации. Услуги надлежит оказывать согласно требованиям руководства по ремонту и нормативной документации фирмы-производителя автомобил</w:t>
      </w:r>
      <w:r>
        <w:rPr>
          <w:rStyle w:val="1f0"/>
          <w:color w:val="000000"/>
          <w:sz w:val="24"/>
          <w:szCs w:val="24"/>
        </w:rPr>
        <w:t>я</w:t>
      </w:r>
      <w:r w:rsidRPr="004F1303">
        <w:rPr>
          <w:rStyle w:val="1f0"/>
          <w:color w:val="000000"/>
          <w:sz w:val="24"/>
          <w:szCs w:val="24"/>
        </w:rPr>
        <w:t xml:space="preserve">. Запасные части должны гарантировать надёжную и безопасную работоспособность </w:t>
      </w:r>
      <w:r>
        <w:rPr>
          <w:rStyle w:val="1f0"/>
          <w:color w:val="000000"/>
          <w:sz w:val="24"/>
          <w:szCs w:val="24"/>
        </w:rPr>
        <w:t xml:space="preserve">автомобиля ГАЗ – 3102. </w:t>
      </w:r>
      <w:r w:rsidRPr="004F1303">
        <w:rPr>
          <w:rStyle w:val="1f0"/>
          <w:color w:val="000000"/>
          <w:sz w:val="24"/>
          <w:szCs w:val="24"/>
        </w:rPr>
        <w:t xml:space="preserve"> </w:t>
      </w:r>
    </w:p>
    <w:p w:rsidR="00EE4181" w:rsidRPr="00AC7640" w:rsidRDefault="00EE4181" w:rsidP="00EE4181">
      <w:pPr>
        <w:pStyle w:val="2f3"/>
        <w:keepNext/>
        <w:keepLines/>
        <w:shd w:val="clear" w:color="auto" w:fill="auto"/>
        <w:spacing w:line="274" w:lineRule="exact"/>
        <w:jc w:val="center"/>
        <w:rPr>
          <w:b w:val="0"/>
          <w:sz w:val="24"/>
          <w:szCs w:val="24"/>
        </w:rPr>
      </w:pPr>
      <w:r w:rsidRPr="00AC7640">
        <w:rPr>
          <w:rStyle w:val="2f2"/>
          <w:b/>
          <w:color w:val="000000"/>
          <w:sz w:val="24"/>
          <w:szCs w:val="24"/>
        </w:rPr>
        <w:t>8. Требования по сроку гарантий на оказание услуг</w:t>
      </w:r>
    </w:p>
    <w:p w:rsidR="00EE4181" w:rsidRPr="004F1303" w:rsidRDefault="00EE4181" w:rsidP="00EE4181">
      <w:pPr>
        <w:pStyle w:val="ad"/>
        <w:widowControl w:val="0"/>
        <w:numPr>
          <w:ilvl w:val="0"/>
          <w:numId w:val="38"/>
        </w:numPr>
        <w:tabs>
          <w:tab w:val="left" w:pos="1197"/>
        </w:tabs>
        <w:spacing w:after="0" w:line="274" w:lineRule="exact"/>
        <w:ind w:left="20" w:right="20" w:firstLine="700"/>
        <w:rPr>
          <w:szCs w:val="24"/>
        </w:rPr>
      </w:pPr>
      <w:r w:rsidRPr="004F1303">
        <w:rPr>
          <w:rStyle w:val="1f0"/>
          <w:color w:val="000000"/>
          <w:sz w:val="24"/>
          <w:szCs w:val="24"/>
        </w:rPr>
        <w:t>Исполнитель несет все расходы и принимает на себя все риски с момента приемки автомобиля на ремонт и до момента возврата автомобиля с ремонта Заказчику.</w:t>
      </w:r>
    </w:p>
    <w:p w:rsidR="00EE4181" w:rsidRPr="004F1303" w:rsidRDefault="00EE4181" w:rsidP="00EE4181">
      <w:pPr>
        <w:pStyle w:val="ad"/>
        <w:widowControl w:val="0"/>
        <w:numPr>
          <w:ilvl w:val="0"/>
          <w:numId w:val="38"/>
        </w:numPr>
        <w:tabs>
          <w:tab w:val="left" w:pos="1350"/>
        </w:tabs>
        <w:spacing w:after="0" w:line="274" w:lineRule="exact"/>
        <w:ind w:left="20" w:right="20" w:firstLine="700"/>
        <w:rPr>
          <w:szCs w:val="24"/>
        </w:rPr>
      </w:pPr>
      <w:r w:rsidRPr="004F1303">
        <w:rPr>
          <w:rStyle w:val="1f0"/>
          <w:color w:val="000000"/>
          <w:sz w:val="24"/>
          <w:szCs w:val="24"/>
        </w:rPr>
        <w:t xml:space="preserve">Гарантийный срок на оказанные услуги по ремонту </w:t>
      </w:r>
      <w:r>
        <w:rPr>
          <w:rStyle w:val="1f0"/>
          <w:color w:val="000000"/>
          <w:sz w:val="24"/>
          <w:szCs w:val="24"/>
        </w:rPr>
        <w:t xml:space="preserve">автомобиля ГАЗ – 3102 </w:t>
      </w:r>
      <w:r w:rsidRPr="004F1303">
        <w:rPr>
          <w:rStyle w:val="1f0"/>
          <w:color w:val="000000"/>
          <w:sz w:val="24"/>
          <w:szCs w:val="24"/>
        </w:rPr>
        <w:t xml:space="preserve"> должен составлять не менее 6-и месяцев или не менее 10000 км пробега (в зависимости от того, что наступит ранее).</w:t>
      </w:r>
    </w:p>
    <w:p w:rsidR="00EE4181" w:rsidRPr="004F1303" w:rsidRDefault="00EE4181" w:rsidP="00EE4181">
      <w:pPr>
        <w:pStyle w:val="ad"/>
        <w:widowControl w:val="0"/>
        <w:numPr>
          <w:ilvl w:val="0"/>
          <w:numId w:val="38"/>
        </w:numPr>
        <w:tabs>
          <w:tab w:val="left" w:pos="1197"/>
        </w:tabs>
        <w:spacing w:after="0" w:line="274" w:lineRule="exact"/>
        <w:ind w:left="20" w:right="20" w:firstLine="700"/>
        <w:rPr>
          <w:szCs w:val="24"/>
        </w:rPr>
      </w:pPr>
      <w:r w:rsidRPr="004F1303">
        <w:rPr>
          <w:rStyle w:val="1f0"/>
          <w:color w:val="000000"/>
          <w:sz w:val="24"/>
          <w:szCs w:val="24"/>
        </w:rPr>
        <w:t>Гарантийный срок исчисляется с момента подписания Заказчиком и Исполнителем акта сдачи-приемки оказанных услуг.</w:t>
      </w:r>
    </w:p>
    <w:p w:rsidR="00EE4181" w:rsidRPr="004F1303" w:rsidRDefault="00EE4181" w:rsidP="00EE4181">
      <w:pPr>
        <w:pStyle w:val="ad"/>
        <w:widowControl w:val="0"/>
        <w:numPr>
          <w:ilvl w:val="0"/>
          <w:numId w:val="38"/>
        </w:numPr>
        <w:tabs>
          <w:tab w:val="left" w:pos="1508"/>
        </w:tabs>
        <w:spacing w:after="0" w:line="274" w:lineRule="exact"/>
        <w:ind w:left="20" w:right="20" w:firstLine="700"/>
        <w:rPr>
          <w:szCs w:val="24"/>
        </w:rPr>
      </w:pPr>
      <w:r w:rsidRPr="004F1303">
        <w:rPr>
          <w:rStyle w:val="1f0"/>
          <w:color w:val="000000"/>
          <w:sz w:val="24"/>
          <w:szCs w:val="24"/>
        </w:rPr>
        <w:t xml:space="preserve">Гарантия распространяется на весь объем оказанных услуг по ремонту </w:t>
      </w:r>
      <w:r>
        <w:rPr>
          <w:rStyle w:val="1f0"/>
          <w:color w:val="000000"/>
          <w:sz w:val="24"/>
          <w:szCs w:val="24"/>
        </w:rPr>
        <w:t>автомобиля ГАЗ – 3102</w:t>
      </w:r>
      <w:r w:rsidRPr="004F1303">
        <w:rPr>
          <w:rStyle w:val="1f0"/>
          <w:color w:val="000000"/>
          <w:sz w:val="24"/>
          <w:szCs w:val="24"/>
        </w:rPr>
        <w:t>.</w:t>
      </w:r>
    </w:p>
    <w:p w:rsidR="00EE4181" w:rsidRDefault="00EE4181" w:rsidP="00EE7827">
      <w:pPr>
        <w:ind w:firstLine="709"/>
        <w:jc w:val="right"/>
      </w:pPr>
    </w:p>
    <w:p w:rsidR="00EE4181" w:rsidRDefault="00EE4181" w:rsidP="00EE7827">
      <w:pPr>
        <w:ind w:firstLine="709"/>
        <w:jc w:val="right"/>
      </w:pPr>
    </w:p>
    <w:p w:rsidR="00EE4181" w:rsidRDefault="00EE4181" w:rsidP="00EE7827">
      <w:pPr>
        <w:ind w:firstLine="709"/>
        <w:jc w:val="right"/>
      </w:pPr>
    </w:p>
    <w:p w:rsidR="00EE4181" w:rsidRDefault="00EE4181" w:rsidP="00EE7827">
      <w:pPr>
        <w:ind w:firstLine="709"/>
        <w:jc w:val="right"/>
      </w:pPr>
    </w:p>
    <w:p w:rsidR="00EE7827" w:rsidRPr="003F6FDE" w:rsidRDefault="00EE7827" w:rsidP="00EE7827">
      <w:pPr>
        <w:ind w:firstLine="709"/>
        <w:jc w:val="right"/>
      </w:pPr>
      <w:r w:rsidRPr="003F6FDE">
        <w:lastRenderedPageBreak/>
        <w:t xml:space="preserve">Приложение № 2 </w:t>
      </w:r>
    </w:p>
    <w:p w:rsidR="00EE7827" w:rsidRPr="003F6FDE" w:rsidRDefault="00EE7827" w:rsidP="00EE7827">
      <w:pPr>
        <w:ind w:firstLine="709"/>
        <w:jc w:val="right"/>
      </w:pPr>
      <w:r w:rsidRPr="003F6FDE">
        <w:t xml:space="preserve">к муниципальному контракту </w:t>
      </w:r>
    </w:p>
    <w:p w:rsidR="00EE7827" w:rsidRPr="003F6FDE" w:rsidRDefault="00EE7827" w:rsidP="00EE7827">
      <w:pPr>
        <w:ind w:firstLine="709"/>
        <w:jc w:val="right"/>
      </w:pPr>
      <w:r w:rsidRPr="003F6FDE">
        <w:t xml:space="preserve">                                                                      от ___________№ ___________</w:t>
      </w:r>
    </w:p>
    <w:p w:rsidR="00EE7827" w:rsidRPr="003F6FDE" w:rsidRDefault="00EE7827" w:rsidP="00EE7827">
      <w:pPr>
        <w:ind w:firstLine="709"/>
        <w:jc w:val="center"/>
        <w:outlineLvl w:val="0"/>
        <w:rPr>
          <w:b/>
        </w:rPr>
      </w:pPr>
    </w:p>
    <w:p w:rsidR="00EE7827" w:rsidRPr="003F6FDE" w:rsidRDefault="00EE7827" w:rsidP="00EE7827">
      <w:pPr>
        <w:ind w:firstLine="709"/>
        <w:jc w:val="center"/>
        <w:outlineLvl w:val="0"/>
        <w:rPr>
          <w:rFonts w:eastAsia="MS Mincho"/>
          <w:b/>
        </w:rPr>
      </w:pPr>
      <w:r w:rsidRPr="003F6FDE">
        <w:rPr>
          <w:rFonts w:eastAsia="MS Mincho"/>
          <w:b/>
        </w:rPr>
        <w:t xml:space="preserve">АКТ </w:t>
      </w:r>
    </w:p>
    <w:p w:rsidR="00EE7827" w:rsidRPr="003F6FDE" w:rsidRDefault="00EE7827" w:rsidP="00EE7827">
      <w:pPr>
        <w:ind w:firstLine="709"/>
        <w:jc w:val="center"/>
        <w:outlineLvl w:val="0"/>
        <w:rPr>
          <w:rFonts w:eastAsia="MS Mincho"/>
          <w:b/>
        </w:rPr>
      </w:pPr>
      <w:r w:rsidRPr="003F6FDE">
        <w:rPr>
          <w:rFonts w:eastAsia="MS Mincho"/>
          <w:b/>
        </w:rPr>
        <w:t>СДАЧИ-ПРИЕМКИ ОКАЗАННЫХ УСЛУГ</w:t>
      </w:r>
    </w:p>
    <w:p w:rsidR="00EE7827" w:rsidRPr="003F6FDE" w:rsidRDefault="00EE7827" w:rsidP="00EE7827">
      <w:pPr>
        <w:ind w:firstLine="709"/>
        <w:jc w:val="center"/>
        <w:outlineLvl w:val="0"/>
        <w:rPr>
          <w:rFonts w:eastAsia="MS Mincho"/>
          <w:b/>
        </w:rPr>
      </w:pPr>
    </w:p>
    <w:p w:rsidR="00EE7827" w:rsidRPr="003F6FDE" w:rsidRDefault="00EE7827" w:rsidP="00EE7827">
      <w:pPr>
        <w:outlineLvl w:val="0"/>
        <w:rPr>
          <w:rFonts w:eastAsia="MS Mincho"/>
        </w:rPr>
      </w:pPr>
      <w:r w:rsidRPr="003F6FDE">
        <w:rPr>
          <w:rFonts w:eastAsia="MS Mincho"/>
        </w:rPr>
        <w:t xml:space="preserve">                                                                                                                      «__»_________2014г.</w:t>
      </w:r>
    </w:p>
    <w:p w:rsidR="00EE7827" w:rsidRPr="003F6FDE" w:rsidRDefault="00EE7827" w:rsidP="00EE7827">
      <w:pPr>
        <w:ind w:firstLine="709"/>
      </w:pPr>
    </w:p>
    <w:p w:rsidR="00EE7827" w:rsidRPr="003F6FDE" w:rsidRDefault="00EE7827" w:rsidP="00EE7827">
      <w:pPr>
        <w:ind w:firstLine="709"/>
        <w:jc w:val="both"/>
        <w:rPr>
          <w:rFonts w:eastAsia="MS Mincho"/>
        </w:rPr>
      </w:pPr>
      <w:r w:rsidRPr="003F6FDE">
        <w:rPr>
          <w:rFonts w:eastAsia="MS Mincho"/>
        </w:rPr>
        <w:t>Мы, нижеподписавшиеся, _____________</w:t>
      </w:r>
      <w:r w:rsidRPr="003F6FDE">
        <w:rPr>
          <w:rFonts w:eastAsia="MS Mincho"/>
          <w:u w:val="single"/>
        </w:rPr>
        <w:t xml:space="preserve">                         </w:t>
      </w:r>
      <w:r w:rsidRPr="003F6FDE">
        <w:rPr>
          <w:rFonts w:eastAsia="MS Mincho"/>
        </w:rPr>
        <w:t>_____________________ от имени муниципального заказчика, с одной стороны, и ________</w:t>
      </w:r>
      <w:r w:rsidRPr="003F6FDE">
        <w:rPr>
          <w:rFonts w:eastAsia="MS Mincho"/>
          <w:u w:val="single"/>
        </w:rPr>
        <w:t xml:space="preserve">                     </w:t>
      </w:r>
      <w:r w:rsidRPr="003F6FDE">
        <w:rPr>
          <w:rFonts w:eastAsia="MS Mincho"/>
        </w:rPr>
        <w:t>_________________ от имени Исполнителя, с другой стороны, составили настоящий Акт о нижеследующем:</w:t>
      </w:r>
    </w:p>
    <w:p w:rsidR="00EE7827" w:rsidRPr="003F6FDE" w:rsidRDefault="00EE7827" w:rsidP="00EE7827">
      <w:pPr>
        <w:ind w:firstLine="709"/>
        <w:jc w:val="both"/>
        <w:rPr>
          <w:rFonts w:eastAsia="MS Mincho"/>
        </w:rPr>
      </w:pPr>
      <w:r w:rsidRPr="003F6FDE">
        <w:rPr>
          <w:rFonts w:eastAsia="MS Mincho"/>
        </w:rPr>
        <w:t>1) Исполнитель оказал следующие услуги в соответствии с Контрактом от «___» _________2014 №____:</w:t>
      </w:r>
    </w:p>
    <w:p w:rsidR="00EE7827" w:rsidRPr="003F6FDE" w:rsidRDefault="00EE7827" w:rsidP="00EE7827">
      <w:pPr>
        <w:jc w:val="both"/>
        <w:rPr>
          <w:rFonts w:eastAsia="MS Mincho"/>
        </w:rPr>
      </w:pPr>
      <w:r w:rsidRPr="003F6FDE">
        <w:rPr>
          <w:rFonts w:eastAsia="MS Mincho"/>
        </w:rPr>
        <w:t>_____________________________________________________________________________</w:t>
      </w:r>
    </w:p>
    <w:p w:rsidR="00EE7827" w:rsidRPr="003F6FDE" w:rsidRDefault="00EE7827" w:rsidP="00EE7827">
      <w:pPr>
        <w:jc w:val="both"/>
        <w:rPr>
          <w:rFonts w:eastAsia="MS Mincho"/>
        </w:rPr>
      </w:pPr>
      <w:r w:rsidRPr="003F6FDE">
        <w:rPr>
          <w:rFonts w:eastAsia="MS Mincho"/>
        </w:rPr>
        <w:t>_____________________________________________________________________________</w:t>
      </w:r>
    </w:p>
    <w:p w:rsidR="00EE7827" w:rsidRPr="003F6FDE" w:rsidRDefault="00EE7827" w:rsidP="00EE7827">
      <w:pPr>
        <w:jc w:val="both"/>
        <w:rPr>
          <w:rFonts w:eastAsia="MS Mincho"/>
        </w:rPr>
      </w:pPr>
      <w:r w:rsidRPr="003F6FDE">
        <w:rPr>
          <w:rFonts w:eastAsia="MS Mincho"/>
        </w:rPr>
        <w:t>_____________________________________________________________________________</w:t>
      </w:r>
    </w:p>
    <w:p w:rsidR="00EE7827" w:rsidRPr="003F6FDE" w:rsidRDefault="00EE7827" w:rsidP="00EE7827">
      <w:pPr>
        <w:ind w:firstLine="709"/>
        <w:jc w:val="both"/>
        <w:rPr>
          <w:rFonts w:eastAsia="MS Mincho"/>
        </w:rPr>
      </w:pPr>
      <w:r w:rsidRPr="003F6FDE">
        <w:rPr>
          <w:rFonts w:eastAsia="MS Mincho"/>
        </w:rPr>
        <w:t>2) Муниципальный  Заказчик принял результаты оказанных услуг в форме:_______________________________________________________________________</w:t>
      </w:r>
    </w:p>
    <w:p w:rsidR="00EE7827" w:rsidRPr="003F6FDE" w:rsidRDefault="00EE7827" w:rsidP="00EE7827">
      <w:pPr>
        <w:jc w:val="both"/>
        <w:rPr>
          <w:rFonts w:eastAsia="MS Mincho"/>
        </w:rPr>
      </w:pPr>
      <w:r w:rsidRPr="003F6FDE">
        <w:rPr>
          <w:rFonts w:eastAsia="MS Mincho"/>
        </w:rPr>
        <w:t>_____________________________________________________________________________</w:t>
      </w:r>
    </w:p>
    <w:p w:rsidR="00EE7827" w:rsidRPr="003F6FDE" w:rsidRDefault="00EE7827" w:rsidP="00EE7827">
      <w:pPr>
        <w:jc w:val="both"/>
        <w:rPr>
          <w:rFonts w:eastAsia="MS Mincho"/>
        </w:rPr>
      </w:pPr>
      <w:r w:rsidRPr="003F6FDE">
        <w:rPr>
          <w:rFonts w:eastAsia="MS Mincho"/>
        </w:rPr>
        <w:t>_____________________________________________________________________________</w:t>
      </w:r>
    </w:p>
    <w:p w:rsidR="00EE7827" w:rsidRPr="003F6FDE" w:rsidRDefault="00EE7827" w:rsidP="00EE7827">
      <w:pPr>
        <w:jc w:val="both"/>
        <w:rPr>
          <w:rFonts w:eastAsia="MS Mincho"/>
        </w:rPr>
      </w:pPr>
      <w:r w:rsidRPr="003F6FDE">
        <w:rPr>
          <w:rFonts w:eastAsia="MS Mincho"/>
        </w:rPr>
        <w:t>_____________________________________________________________________________</w:t>
      </w:r>
    </w:p>
    <w:p w:rsidR="00EE7827" w:rsidRPr="003F6FDE" w:rsidRDefault="00EE7827" w:rsidP="00EE7827">
      <w:pPr>
        <w:ind w:firstLine="709"/>
        <w:jc w:val="center"/>
        <w:rPr>
          <w:rFonts w:eastAsia="MS Mincho"/>
        </w:rPr>
      </w:pPr>
      <w:r w:rsidRPr="003F6FDE">
        <w:rPr>
          <w:rFonts w:eastAsia="MS Mincho"/>
        </w:rPr>
        <w:t>(перечень документов, предоставленных муниципальному заказчику)</w:t>
      </w:r>
    </w:p>
    <w:p w:rsidR="00EE7827" w:rsidRPr="003F6FDE" w:rsidRDefault="00EE7827" w:rsidP="00EE7827">
      <w:pPr>
        <w:ind w:firstLine="709"/>
        <w:rPr>
          <w:rFonts w:eastAsia="MS Mincho"/>
        </w:rPr>
      </w:pPr>
      <w:r w:rsidRPr="003F6FDE">
        <w:rPr>
          <w:rFonts w:eastAsia="MS Mincho"/>
        </w:rPr>
        <w:t>3) Общая стоимость оказанных услуг составляет</w:t>
      </w:r>
      <w:proofErr w:type="gramStart"/>
      <w:r w:rsidRPr="003F6FDE">
        <w:rPr>
          <w:rFonts w:eastAsia="MS Mincho"/>
        </w:rPr>
        <w:t xml:space="preserve">: ________________(______________________________________________) </w:t>
      </w:r>
      <w:proofErr w:type="gramEnd"/>
      <w:r w:rsidRPr="003F6FDE">
        <w:rPr>
          <w:rFonts w:eastAsia="MS Mincho"/>
        </w:rPr>
        <w:t>рублей ___ копеек,</w:t>
      </w:r>
    </w:p>
    <w:p w:rsidR="00EE7827" w:rsidRPr="003F6FDE" w:rsidRDefault="00EE7827" w:rsidP="00EE7827">
      <w:pPr>
        <w:ind w:firstLine="709"/>
        <w:rPr>
          <w:rFonts w:eastAsia="Calibri"/>
          <w:lang w:eastAsia="en-US"/>
        </w:rPr>
      </w:pPr>
      <w:r w:rsidRPr="003F6FDE">
        <w:rPr>
          <w:rFonts w:eastAsia="Calibri"/>
          <w:lang w:eastAsia="en-US"/>
        </w:rPr>
        <w:t>в том числе НДС</w:t>
      </w:r>
      <w:proofErr w:type="gramStart"/>
      <w:r w:rsidRPr="003F6FDE">
        <w:rPr>
          <w:rFonts w:eastAsia="Calibri"/>
          <w:vertAlign w:val="superscript"/>
          <w:lang w:eastAsia="en-US"/>
        </w:rPr>
        <w:footnoteReference w:id="1"/>
      </w:r>
      <w:r w:rsidRPr="003F6FDE">
        <w:rPr>
          <w:rFonts w:eastAsia="Calibri"/>
          <w:lang w:eastAsia="en-US"/>
        </w:rPr>
        <w:t xml:space="preserve">: ___________________(______________) </w:t>
      </w:r>
      <w:proofErr w:type="gramEnd"/>
      <w:r w:rsidRPr="003F6FDE">
        <w:rPr>
          <w:rFonts w:eastAsia="Calibri"/>
          <w:lang w:eastAsia="en-US"/>
        </w:rPr>
        <w:t>рублей ___ копеек.</w:t>
      </w:r>
    </w:p>
    <w:p w:rsidR="00EE7827" w:rsidRPr="003F6FDE" w:rsidRDefault="00EE7827" w:rsidP="00EE7827">
      <w:pPr>
        <w:ind w:firstLine="709"/>
        <w:rPr>
          <w:rFonts w:eastAsia="MS Mincho"/>
        </w:rPr>
      </w:pPr>
      <w:r w:rsidRPr="003F6FDE">
        <w:rPr>
          <w:rFonts w:eastAsia="MS Mincho"/>
        </w:rPr>
        <w:t>4) В соответствии с обязательствами по Контракту муниципальный  Заказчик оплатит Исполнителю сумму</w:t>
      </w:r>
      <w:proofErr w:type="gramStart"/>
      <w:r w:rsidRPr="003F6FDE">
        <w:rPr>
          <w:rFonts w:eastAsia="MS Mincho"/>
        </w:rPr>
        <w:t xml:space="preserve"> _______ (_______________________________________) </w:t>
      </w:r>
      <w:proofErr w:type="gramEnd"/>
      <w:r w:rsidRPr="003F6FDE">
        <w:rPr>
          <w:rFonts w:eastAsia="MS Mincho"/>
        </w:rPr>
        <w:t>рублей.</w:t>
      </w:r>
    </w:p>
    <w:p w:rsidR="00EE7827" w:rsidRDefault="00EE7827" w:rsidP="00EE7827">
      <w:pPr>
        <w:rPr>
          <w:rFonts w:eastAsia="MS Mincho"/>
        </w:rPr>
      </w:pPr>
    </w:p>
    <w:p w:rsidR="00EE7827" w:rsidRDefault="00EE7827" w:rsidP="00EE7827">
      <w:pPr>
        <w:rPr>
          <w:rFonts w:eastAsia="MS Mincho"/>
        </w:rPr>
      </w:pPr>
    </w:p>
    <w:p w:rsidR="00EE7827" w:rsidRDefault="00EE7827" w:rsidP="00EE7827">
      <w:pPr>
        <w:rPr>
          <w:rFonts w:eastAsia="MS Mincho"/>
        </w:rPr>
      </w:pPr>
    </w:p>
    <w:p w:rsidR="00EE7827" w:rsidRDefault="00EE7827" w:rsidP="00EE7827">
      <w:pPr>
        <w:rPr>
          <w:rFonts w:eastAsia="MS Mincho"/>
        </w:rPr>
      </w:pPr>
    </w:p>
    <w:p w:rsidR="00EE7827" w:rsidRDefault="00EE7827" w:rsidP="00EE7827">
      <w:pPr>
        <w:rPr>
          <w:rFonts w:eastAsia="MS Mincho"/>
        </w:rPr>
      </w:pPr>
    </w:p>
    <w:p w:rsidR="00EE7827" w:rsidRDefault="00EE7827" w:rsidP="00EE7827">
      <w:pPr>
        <w:rPr>
          <w:rFonts w:eastAsia="MS Mincho"/>
        </w:rPr>
      </w:pPr>
    </w:p>
    <w:p w:rsidR="00EE7827" w:rsidRPr="003F6FDE" w:rsidRDefault="00EE7827" w:rsidP="00EE7827">
      <w:pPr>
        <w:rPr>
          <w:rFonts w:eastAsia="MS Mincho"/>
        </w:rPr>
      </w:pPr>
    </w:p>
    <w:p w:rsidR="00EE7827" w:rsidRPr="003F6FDE" w:rsidRDefault="00EE7827" w:rsidP="00EE7827">
      <w:pPr>
        <w:ind w:firstLine="709"/>
        <w:rPr>
          <w:rFonts w:eastAsia="MS Mincho"/>
        </w:rPr>
      </w:pPr>
    </w:p>
    <w:p w:rsidR="00EE7827" w:rsidRPr="003F6FDE" w:rsidRDefault="00EE7827" w:rsidP="00EE7827">
      <w:pPr>
        <w:ind w:firstLine="709"/>
        <w:rPr>
          <w:rFonts w:eastAsia="MS Mincho"/>
        </w:rPr>
      </w:pPr>
    </w:p>
    <w:p w:rsidR="00EE7827" w:rsidRPr="003F6FDE" w:rsidRDefault="00EE7827" w:rsidP="00EE7827">
      <w:pPr>
        <w:ind w:firstLine="709"/>
        <w:rPr>
          <w:rFonts w:eastAsia="MS Mincho"/>
        </w:rPr>
      </w:pPr>
    </w:p>
    <w:p w:rsidR="00EE7827" w:rsidRPr="003F6FDE" w:rsidRDefault="00EE7827" w:rsidP="00EE7827">
      <w:pPr>
        <w:tabs>
          <w:tab w:val="left" w:pos="720"/>
          <w:tab w:val="left" w:pos="4491"/>
          <w:tab w:val="center" w:pos="4985"/>
        </w:tabs>
        <w:jc w:val="center"/>
        <w:rPr>
          <w:b/>
        </w:rPr>
      </w:pPr>
      <w:r w:rsidRPr="003F6FDE">
        <w:rPr>
          <w:b/>
        </w:rPr>
        <w:t>ПОДПИСИ СТОРОН:</w:t>
      </w:r>
    </w:p>
    <w:p w:rsidR="00EE7827" w:rsidRPr="003F6FDE" w:rsidRDefault="00EE7827" w:rsidP="00EE7827">
      <w:pPr>
        <w:rPr>
          <w:b/>
          <w:bCs/>
        </w:rPr>
      </w:pPr>
    </w:p>
    <w:tbl>
      <w:tblPr>
        <w:tblW w:w="9540" w:type="dxa"/>
        <w:jc w:val="center"/>
        <w:tblInd w:w="108" w:type="dxa"/>
        <w:tblLook w:val="0000"/>
      </w:tblPr>
      <w:tblGrid>
        <w:gridCol w:w="4056"/>
        <w:gridCol w:w="778"/>
        <w:gridCol w:w="4706"/>
      </w:tblGrid>
      <w:tr w:rsidR="00EE7827" w:rsidRPr="003F6FDE" w:rsidTr="00EE7827">
        <w:trPr>
          <w:trHeight w:val="332"/>
          <w:jc w:val="center"/>
        </w:trPr>
        <w:tc>
          <w:tcPr>
            <w:tcW w:w="4056" w:type="dxa"/>
          </w:tcPr>
          <w:p w:rsidR="00EE7827" w:rsidRPr="003F6FDE" w:rsidRDefault="00EE7827" w:rsidP="00EE7827">
            <w:pPr>
              <w:tabs>
                <w:tab w:val="left" w:pos="720"/>
              </w:tabs>
              <w:autoSpaceDE w:val="0"/>
              <w:autoSpaceDN w:val="0"/>
              <w:adjustRightInd w:val="0"/>
              <w:jc w:val="center"/>
              <w:rPr>
                <w:b/>
                <w:i/>
              </w:rPr>
            </w:pPr>
            <w:r w:rsidRPr="003F6FDE">
              <w:rPr>
                <w:b/>
              </w:rPr>
              <w:t>от Заказчика:</w:t>
            </w:r>
          </w:p>
        </w:tc>
        <w:tc>
          <w:tcPr>
            <w:tcW w:w="5484" w:type="dxa"/>
            <w:gridSpan w:val="2"/>
          </w:tcPr>
          <w:p w:rsidR="00EE7827" w:rsidRPr="003F6FDE" w:rsidRDefault="00EE7827" w:rsidP="00EE7827">
            <w:pPr>
              <w:tabs>
                <w:tab w:val="left" w:pos="720"/>
              </w:tabs>
              <w:jc w:val="center"/>
              <w:rPr>
                <w:b/>
                <w:caps/>
              </w:rPr>
            </w:pPr>
            <w:r w:rsidRPr="003F6FDE">
              <w:rPr>
                <w:b/>
              </w:rPr>
              <w:t>от Исполнителя:</w:t>
            </w:r>
          </w:p>
        </w:tc>
      </w:tr>
      <w:tr w:rsidR="00EE7827" w:rsidRPr="003F6FDE" w:rsidTr="00EE7827">
        <w:trPr>
          <w:trHeight w:val="1647"/>
          <w:jc w:val="center"/>
        </w:trPr>
        <w:tc>
          <w:tcPr>
            <w:tcW w:w="4834" w:type="dxa"/>
            <w:gridSpan w:val="2"/>
          </w:tcPr>
          <w:p w:rsidR="00EE7827" w:rsidRPr="003F6FDE" w:rsidRDefault="00EE7827" w:rsidP="00EE7827">
            <w:r>
              <w:t>______________________</w:t>
            </w:r>
          </w:p>
          <w:p w:rsidR="00EE7827" w:rsidRPr="003F6FDE" w:rsidRDefault="00EE7827" w:rsidP="00EE7827">
            <w:r>
              <w:t>_______________________</w:t>
            </w:r>
          </w:p>
          <w:p w:rsidR="00EE7827" w:rsidRPr="003F6FDE" w:rsidRDefault="00EE7827" w:rsidP="00EE7827"/>
          <w:p w:rsidR="00EE7827" w:rsidRPr="003F6FDE" w:rsidRDefault="00EE7827" w:rsidP="00EE7827">
            <w:r w:rsidRPr="003F6FDE">
              <w:t>_____________ /_________________ /</w:t>
            </w:r>
          </w:p>
          <w:p w:rsidR="00EE7827" w:rsidRPr="003F6FDE" w:rsidRDefault="00EE7827" w:rsidP="00EE7827">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 (подпись)                (Фамилия И.О.)</w:t>
            </w:r>
          </w:p>
          <w:p w:rsidR="00EE7827" w:rsidRPr="003F6FDE" w:rsidRDefault="00EE7827" w:rsidP="00EE7827">
            <w:pPr>
              <w:pStyle w:val="FR2"/>
              <w:tabs>
                <w:tab w:val="left" w:pos="720"/>
              </w:tabs>
              <w:spacing w:line="240" w:lineRule="auto"/>
              <w:ind w:left="0" w:right="0"/>
              <w:jc w:val="left"/>
              <w:rPr>
                <w:rFonts w:ascii="Times New Roman" w:hAnsi="Times New Roman"/>
                <w:i w:val="0"/>
                <w:sz w:val="24"/>
                <w:szCs w:val="24"/>
              </w:rPr>
            </w:pPr>
            <w:r w:rsidRPr="003F6FDE">
              <w:rPr>
                <w:rFonts w:ascii="Times New Roman" w:hAnsi="Times New Roman"/>
                <w:b w:val="0"/>
                <w:i w:val="0"/>
                <w:sz w:val="24"/>
                <w:szCs w:val="24"/>
              </w:rPr>
              <w:t>м.п.</w:t>
            </w:r>
          </w:p>
        </w:tc>
        <w:tc>
          <w:tcPr>
            <w:tcW w:w="4706" w:type="dxa"/>
          </w:tcPr>
          <w:p w:rsidR="00EE7827" w:rsidRPr="003F6FDE" w:rsidRDefault="00EE7827" w:rsidP="00EE7827">
            <w:pPr>
              <w:tabs>
                <w:tab w:val="left" w:pos="720"/>
              </w:tabs>
              <w:autoSpaceDE w:val="0"/>
              <w:autoSpaceDN w:val="0"/>
              <w:adjustRightInd w:val="0"/>
              <w:rPr>
                <w:bCs/>
              </w:rPr>
            </w:pPr>
            <w:r>
              <w:rPr>
                <w:bCs/>
              </w:rPr>
              <w:t>______________________________</w:t>
            </w:r>
          </w:p>
          <w:p w:rsidR="00EE7827" w:rsidRPr="003F6FDE" w:rsidRDefault="00EE7827" w:rsidP="00EE7827">
            <w:pPr>
              <w:tabs>
                <w:tab w:val="left" w:pos="720"/>
              </w:tabs>
              <w:autoSpaceDE w:val="0"/>
              <w:autoSpaceDN w:val="0"/>
              <w:adjustRightInd w:val="0"/>
              <w:rPr>
                <w:bCs/>
              </w:rPr>
            </w:pPr>
            <w:r>
              <w:rPr>
                <w:bCs/>
              </w:rPr>
              <w:t>_________________________________</w:t>
            </w:r>
          </w:p>
          <w:p w:rsidR="00EE7827" w:rsidRPr="003F6FDE" w:rsidRDefault="00EE7827" w:rsidP="00EE7827">
            <w:pPr>
              <w:tabs>
                <w:tab w:val="left" w:pos="720"/>
              </w:tabs>
              <w:autoSpaceDE w:val="0"/>
              <w:autoSpaceDN w:val="0"/>
              <w:adjustRightInd w:val="0"/>
              <w:rPr>
                <w:bCs/>
              </w:rPr>
            </w:pPr>
          </w:p>
          <w:p w:rsidR="00EE7827" w:rsidRPr="003F6FDE" w:rsidRDefault="00EE7827" w:rsidP="00EE7827">
            <w:pPr>
              <w:tabs>
                <w:tab w:val="left" w:pos="720"/>
              </w:tabs>
              <w:autoSpaceDE w:val="0"/>
              <w:autoSpaceDN w:val="0"/>
              <w:adjustRightInd w:val="0"/>
              <w:ind w:hanging="590"/>
              <w:rPr>
                <w:bCs/>
              </w:rPr>
            </w:pPr>
            <w:r w:rsidRPr="003F6FDE">
              <w:t>_______________________ /_______________/</w:t>
            </w:r>
          </w:p>
          <w:p w:rsidR="00EE7827" w:rsidRPr="003F6FDE" w:rsidRDefault="00EE7827" w:rsidP="00EE7827">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(подпись)                (Фамилия И.О.)</w:t>
            </w:r>
          </w:p>
          <w:p w:rsidR="00EE7827" w:rsidRPr="003F6FDE" w:rsidRDefault="00EE7827" w:rsidP="00EE7827">
            <w:pPr>
              <w:tabs>
                <w:tab w:val="left" w:pos="720"/>
              </w:tabs>
              <w:ind w:firstLine="18"/>
              <w:rPr>
                <w:bCs/>
              </w:rPr>
            </w:pPr>
            <w:r w:rsidRPr="003F6FDE">
              <w:t>м.п</w:t>
            </w:r>
            <w:r w:rsidRPr="003F6FDE">
              <w:rPr>
                <w:i/>
              </w:rPr>
              <w:t>.</w:t>
            </w:r>
          </w:p>
        </w:tc>
      </w:tr>
    </w:tbl>
    <w:p w:rsidR="00EE7827" w:rsidRDefault="00EE7827" w:rsidP="00EE7827"/>
    <w:p w:rsidR="00AD5BCF" w:rsidRPr="00D173F9"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lastRenderedPageBreak/>
        <w:t>Раздел 5.ОБОСНОВАНИЕ НАЧАЛЬНОЙ (МАКСИМАЛЬНОЙ) ЦЕНЫ КОНТРАКТА</w:t>
      </w:r>
      <w:bookmarkEnd w:id="96"/>
      <w:r w:rsidR="00D173F9">
        <w:rPr>
          <w:rFonts w:ascii="Times New Roman" w:hAnsi="Times New Roman" w:cs="Times New Roman"/>
          <w:b/>
          <w:bCs/>
          <w:sz w:val="24"/>
          <w:szCs w:val="24"/>
        </w:rPr>
        <w:t>.</w:t>
      </w:r>
    </w:p>
    <w:p w:rsidR="00AD5BCF" w:rsidRPr="00D173F9" w:rsidRDefault="00AD5BCF" w:rsidP="00AD5BCF">
      <w:pPr>
        <w:ind w:firstLine="709"/>
        <w:jc w:val="both"/>
      </w:pPr>
      <w:r w:rsidRPr="00D173F9">
        <w:t xml:space="preserve">Начальная (максимальная) цена контракта (далее – НМЦК) определена </w:t>
      </w:r>
      <w:r w:rsidRPr="00D173F9">
        <w:rPr>
          <w:b/>
        </w:rPr>
        <w:t>методом сопоставимых рыночных цен (анализ рынка)</w:t>
      </w:r>
      <w:r w:rsidRPr="00D173F9">
        <w:t>.</w:t>
      </w:r>
    </w:p>
    <w:p w:rsidR="00AD5BCF" w:rsidRPr="00D173F9" w:rsidRDefault="00AD5BCF" w:rsidP="00AD5BCF">
      <w:pPr>
        <w:ind w:firstLine="709"/>
        <w:jc w:val="center"/>
      </w:pPr>
    </w:p>
    <w:p w:rsidR="00AD5BCF" w:rsidRPr="00D173F9" w:rsidRDefault="00AD5BCF" w:rsidP="00AD5BCF">
      <w:pPr>
        <w:ind w:firstLine="709"/>
        <w:jc w:val="center"/>
        <w:rPr>
          <w:b/>
        </w:rPr>
      </w:pPr>
      <w:r w:rsidRPr="00D173F9">
        <w:rPr>
          <w:b/>
        </w:rPr>
        <w:t>Расчет начальной (максимальной) цены контракта: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2835"/>
        <w:gridCol w:w="567"/>
        <w:gridCol w:w="708"/>
        <w:gridCol w:w="1134"/>
        <w:gridCol w:w="1134"/>
        <w:gridCol w:w="1134"/>
        <w:gridCol w:w="1134"/>
        <w:gridCol w:w="1134"/>
      </w:tblGrid>
      <w:tr w:rsidR="005160F7" w:rsidRPr="00D173F9" w:rsidTr="005160F7">
        <w:trPr>
          <w:cantSplit/>
          <w:trHeight w:val="1671"/>
          <w:jc w:val="center"/>
        </w:trPr>
        <w:tc>
          <w:tcPr>
            <w:tcW w:w="553"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 </w:t>
            </w:r>
            <w:proofErr w:type="spellStart"/>
            <w:proofErr w:type="gramStart"/>
            <w:r w:rsidRPr="00D173F9">
              <w:rPr>
                <w:b/>
                <w:sz w:val="20"/>
                <w:szCs w:val="20"/>
              </w:rPr>
              <w:t>п</w:t>
            </w:r>
            <w:proofErr w:type="spellEnd"/>
            <w:proofErr w:type="gramEnd"/>
            <w:r w:rsidRPr="00D173F9">
              <w:rPr>
                <w:b/>
                <w:sz w:val="20"/>
                <w:szCs w:val="20"/>
              </w:rPr>
              <w:t>/</w:t>
            </w:r>
            <w:proofErr w:type="spellStart"/>
            <w:r w:rsidRPr="00D173F9">
              <w:rPr>
                <w:b/>
                <w:sz w:val="20"/>
                <w:szCs w:val="20"/>
              </w:rPr>
              <w:t>п</w:t>
            </w:r>
            <w:proofErr w:type="spellEnd"/>
          </w:p>
        </w:tc>
        <w:tc>
          <w:tcPr>
            <w:tcW w:w="2835" w:type="dxa"/>
            <w:shd w:val="clear" w:color="auto" w:fill="auto"/>
            <w:vAlign w:val="center"/>
          </w:tcPr>
          <w:p w:rsidR="00AD5BCF" w:rsidRPr="00D173F9" w:rsidRDefault="00AD5BCF" w:rsidP="00260735">
            <w:pPr>
              <w:jc w:val="center"/>
              <w:rPr>
                <w:b/>
                <w:sz w:val="20"/>
                <w:szCs w:val="20"/>
              </w:rPr>
            </w:pPr>
            <w:r w:rsidRPr="00D173F9">
              <w:rPr>
                <w:b/>
                <w:sz w:val="20"/>
                <w:szCs w:val="20"/>
              </w:rPr>
              <w:t>Наименование товара, работы, услуги</w:t>
            </w:r>
          </w:p>
        </w:tc>
        <w:tc>
          <w:tcPr>
            <w:tcW w:w="567"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Ед. </w:t>
            </w:r>
            <w:proofErr w:type="spellStart"/>
            <w:r w:rsidRPr="00D173F9">
              <w:rPr>
                <w:b/>
                <w:sz w:val="20"/>
                <w:szCs w:val="20"/>
              </w:rPr>
              <w:t>изм</w:t>
            </w:r>
            <w:proofErr w:type="spellEnd"/>
          </w:p>
        </w:tc>
        <w:tc>
          <w:tcPr>
            <w:tcW w:w="708" w:type="dxa"/>
            <w:shd w:val="clear" w:color="auto" w:fill="auto"/>
            <w:vAlign w:val="center"/>
          </w:tcPr>
          <w:p w:rsidR="00AD5BCF" w:rsidRPr="00D173F9" w:rsidRDefault="00AD5BCF" w:rsidP="00AD5BCF">
            <w:pPr>
              <w:jc w:val="center"/>
              <w:rPr>
                <w:b/>
                <w:sz w:val="20"/>
                <w:szCs w:val="20"/>
              </w:rPr>
            </w:pPr>
            <w:r w:rsidRPr="00D173F9">
              <w:rPr>
                <w:b/>
                <w:sz w:val="20"/>
                <w:szCs w:val="20"/>
              </w:rPr>
              <w:t xml:space="preserve">Кол-во </w:t>
            </w:r>
          </w:p>
        </w:tc>
        <w:tc>
          <w:tcPr>
            <w:tcW w:w="3402" w:type="dxa"/>
            <w:gridSpan w:val="3"/>
            <w:shd w:val="clear" w:color="auto" w:fill="auto"/>
            <w:vAlign w:val="center"/>
          </w:tcPr>
          <w:p w:rsidR="00AD5BCF" w:rsidRPr="00D173F9" w:rsidRDefault="00AD5BCF" w:rsidP="00AD5BCF">
            <w:pPr>
              <w:jc w:val="center"/>
              <w:rPr>
                <w:b/>
                <w:sz w:val="20"/>
                <w:szCs w:val="20"/>
              </w:rPr>
            </w:pPr>
            <w:r w:rsidRPr="00D173F9">
              <w:rPr>
                <w:b/>
                <w:sz w:val="20"/>
                <w:szCs w:val="20"/>
              </w:rPr>
              <w:t xml:space="preserve">Цена единицы </w:t>
            </w:r>
            <w:proofErr w:type="gramStart"/>
            <w:r w:rsidRPr="00D173F9">
              <w:rPr>
                <w:b/>
                <w:sz w:val="20"/>
                <w:szCs w:val="20"/>
              </w:rPr>
              <w:t>работы</w:t>
            </w:r>
            <w:proofErr w:type="gramEnd"/>
            <w:r w:rsidRPr="00D173F9">
              <w:rPr>
                <w:b/>
                <w:sz w:val="20"/>
                <w:szCs w:val="20"/>
              </w:rPr>
              <w:t xml:space="preserve">  представленная Подрядчиком </w:t>
            </w:r>
          </w:p>
        </w:tc>
        <w:tc>
          <w:tcPr>
            <w:tcW w:w="1134" w:type="dxa"/>
            <w:shd w:val="clear" w:color="auto" w:fill="auto"/>
            <w:textDirection w:val="btLr"/>
            <w:vAlign w:val="center"/>
          </w:tcPr>
          <w:p w:rsidR="00AD5BCF" w:rsidRPr="00D173F9" w:rsidRDefault="00AD5BCF" w:rsidP="00C5646B">
            <w:pPr>
              <w:ind w:left="113" w:right="113"/>
              <w:jc w:val="center"/>
              <w:rPr>
                <w:b/>
                <w:sz w:val="20"/>
                <w:szCs w:val="20"/>
              </w:rPr>
            </w:pPr>
          </w:p>
        </w:tc>
        <w:tc>
          <w:tcPr>
            <w:tcW w:w="1134" w:type="dxa"/>
            <w:shd w:val="clear" w:color="auto" w:fill="auto"/>
            <w:textDirection w:val="btLr"/>
            <w:vAlign w:val="center"/>
          </w:tcPr>
          <w:p w:rsidR="00AD5BCF" w:rsidRPr="00D173F9" w:rsidRDefault="00AD5BCF" w:rsidP="00260735">
            <w:pPr>
              <w:spacing w:after="200" w:line="276" w:lineRule="auto"/>
              <w:ind w:left="113" w:right="113"/>
              <w:jc w:val="center"/>
              <w:rPr>
                <w:b/>
                <w:sz w:val="20"/>
                <w:szCs w:val="20"/>
              </w:rPr>
            </w:pPr>
            <w:proofErr w:type="gramStart"/>
            <w:r w:rsidRPr="00D173F9">
              <w:rPr>
                <w:b/>
                <w:sz w:val="20"/>
                <w:szCs w:val="20"/>
              </w:rPr>
              <w:t>Начальная (максимальная цена контракта, руб.</w:t>
            </w:r>
            <w:proofErr w:type="gramEnd"/>
          </w:p>
        </w:tc>
      </w:tr>
      <w:tr w:rsidR="005160F7" w:rsidRPr="00D173F9" w:rsidTr="005160F7">
        <w:trPr>
          <w:jc w:val="center"/>
        </w:trPr>
        <w:tc>
          <w:tcPr>
            <w:tcW w:w="553" w:type="dxa"/>
            <w:shd w:val="clear" w:color="auto" w:fill="auto"/>
          </w:tcPr>
          <w:p w:rsidR="00AD5BCF" w:rsidRPr="00D173F9" w:rsidRDefault="00AD5BCF" w:rsidP="00260735">
            <w:pPr>
              <w:jc w:val="center"/>
            </w:pPr>
          </w:p>
        </w:tc>
        <w:tc>
          <w:tcPr>
            <w:tcW w:w="2835" w:type="dxa"/>
            <w:shd w:val="clear" w:color="auto" w:fill="auto"/>
          </w:tcPr>
          <w:p w:rsidR="00AD5BCF" w:rsidRPr="00D173F9" w:rsidRDefault="00AD5BCF" w:rsidP="00260735">
            <w:pPr>
              <w:jc w:val="center"/>
            </w:pPr>
          </w:p>
        </w:tc>
        <w:tc>
          <w:tcPr>
            <w:tcW w:w="567" w:type="dxa"/>
            <w:shd w:val="clear" w:color="auto" w:fill="auto"/>
          </w:tcPr>
          <w:p w:rsidR="00AD5BCF" w:rsidRPr="00D173F9" w:rsidRDefault="00AD5BCF" w:rsidP="00260735">
            <w:pPr>
              <w:jc w:val="center"/>
            </w:pPr>
          </w:p>
        </w:tc>
        <w:tc>
          <w:tcPr>
            <w:tcW w:w="708" w:type="dxa"/>
            <w:shd w:val="clear" w:color="auto" w:fill="auto"/>
          </w:tcPr>
          <w:p w:rsidR="00AD5BCF" w:rsidRPr="00D173F9" w:rsidRDefault="00AD5BCF" w:rsidP="00260735">
            <w:pPr>
              <w:jc w:val="center"/>
            </w:pPr>
          </w:p>
        </w:tc>
        <w:tc>
          <w:tcPr>
            <w:tcW w:w="1134" w:type="dxa"/>
            <w:shd w:val="clear" w:color="auto" w:fill="auto"/>
          </w:tcPr>
          <w:p w:rsidR="00AD5BCF" w:rsidRPr="00D173F9" w:rsidRDefault="00260735" w:rsidP="00D37554">
            <w:pPr>
              <w:jc w:val="center"/>
              <w:rPr>
                <w:sz w:val="20"/>
                <w:szCs w:val="20"/>
              </w:rPr>
            </w:pPr>
            <w:r w:rsidRPr="00D173F9">
              <w:rPr>
                <w:sz w:val="20"/>
                <w:szCs w:val="20"/>
              </w:rPr>
              <w:t xml:space="preserve">№ </w:t>
            </w:r>
            <w:r w:rsidR="00AD5BCF" w:rsidRPr="00D173F9">
              <w:rPr>
                <w:sz w:val="20"/>
                <w:szCs w:val="20"/>
              </w:rPr>
              <w:t>1</w:t>
            </w:r>
            <w:r w:rsidR="00870ECC">
              <w:rPr>
                <w:sz w:val="20"/>
                <w:szCs w:val="20"/>
              </w:rPr>
              <w:t xml:space="preserve"> от </w:t>
            </w:r>
            <w:r w:rsidR="00D37554">
              <w:rPr>
                <w:sz w:val="20"/>
                <w:szCs w:val="20"/>
              </w:rPr>
              <w:t>08.05</w:t>
            </w:r>
            <w:r w:rsidR="00B9521E" w:rsidRPr="00D173F9">
              <w:rPr>
                <w:sz w:val="20"/>
                <w:szCs w:val="20"/>
              </w:rPr>
              <w:t>.2014</w:t>
            </w:r>
          </w:p>
        </w:tc>
        <w:tc>
          <w:tcPr>
            <w:tcW w:w="1134" w:type="dxa"/>
            <w:shd w:val="clear" w:color="auto" w:fill="auto"/>
          </w:tcPr>
          <w:p w:rsidR="00B9521E" w:rsidRPr="00D173F9" w:rsidRDefault="00260735" w:rsidP="00D37554">
            <w:pPr>
              <w:jc w:val="center"/>
              <w:rPr>
                <w:sz w:val="20"/>
                <w:szCs w:val="20"/>
              </w:rPr>
            </w:pPr>
            <w:r w:rsidRPr="00D173F9">
              <w:rPr>
                <w:sz w:val="20"/>
                <w:szCs w:val="20"/>
              </w:rPr>
              <w:t xml:space="preserve">№ </w:t>
            </w:r>
            <w:r w:rsidR="00AD5BCF" w:rsidRPr="00D173F9">
              <w:rPr>
                <w:sz w:val="20"/>
                <w:szCs w:val="20"/>
              </w:rPr>
              <w:t>2</w:t>
            </w:r>
            <w:r w:rsidR="00870ECC">
              <w:rPr>
                <w:sz w:val="20"/>
                <w:szCs w:val="20"/>
              </w:rPr>
              <w:t xml:space="preserve">от </w:t>
            </w:r>
            <w:r w:rsidR="00D37554">
              <w:rPr>
                <w:sz w:val="20"/>
                <w:szCs w:val="20"/>
              </w:rPr>
              <w:t>08.05.</w:t>
            </w:r>
            <w:r w:rsidR="00B9521E" w:rsidRPr="00D173F9">
              <w:rPr>
                <w:sz w:val="20"/>
                <w:szCs w:val="20"/>
              </w:rPr>
              <w:t>2014</w:t>
            </w:r>
          </w:p>
        </w:tc>
        <w:tc>
          <w:tcPr>
            <w:tcW w:w="1134" w:type="dxa"/>
            <w:shd w:val="clear" w:color="auto" w:fill="auto"/>
          </w:tcPr>
          <w:p w:rsidR="00B9521E" w:rsidRPr="00D173F9" w:rsidRDefault="00260735" w:rsidP="005160F7">
            <w:pPr>
              <w:jc w:val="center"/>
              <w:rPr>
                <w:sz w:val="20"/>
                <w:szCs w:val="20"/>
              </w:rPr>
            </w:pPr>
            <w:r w:rsidRPr="00D173F9">
              <w:rPr>
                <w:sz w:val="20"/>
                <w:szCs w:val="20"/>
              </w:rPr>
              <w:t xml:space="preserve">№ </w:t>
            </w:r>
            <w:r w:rsidR="00AD5BCF" w:rsidRPr="00D173F9">
              <w:rPr>
                <w:sz w:val="20"/>
                <w:szCs w:val="20"/>
              </w:rPr>
              <w:t>3</w:t>
            </w:r>
            <w:r w:rsidR="00B9521E" w:rsidRPr="00D173F9">
              <w:rPr>
                <w:sz w:val="20"/>
                <w:szCs w:val="20"/>
              </w:rPr>
              <w:t>от</w:t>
            </w:r>
          </w:p>
          <w:p w:rsidR="00B9521E" w:rsidRPr="00D173F9" w:rsidRDefault="00D37554" w:rsidP="00870ECC">
            <w:pPr>
              <w:jc w:val="center"/>
              <w:rPr>
                <w:sz w:val="20"/>
                <w:szCs w:val="20"/>
              </w:rPr>
            </w:pPr>
            <w:r>
              <w:rPr>
                <w:sz w:val="20"/>
                <w:szCs w:val="20"/>
              </w:rPr>
              <w:t>12.05</w:t>
            </w:r>
            <w:r w:rsidR="00B9521E" w:rsidRPr="00D173F9">
              <w:rPr>
                <w:sz w:val="20"/>
                <w:szCs w:val="20"/>
              </w:rPr>
              <w:t>.2014</w:t>
            </w:r>
          </w:p>
        </w:tc>
        <w:tc>
          <w:tcPr>
            <w:tcW w:w="1134" w:type="dxa"/>
            <w:shd w:val="clear" w:color="auto" w:fill="auto"/>
          </w:tcPr>
          <w:p w:rsidR="00AD5BCF" w:rsidRPr="00D173F9" w:rsidRDefault="00AD5BCF" w:rsidP="00260735">
            <w:pPr>
              <w:jc w:val="center"/>
            </w:pPr>
          </w:p>
        </w:tc>
        <w:tc>
          <w:tcPr>
            <w:tcW w:w="1134" w:type="dxa"/>
            <w:shd w:val="clear" w:color="auto" w:fill="auto"/>
          </w:tcPr>
          <w:p w:rsidR="00AD5BCF" w:rsidRPr="00D173F9" w:rsidRDefault="00AD5BCF" w:rsidP="00260735">
            <w:pPr>
              <w:jc w:val="center"/>
            </w:pPr>
          </w:p>
        </w:tc>
      </w:tr>
      <w:tr w:rsidR="005160F7" w:rsidRPr="00D173F9" w:rsidTr="005160F7">
        <w:trPr>
          <w:jc w:val="center"/>
        </w:trPr>
        <w:tc>
          <w:tcPr>
            <w:tcW w:w="553" w:type="dxa"/>
            <w:shd w:val="clear" w:color="auto" w:fill="auto"/>
            <w:vAlign w:val="center"/>
          </w:tcPr>
          <w:p w:rsidR="00AD5BCF" w:rsidRPr="00D173F9" w:rsidRDefault="00260735" w:rsidP="00260735">
            <w:r w:rsidRPr="00D173F9">
              <w:t>1.</w:t>
            </w:r>
          </w:p>
        </w:tc>
        <w:tc>
          <w:tcPr>
            <w:tcW w:w="2835" w:type="dxa"/>
            <w:shd w:val="clear" w:color="auto" w:fill="auto"/>
            <w:vAlign w:val="center"/>
          </w:tcPr>
          <w:p w:rsidR="00B9521E" w:rsidRPr="00D173F9" w:rsidRDefault="005160F7" w:rsidP="00B9521E">
            <w:pPr>
              <w:pStyle w:val="affc"/>
              <w:widowControl w:val="0"/>
              <w:suppressAutoHyphens/>
              <w:ind w:hanging="10"/>
              <w:rPr>
                <w:rFonts w:ascii="Times New Roman" w:hAnsi="Times New Roman"/>
                <w:color w:val="000000"/>
                <w:sz w:val="24"/>
                <w:szCs w:val="24"/>
              </w:rPr>
            </w:pPr>
            <w:r>
              <w:rPr>
                <w:rFonts w:ascii="Times New Roman" w:hAnsi="Times New Roman"/>
                <w:sz w:val="24"/>
                <w:szCs w:val="24"/>
              </w:rPr>
              <w:t xml:space="preserve">Оказание услуг по ремонту автомобиля </w:t>
            </w:r>
            <w:r w:rsidR="006B63BC">
              <w:rPr>
                <w:rFonts w:ascii="Times New Roman" w:hAnsi="Times New Roman"/>
                <w:sz w:val="24"/>
                <w:szCs w:val="24"/>
              </w:rPr>
              <w:t>ГАЗ – 3102</w:t>
            </w:r>
          </w:p>
          <w:p w:rsidR="00AD5BCF" w:rsidRPr="00D173F9" w:rsidRDefault="00AD5BCF" w:rsidP="00260735"/>
        </w:tc>
        <w:tc>
          <w:tcPr>
            <w:tcW w:w="567" w:type="dxa"/>
            <w:shd w:val="clear" w:color="auto" w:fill="auto"/>
            <w:vAlign w:val="center"/>
          </w:tcPr>
          <w:p w:rsidR="00AD5BCF" w:rsidRPr="00D173F9" w:rsidRDefault="00AD5BCF" w:rsidP="005160F7">
            <w:r w:rsidRPr="00D173F9">
              <w:t>шт.</w:t>
            </w:r>
          </w:p>
        </w:tc>
        <w:tc>
          <w:tcPr>
            <w:tcW w:w="708" w:type="dxa"/>
            <w:shd w:val="clear" w:color="auto" w:fill="auto"/>
            <w:vAlign w:val="center"/>
          </w:tcPr>
          <w:p w:rsidR="00AD5BCF" w:rsidRPr="00D173F9" w:rsidRDefault="005160F7" w:rsidP="005160F7">
            <w:pPr>
              <w:jc w:val="center"/>
            </w:pPr>
            <w:r>
              <w:t>1</w:t>
            </w:r>
          </w:p>
        </w:tc>
        <w:tc>
          <w:tcPr>
            <w:tcW w:w="1134" w:type="dxa"/>
            <w:shd w:val="clear" w:color="auto" w:fill="auto"/>
            <w:vAlign w:val="center"/>
          </w:tcPr>
          <w:p w:rsidR="00AD5BCF" w:rsidRPr="00D173F9" w:rsidRDefault="006B63BC" w:rsidP="005160F7">
            <w:pPr>
              <w:autoSpaceDE w:val="0"/>
              <w:autoSpaceDN w:val="0"/>
              <w:adjustRightInd w:val="0"/>
              <w:contextualSpacing/>
            </w:pPr>
            <w:r>
              <w:t>32368,00</w:t>
            </w:r>
          </w:p>
        </w:tc>
        <w:tc>
          <w:tcPr>
            <w:tcW w:w="1134" w:type="dxa"/>
            <w:shd w:val="clear" w:color="auto" w:fill="auto"/>
            <w:vAlign w:val="center"/>
          </w:tcPr>
          <w:p w:rsidR="00AD5BCF" w:rsidRPr="00D173F9" w:rsidRDefault="006B63BC" w:rsidP="005160F7">
            <w:pPr>
              <w:autoSpaceDE w:val="0"/>
              <w:autoSpaceDN w:val="0"/>
              <w:adjustRightInd w:val="0"/>
              <w:contextualSpacing/>
            </w:pPr>
            <w:r>
              <w:t>36515,00</w:t>
            </w:r>
          </w:p>
        </w:tc>
        <w:tc>
          <w:tcPr>
            <w:tcW w:w="1134" w:type="dxa"/>
            <w:shd w:val="clear" w:color="auto" w:fill="auto"/>
            <w:vAlign w:val="center"/>
          </w:tcPr>
          <w:p w:rsidR="00AD5BCF" w:rsidRPr="00D173F9" w:rsidRDefault="006B63BC" w:rsidP="005160F7">
            <w:pPr>
              <w:autoSpaceDE w:val="0"/>
              <w:autoSpaceDN w:val="0"/>
              <w:adjustRightInd w:val="0"/>
              <w:contextualSpacing/>
            </w:pPr>
            <w:r>
              <w:t>37086,00</w:t>
            </w:r>
          </w:p>
        </w:tc>
        <w:tc>
          <w:tcPr>
            <w:tcW w:w="1134" w:type="dxa"/>
            <w:shd w:val="clear" w:color="auto" w:fill="auto"/>
            <w:vAlign w:val="center"/>
          </w:tcPr>
          <w:p w:rsidR="00AD5BCF" w:rsidRPr="00D173F9" w:rsidRDefault="00AD5BCF" w:rsidP="005160F7">
            <w:pPr>
              <w:autoSpaceDE w:val="0"/>
              <w:autoSpaceDN w:val="0"/>
              <w:adjustRightInd w:val="0"/>
              <w:contextualSpacing/>
            </w:pPr>
          </w:p>
        </w:tc>
        <w:tc>
          <w:tcPr>
            <w:tcW w:w="1134" w:type="dxa"/>
            <w:shd w:val="clear" w:color="auto" w:fill="auto"/>
            <w:vAlign w:val="center"/>
          </w:tcPr>
          <w:p w:rsidR="00AD5BCF" w:rsidRPr="00D173F9" w:rsidRDefault="006B63BC" w:rsidP="005160F7">
            <w:pPr>
              <w:autoSpaceDE w:val="0"/>
              <w:autoSpaceDN w:val="0"/>
              <w:adjustRightInd w:val="0"/>
              <w:contextualSpacing/>
            </w:pPr>
            <w:r>
              <w:t>32368,00</w:t>
            </w:r>
          </w:p>
        </w:tc>
      </w:tr>
      <w:tr w:rsidR="006B63BC" w:rsidRPr="00D173F9" w:rsidTr="00545FC1">
        <w:trPr>
          <w:trHeight w:val="393"/>
          <w:jc w:val="center"/>
        </w:trPr>
        <w:tc>
          <w:tcPr>
            <w:tcW w:w="553" w:type="dxa"/>
            <w:shd w:val="clear" w:color="auto" w:fill="auto"/>
            <w:vAlign w:val="center"/>
          </w:tcPr>
          <w:p w:rsidR="006B63BC" w:rsidRPr="00D173F9" w:rsidRDefault="006B63BC" w:rsidP="00260735">
            <w:pPr>
              <w:jc w:val="center"/>
            </w:pPr>
          </w:p>
        </w:tc>
        <w:tc>
          <w:tcPr>
            <w:tcW w:w="2835" w:type="dxa"/>
            <w:shd w:val="clear" w:color="auto" w:fill="auto"/>
            <w:vAlign w:val="center"/>
          </w:tcPr>
          <w:p w:rsidR="006B63BC" w:rsidRPr="00D173F9" w:rsidRDefault="006B63BC" w:rsidP="00260735">
            <w:pPr>
              <w:jc w:val="center"/>
            </w:pPr>
            <w:r w:rsidRPr="00D173F9">
              <w:t>ИТОГО</w:t>
            </w:r>
          </w:p>
        </w:tc>
        <w:tc>
          <w:tcPr>
            <w:tcW w:w="567" w:type="dxa"/>
            <w:shd w:val="clear" w:color="auto" w:fill="auto"/>
            <w:vAlign w:val="center"/>
          </w:tcPr>
          <w:p w:rsidR="006B63BC" w:rsidRPr="00D173F9" w:rsidRDefault="006B63BC" w:rsidP="005160F7">
            <w:r w:rsidRPr="00D173F9">
              <w:t>шт.</w:t>
            </w:r>
          </w:p>
        </w:tc>
        <w:tc>
          <w:tcPr>
            <w:tcW w:w="708" w:type="dxa"/>
            <w:shd w:val="clear" w:color="auto" w:fill="auto"/>
            <w:vAlign w:val="center"/>
          </w:tcPr>
          <w:p w:rsidR="006B63BC" w:rsidRPr="00D173F9" w:rsidRDefault="006B63BC" w:rsidP="005160F7">
            <w:pPr>
              <w:jc w:val="center"/>
            </w:pPr>
            <w:r>
              <w:t>1</w:t>
            </w:r>
          </w:p>
        </w:tc>
        <w:tc>
          <w:tcPr>
            <w:tcW w:w="1134" w:type="dxa"/>
            <w:shd w:val="clear" w:color="auto" w:fill="auto"/>
            <w:vAlign w:val="center"/>
          </w:tcPr>
          <w:p w:rsidR="006B63BC" w:rsidRPr="00D173F9" w:rsidRDefault="006B63BC" w:rsidP="00E37451">
            <w:pPr>
              <w:autoSpaceDE w:val="0"/>
              <w:autoSpaceDN w:val="0"/>
              <w:adjustRightInd w:val="0"/>
              <w:contextualSpacing/>
            </w:pPr>
            <w:r>
              <w:t>32368,00</w:t>
            </w:r>
          </w:p>
        </w:tc>
        <w:tc>
          <w:tcPr>
            <w:tcW w:w="1134" w:type="dxa"/>
            <w:shd w:val="clear" w:color="auto" w:fill="auto"/>
            <w:vAlign w:val="center"/>
          </w:tcPr>
          <w:p w:rsidR="006B63BC" w:rsidRPr="00D173F9" w:rsidRDefault="006B63BC" w:rsidP="00E37451">
            <w:pPr>
              <w:autoSpaceDE w:val="0"/>
              <w:autoSpaceDN w:val="0"/>
              <w:adjustRightInd w:val="0"/>
              <w:contextualSpacing/>
            </w:pPr>
            <w:r>
              <w:t>36515,00</w:t>
            </w:r>
          </w:p>
        </w:tc>
        <w:tc>
          <w:tcPr>
            <w:tcW w:w="1134" w:type="dxa"/>
            <w:shd w:val="clear" w:color="auto" w:fill="auto"/>
            <w:vAlign w:val="center"/>
          </w:tcPr>
          <w:p w:rsidR="006B63BC" w:rsidRPr="00D173F9" w:rsidRDefault="006B63BC" w:rsidP="00E37451">
            <w:pPr>
              <w:autoSpaceDE w:val="0"/>
              <w:autoSpaceDN w:val="0"/>
              <w:adjustRightInd w:val="0"/>
              <w:contextualSpacing/>
            </w:pPr>
            <w:r>
              <w:t>37086,00</w:t>
            </w:r>
          </w:p>
        </w:tc>
        <w:tc>
          <w:tcPr>
            <w:tcW w:w="1134" w:type="dxa"/>
            <w:shd w:val="clear" w:color="auto" w:fill="auto"/>
            <w:vAlign w:val="center"/>
          </w:tcPr>
          <w:p w:rsidR="006B63BC" w:rsidRPr="00D173F9" w:rsidRDefault="006B63BC" w:rsidP="00E37451">
            <w:pPr>
              <w:autoSpaceDE w:val="0"/>
              <w:autoSpaceDN w:val="0"/>
              <w:adjustRightInd w:val="0"/>
              <w:contextualSpacing/>
            </w:pPr>
          </w:p>
        </w:tc>
        <w:tc>
          <w:tcPr>
            <w:tcW w:w="1134" w:type="dxa"/>
            <w:shd w:val="clear" w:color="auto" w:fill="auto"/>
            <w:vAlign w:val="center"/>
          </w:tcPr>
          <w:p w:rsidR="006B63BC" w:rsidRPr="00D173F9" w:rsidRDefault="006B63BC" w:rsidP="00E37451">
            <w:pPr>
              <w:autoSpaceDE w:val="0"/>
              <w:autoSpaceDN w:val="0"/>
              <w:adjustRightInd w:val="0"/>
              <w:contextualSpacing/>
            </w:pPr>
            <w:r>
              <w:t>32368,00</w:t>
            </w:r>
          </w:p>
        </w:tc>
      </w:tr>
    </w:tbl>
    <w:p w:rsidR="00AD5BCF" w:rsidRPr="00D173F9" w:rsidRDefault="00AD5BCF" w:rsidP="00260735">
      <w:pPr>
        <w:jc w:val="center"/>
      </w:pPr>
    </w:p>
    <w:p w:rsidR="00F16D98" w:rsidRPr="00D173F9" w:rsidRDefault="00260735" w:rsidP="00382DED">
      <w:pPr>
        <w:ind w:firstLine="709"/>
        <w:jc w:val="both"/>
      </w:pPr>
      <w:r w:rsidRPr="00D173F9">
        <w:t>Начальная (максимальная) цена контракта, определенная методом сопоставимых рыночных цен (анализ рынка)</w:t>
      </w:r>
      <w:r w:rsidR="00C5646B">
        <w:t xml:space="preserve">. </w:t>
      </w:r>
      <w:proofErr w:type="gramStart"/>
      <w:r w:rsidR="00C5646B">
        <w:t xml:space="preserve">Начальная (максимальная) цена контракта, взята наименьшей для экономии бюджетных средств </w:t>
      </w:r>
      <w:r w:rsidRPr="00D173F9">
        <w:t xml:space="preserve"> – </w:t>
      </w:r>
      <w:r w:rsidR="006B63BC">
        <w:t>32368,00 (тридцать две тысячи триста шестьдесят восемь) рублей</w:t>
      </w:r>
      <w:r w:rsidRPr="00D173F9">
        <w:t>.</w:t>
      </w:r>
      <w:proofErr w:type="gramEnd"/>
    </w:p>
    <w:p w:rsidR="00F16D98" w:rsidRPr="00D173F9" w:rsidRDefault="00F16D98" w:rsidP="00F473FD">
      <w:pPr>
        <w:pStyle w:val="19"/>
      </w:pPr>
    </w:p>
    <w:p w:rsidR="00444F2F" w:rsidRDefault="00444F2F" w:rsidP="00DA23FB">
      <w:pPr>
        <w:pStyle w:val="19"/>
      </w:pPr>
    </w:p>
    <w:sectPr w:rsidR="00444F2F" w:rsidSect="00357FEC">
      <w:footerReference w:type="even" r:id="rId46"/>
      <w:footerReference w:type="default" r:id="rId47"/>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10" w:rsidRDefault="00430D10">
      <w:r>
        <w:separator/>
      </w:r>
    </w:p>
  </w:endnote>
  <w:endnote w:type="continuationSeparator" w:id="0">
    <w:p w:rsidR="00430D10" w:rsidRDefault="00430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F9" w:rsidRDefault="00E922EC" w:rsidP="000D1065">
    <w:pPr>
      <w:pStyle w:val="af8"/>
      <w:framePr w:wrap="around" w:vAnchor="text" w:hAnchor="margin" w:xAlign="right" w:y="1"/>
      <w:rPr>
        <w:rStyle w:val="af0"/>
      </w:rPr>
    </w:pPr>
    <w:r>
      <w:rPr>
        <w:rStyle w:val="af0"/>
      </w:rPr>
      <w:fldChar w:fldCharType="begin"/>
    </w:r>
    <w:r w:rsidR="00C940F9">
      <w:rPr>
        <w:rStyle w:val="af0"/>
      </w:rPr>
      <w:instrText xml:space="preserve">PAGE  </w:instrText>
    </w:r>
    <w:r>
      <w:rPr>
        <w:rStyle w:val="af0"/>
      </w:rPr>
      <w:fldChar w:fldCharType="end"/>
    </w:r>
  </w:p>
  <w:p w:rsidR="00C940F9" w:rsidRDefault="00C940F9" w:rsidP="00E034B7">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F9" w:rsidRDefault="00E922EC" w:rsidP="000D1065">
    <w:pPr>
      <w:pStyle w:val="af8"/>
      <w:framePr w:wrap="around" w:vAnchor="text" w:hAnchor="margin" w:xAlign="right" w:y="1"/>
      <w:rPr>
        <w:rStyle w:val="af0"/>
      </w:rPr>
    </w:pPr>
    <w:r>
      <w:rPr>
        <w:rStyle w:val="af0"/>
      </w:rPr>
      <w:fldChar w:fldCharType="begin"/>
    </w:r>
    <w:r w:rsidR="00C940F9">
      <w:rPr>
        <w:rStyle w:val="af0"/>
      </w:rPr>
      <w:instrText xml:space="preserve">PAGE  </w:instrText>
    </w:r>
    <w:r>
      <w:rPr>
        <w:rStyle w:val="af0"/>
      </w:rPr>
      <w:fldChar w:fldCharType="separate"/>
    </w:r>
    <w:r w:rsidR="00EE4181">
      <w:rPr>
        <w:rStyle w:val="af0"/>
      </w:rPr>
      <w:t>45</w:t>
    </w:r>
    <w:r>
      <w:rPr>
        <w:rStyle w:val="af0"/>
      </w:rPr>
      <w:fldChar w:fldCharType="end"/>
    </w:r>
  </w:p>
  <w:p w:rsidR="00C940F9" w:rsidRDefault="00C940F9" w:rsidP="00E034B7">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10" w:rsidRDefault="00430D10">
      <w:r>
        <w:separator/>
      </w:r>
    </w:p>
  </w:footnote>
  <w:footnote w:type="continuationSeparator" w:id="0">
    <w:p w:rsidR="00430D10" w:rsidRDefault="00430D10">
      <w:r>
        <w:continuationSeparator/>
      </w:r>
    </w:p>
  </w:footnote>
  <w:footnote w:id="1">
    <w:p w:rsidR="00C940F9" w:rsidRDefault="00C940F9" w:rsidP="00EE7827">
      <w:pPr>
        <w:pStyle w:val="a8"/>
      </w:pPr>
      <w:r>
        <w:rPr>
          <w:rStyle w:val="a7"/>
        </w:rPr>
        <w:footnoteRef/>
      </w:r>
      <w:r>
        <w:t xml:space="preserve"> Для исполнителей с общим режимом налогообложения</w:t>
      </w:r>
    </w:p>
    <w:p w:rsidR="00C940F9" w:rsidRDefault="00C940F9" w:rsidP="00EE7827">
      <w:pPr>
        <w:pStyle w:val="a8"/>
      </w:pPr>
    </w:p>
    <w:p w:rsidR="00C940F9" w:rsidRDefault="00C940F9" w:rsidP="00EE7827">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9"/>
    <w:multiLevelType w:val="multilevel"/>
    <w:tmpl w:val="00000008"/>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8C05D49"/>
    <w:multiLevelType w:val="hybridMultilevel"/>
    <w:tmpl w:val="F16663DE"/>
    <w:lvl w:ilvl="0" w:tplc="578C2104">
      <w:start w:val="1"/>
      <w:numFmt w:val="decimal"/>
      <w:lvlText w:val="%1."/>
      <w:lvlJc w:val="left"/>
      <w:pPr>
        <w:tabs>
          <w:tab w:val="num" w:pos="720"/>
        </w:tabs>
        <w:ind w:left="720" w:hanging="360"/>
      </w:pPr>
      <w:rPr>
        <w:rFonts w:hint="default"/>
      </w:rPr>
    </w:lvl>
    <w:lvl w:ilvl="1" w:tplc="E4BA363A">
      <w:start w:val="1"/>
      <w:numFmt w:val="upperRoman"/>
      <w:lvlText w:val="%2."/>
      <w:lvlJc w:val="left"/>
      <w:pPr>
        <w:tabs>
          <w:tab w:val="num" w:pos="1800"/>
        </w:tabs>
        <w:ind w:left="1800" w:hanging="720"/>
      </w:pPr>
      <w:rPr>
        <w:rFonts w:hint="default"/>
        <w:sz w:val="28"/>
        <w:szCs w:val="28"/>
      </w:rPr>
    </w:lvl>
    <w:lvl w:ilvl="2" w:tplc="B7E42DF6" w:tentative="1">
      <w:start w:val="1"/>
      <w:numFmt w:val="lowerRoman"/>
      <w:lvlText w:val="%3."/>
      <w:lvlJc w:val="right"/>
      <w:pPr>
        <w:tabs>
          <w:tab w:val="num" w:pos="2160"/>
        </w:tabs>
        <w:ind w:left="2160" w:hanging="180"/>
      </w:pPr>
    </w:lvl>
    <w:lvl w:ilvl="3" w:tplc="C14E46D6" w:tentative="1">
      <w:start w:val="1"/>
      <w:numFmt w:val="decimal"/>
      <w:lvlText w:val="%4."/>
      <w:lvlJc w:val="left"/>
      <w:pPr>
        <w:tabs>
          <w:tab w:val="num" w:pos="2880"/>
        </w:tabs>
        <w:ind w:left="2880" w:hanging="360"/>
      </w:pPr>
    </w:lvl>
    <w:lvl w:ilvl="4" w:tplc="F06A95FC" w:tentative="1">
      <w:start w:val="1"/>
      <w:numFmt w:val="lowerLetter"/>
      <w:lvlText w:val="%5."/>
      <w:lvlJc w:val="left"/>
      <w:pPr>
        <w:tabs>
          <w:tab w:val="num" w:pos="3600"/>
        </w:tabs>
        <w:ind w:left="3600" w:hanging="360"/>
      </w:pPr>
    </w:lvl>
    <w:lvl w:ilvl="5" w:tplc="6DE8E85E" w:tentative="1">
      <w:start w:val="1"/>
      <w:numFmt w:val="lowerRoman"/>
      <w:lvlText w:val="%6."/>
      <w:lvlJc w:val="right"/>
      <w:pPr>
        <w:tabs>
          <w:tab w:val="num" w:pos="4320"/>
        </w:tabs>
        <w:ind w:left="4320" w:hanging="180"/>
      </w:pPr>
    </w:lvl>
    <w:lvl w:ilvl="6" w:tplc="F5985826" w:tentative="1">
      <w:start w:val="1"/>
      <w:numFmt w:val="decimal"/>
      <w:lvlText w:val="%7."/>
      <w:lvlJc w:val="left"/>
      <w:pPr>
        <w:tabs>
          <w:tab w:val="num" w:pos="5040"/>
        </w:tabs>
        <w:ind w:left="5040" w:hanging="360"/>
      </w:pPr>
    </w:lvl>
    <w:lvl w:ilvl="7" w:tplc="2814D030" w:tentative="1">
      <w:start w:val="1"/>
      <w:numFmt w:val="lowerLetter"/>
      <w:lvlText w:val="%8."/>
      <w:lvlJc w:val="left"/>
      <w:pPr>
        <w:tabs>
          <w:tab w:val="num" w:pos="5760"/>
        </w:tabs>
        <w:ind w:left="5760" w:hanging="360"/>
      </w:pPr>
    </w:lvl>
    <w:lvl w:ilvl="8" w:tplc="798C5718" w:tentative="1">
      <w:start w:val="1"/>
      <w:numFmt w:val="lowerRoman"/>
      <w:lvlText w:val="%9."/>
      <w:lvlJc w:val="right"/>
      <w:pPr>
        <w:tabs>
          <w:tab w:val="num" w:pos="6480"/>
        </w:tabs>
        <w:ind w:left="6480" w:hanging="180"/>
      </w:pPr>
    </w:lvl>
  </w:abstractNum>
  <w:abstractNum w:abstractNumId="11">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0FD62558"/>
    <w:multiLevelType w:val="hybridMultilevel"/>
    <w:tmpl w:val="9B98932C"/>
    <w:lvl w:ilvl="0" w:tplc="5A1EC5E0">
      <w:start w:val="1"/>
      <w:numFmt w:val="bullet"/>
      <w:lvlText w:val=""/>
      <w:lvlJc w:val="left"/>
      <w:pPr>
        <w:ind w:left="1287" w:hanging="360"/>
      </w:pPr>
      <w:rPr>
        <w:rFonts w:ascii="Symbol" w:hAnsi="Symbol" w:hint="default"/>
      </w:rPr>
    </w:lvl>
    <w:lvl w:ilvl="1" w:tplc="D47AD5C0" w:tentative="1">
      <w:start w:val="1"/>
      <w:numFmt w:val="bullet"/>
      <w:lvlText w:val="o"/>
      <w:lvlJc w:val="left"/>
      <w:pPr>
        <w:ind w:left="2007" w:hanging="360"/>
      </w:pPr>
      <w:rPr>
        <w:rFonts w:ascii="Courier New" w:hAnsi="Courier New" w:cs="Courier New" w:hint="default"/>
      </w:rPr>
    </w:lvl>
    <w:lvl w:ilvl="2" w:tplc="B270E022" w:tentative="1">
      <w:start w:val="1"/>
      <w:numFmt w:val="bullet"/>
      <w:lvlText w:val=""/>
      <w:lvlJc w:val="left"/>
      <w:pPr>
        <w:ind w:left="2727" w:hanging="360"/>
      </w:pPr>
      <w:rPr>
        <w:rFonts w:ascii="Wingdings" w:hAnsi="Wingdings" w:hint="default"/>
      </w:rPr>
    </w:lvl>
    <w:lvl w:ilvl="3" w:tplc="0BA4F412" w:tentative="1">
      <w:start w:val="1"/>
      <w:numFmt w:val="bullet"/>
      <w:lvlText w:val=""/>
      <w:lvlJc w:val="left"/>
      <w:pPr>
        <w:ind w:left="3447" w:hanging="360"/>
      </w:pPr>
      <w:rPr>
        <w:rFonts w:ascii="Symbol" w:hAnsi="Symbol" w:hint="default"/>
      </w:rPr>
    </w:lvl>
    <w:lvl w:ilvl="4" w:tplc="06A2B992" w:tentative="1">
      <w:start w:val="1"/>
      <w:numFmt w:val="bullet"/>
      <w:lvlText w:val="o"/>
      <w:lvlJc w:val="left"/>
      <w:pPr>
        <w:ind w:left="4167" w:hanging="360"/>
      </w:pPr>
      <w:rPr>
        <w:rFonts w:ascii="Courier New" w:hAnsi="Courier New" w:cs="Courier New" w:hint="default"/>
      </w:rPr>
    </w:lvl>
    <w:lvl w:ilvl="5" w:tplc="984AFCDA" w:tentative="1">
      <w:start w:val="1"/>
      <w:numFmt w:val="bullet"/>
      <w:lvlText w:val=""/>
      <w:lvlJc w:val="left"/>
      <w:pPr>
        <w:ind w:left="4887" w:hanging="360"/>
      </w:pPr>
      <w:rPr>
        <w:rFonts w:ascii="Wingdings" w:hAnsi="Wingdings" w:hint="default"/>
      </w:rPr>
    </w:lvl>
    <w:lvl w:ilvl="6" w:tplc="D53ACADE" w:tentative="1">
      <w:start w:val="1"/>
      <w:numFmt w:val="bullet"/>
      <w:lvlText w:val=""/>
      <w:lvlJc w:val="left"/>
      <w:pPr>
        <w:ind w:left="5607" w:hanging="360"/>
      </w:pPr>
      <w:rPr>
        <w:rFonts w:ascii="Symbol" w:hAnsi="Symbol" w:hint="default"/>
      </w:rPr>
    </w:lvl>
    <w:lvl w:ilvl="7" w:tplc="3D368B38" w:tentative="1">
      <w:start w:val="1"/>
      <w:numFmt w:val="bullet"/>
      <w:lvlText w:val="o"/>
      <w:lvlJc w:val="left"/>
      <w:pPr>
        <w:ind w:left="6327" w:hanging="360"/>
      </w:pPr>
      <w:rPr>
        <w:rFonts w:ascii="Courier New" w:hAnsi="Courier New" w:cs="Courier New" w:hint="default"/>
      </w:rPr>
    </w:lvl>
    <w:lvl w:ilvl="8" w:tplc="5F720A14" w:tentative="1">
      <w:start w:val="1"/>
      <w:numFmt w:val="bullet"/>
      <w:lvlText w:val=""/>
      <w:lvlJc w:val="left"/>
      <w:pPr>
        <w:ind w:left="7047" w:hanging="360"/>
      </w:pPr>
      <w:rPr>
        <w:rFonts w:ascii="Wingdings" w:hAnsi="Wingdings" w:hint="default"/>
      </w:rPr>
    </w:lvl>
  </w:abstractNum>
  <w:abstractNum w:abstractNumId="13">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5DA4ADA"/>
    <w:multiLevelType w:val="hybridMultilevel"/>
    <w:tmpl w:val="F4C82686"/>
    <w:lvl w:ilvl="0" w:tplc="603AFA8E">
      <w:start w:val="1"/>
      <w:numFmt w:val="decimal"/>
      <w:lvlText w:val="%1."/>
      <w:lvlJc w:val="left"/>
      <w:pPr>
        <w:ind w:left="1069" w:hanging="360"/>
      </w:pPr>
      <w:rPr>
        <w:rFonts w:hint="default"/>
      </w:rPr>
    </w:lvl>
    <w:lvl w:ilvl="1" w:tplc="E14A8DA4" w:tentative="1">
      <w:start w:val="1"/>
      <w:numFmt w:val="lowerLetter"/>
      <w:lvlText w:val="%2."/>
      <w:lvlJc w:val="left"/>
      <w:pPr>
        <w:ind w:left="1789" w:hanging="360"/>
      </w:pPr>
    </w:lvl>
    <w:lvl w:ilvl="2" w:tplc="5B02EA48" w:tentative="1">
      <w:start w:val="1"/>
      <w:numFmt w:val="lowerRoman"/>
      <w:lvlText w:val="%3."/>
      <w:lvlJc w:val="right"/>
      <w:pPr>
        <w:ind w:left="2509" w:hanging="180"/>
      </w:pPr>
    </w:lvl>
    <w:lvl w:ilvl="3" w:tplc="5080D52A" w:tentative="1">
      <w:start w:val="1"/>
      <w:numFmt w:val="decimal"/>
      <w:lvlText w:val="%4."/>
      <w:lvlJc w:val="left"/>
      <w:pPr>
        <w:ind w:left="3229" w:hanging="360"/>
      </w:pPr>
    </w:lvl>
    <w:lvl w:ilvl="4" w:tplc="23666400" w:tentative="1">
      <w:start w:val="1"/>
      <w:numFmt w:val="lowerLetter"/>
      <w:lvlText w:val="%5."/>
      <w:lvlJc w:val="left"/>
      <w:pPr>
        <w:ind w:left="3949" w:hanging="360"/>
      </w:pPr>
    </w:lvl>
    <w:lvl w:ilvl="5" w:tplc="DA4E720C" w:tentative="1">
      <w:start w:val="1"/>
      <w:numFmt w:val="lowerRoman"/>
      <w:lvlText w:val="%6."/>
      <w:lvlJc w:val="right"/>
      <w:pPr>
        <w:ind w:left="4669" w:hanging="180"/>
      </w:pPr>
    </w:lvl>
    <w:lvl w:ilvl="6" w:tplc="9EA25B40" w:tentative="1">
      <w:start w:val="1"/>
      <w:numFmt w:val="decimal"/>
      <w:lvlText w:val="%7."/>
      <w:lvlJc w:val="left"/>
      <w:pPr>
        <w:ind w:left="5389" w:hanging="360"/>
      </w:pPr>
    </w:lvl>
    <w:lvl w:ilvl="7" w:tplc="41362B64" w:tentative="1">
      <w:start w:val="1"/>
      <w:numFmt w:val="lowerLetter"/>
      <w:lvlText w:val="%8."/>
      <w:lvlJc w:val="left"/>
      <w:pPr>
        <w:ind w:left="6109" w:hanging="360"/>
      </w:pPr>
    </w:lvl>
    <w:lvl w:ilvl="8" w:tplc="22A0E04C" w:tentative="1">
      <w:start w:val="1"/>
      <w:numFmt w:val="lowerRoman"/>
      <w:lvlText w:val="%9."/>
      <w:lvlJc w:val="right"/>
      <w:pPr>
        <w:ind w:left="6829" w:hanging="180"/>
      </w:pPr>
    </w:lvl>
  </w:abstractNum>
  <w:abstractNum w:abstractNumId="19">
    <w:nsid w:val="2E273862"/>
    <w:multiLevelType w:val="hybridMultilevel"/>
    <w:tmpl w:val="1FF67DF8"/>
    <w:lvl w:ilvl="0" w:tplc="677A09E0">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1">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2">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FD81C10"/>
    <w:multiLevelType w:val="hybridMultilevel"/>
    <w:tmpl w:val="FABA6934"/>
    <w:lvl w:ilvl="0" w:tplc="F3F21408">
      <w:start w:val="1"/>
      <w:numFmt w:val="decimal"/>
      <w:lvlText w:val="%1."/>
      <w:lvlJc w:val="left"/>
      <w:pPr>
        <w:ind w:left="3200" w:hanging="360"/>
      </w:pPr>
      <w:rPr>
        <w:rFonts w:hint="default"/>
        <w:b/>
        <w:color w:val="000000"/>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28">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BA73156"/>
    <w:multiLevelType w:val="hybridMultilevel"/>
    <w:tmpl w:val="E8E2BA40"/>
    <w:lvl w:ilvl="0" w:tplc="5A109494">
      <w:start w:val="3"/>
      <w:numFmt w:val="upperRoman"/>
      <w:lvlText w:val="%1."/>
      <w:lvlJc w:val="left"/>
      <w:pPr>
        <w:tabs>
          <w:tab w:val="num" w:pos="1260"/>
        </w:tabs>
        <w:ind w:left="1260" w:hanging="720"/>
      </w:pPr>
      <w:rPr>
        <w:rFonts w:hint="default"/>
      </w:rPr>
    </w:lvl>
    <w:lvl w:ilvl="1" w:tplc="61B28434" w:tentative="1">
      <w:start w:val="1"/>
      <w:numFmt w:val="lowerLetter"/>
      <w:lvlText w:val="%2."/>
      <w:lvlJc w:val="left"/>
      <w:pPr>
        <w:tabs>
          <w:tab w:val="num" w:pos="1620"/>
        </w:tabs>
        <w:ind w:left="1620" w:hanging="360"/>
      </w:pPr>
    </w:lvl>
    <w:lvl w:ilvl="2" w:tplc="57A81AB6" w:tentative="1">
      <w:start w:val="1"/>
      <w:numFmt w:val="lowerRoman"/>
      <w:lvlText w:val="%3."/>
      <w:lvlJc w:val="right"/>
      <w:pPr>
        <w:tabs>
          <w:tab w:val="num" w:pos="2340"/>
        </w:tabs>
        <w:ind w:left="2340" w:hanging="180"/>
      </w:pPr>
    </w:lvl>
    <w:lvl w:ilvl="3" w:tplc="315AA8F8" w:tentative="1">
      <w:start w:val="1"/>
      <w:numFmt w:val="decimal"/>
      <w:lvlText w:val="%4."/>
      <w:lvlJc w:val="left"/>
      <w:pPr>
        <w:tabs>
          <w:tab w:val="num" w:pos="3060"/>
        </w:tabs>
        <w:ind w:left="3060" w:hanging="360"/>
      </w:pPr>
    </w:lvl>
    <w:lvl w:ilvl="4" w:tplc="D81C2B10" w:tentative="1">
      <w:start w:val="1"/>
      <w:numFmt w:val="lowerLetter"/>
      <w:lvlText w:val="%5."/>
      <w:lvlJc w:val="left"/>
      <w:pPr>
        <w:tabs>
          <w:tab w:val="num" w:pos="3780"/>
        </w:tabs>
        <w:ind w:left="3780" w:hanging="360"/>
      </w:pPr>
    </w:lvl>
    <w:lvl w:ilvl="5" w:tplc="8B44572A" w:tentative="1">
      <w:start w:val="1"/>
      <w:numFmt w:val="lowerRoman"/>
      <w:lvlText w:val="%6."/>
      <w:lvlJc w:val="right"/>
      <w:pPr>
        <w:tabs>
          <w:tab w:val="num" w:pos="4500"/>
        </w:tabs>
        <w:ind w:left="4500" w:hanging="180"/>
      </w:pPr>
    </w:lvl>
    <w:lvl w:ilvl="6" w:tplc="5222323E" w:tentative="1">
      <w:start w:val="1"/>
      <w:numFmt w:val="decimal"/>
      <w:lvlText w:val="%7."/>
      <w:lvlJc w:val="left"/>
      <w:pPr>
        <w:tabs>
          <w:tab w:val="num" w:pos="5220"/>
        </w:tabs>
        <w:ind w:left="5220" w:hanging="360"/>
      </w:pPr>
    </w:lvl>
    <w:lvl w:ilvl="7" w:tplc="BE54484C" w:tentative="1">
      <w:start w:val="1"/>
      <w:numFmt w:val="lowerLetter"/>
      <w:lvlText w:val="%8."/>
      <w:lvlJc w:val="left"/>
      <w:pPr>
        <w:tabs>
          <w:tab w:val="num" w:pos="5940"/>
        </w:tabs>
        <w:ind w:left="5940" w:hanging="360"/>
      </w:pPr>
    </w:lvl>
    <w:lvl w:ilvl="8" w:tplc="0ED69DEE" w:tentative="1">
      <w:start w:val="1"/>
      <w:numFmt w:val="lowerRoman"/>
      <w:lvlText w:val="%9."/>
      <w:lvlJc w:val="right"/>
      <w:pPr>
        <w:tabs>
          <w:tab w:val="num" w:pos="6660"/>
        </w:tabs>
        <w:ind w:left="6660" w:hanging="180"/>
      </w:pPr>
    </w:lvl>
  </w:abstractNum>
  <w:abstractNum w:abstractNumId="3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7E3863"/>
    <w:multiLevelType w:val="hybridMultilevel"/>
    <w:tmpl w:val="750E3552"/>
    <w:lvl w:ilvl="0" w:tplc="8DAA3914">
      <w:start w:val="1"/>
      <w:numFmt w:val="decimal"/>
      <w:lvlText w:val="%1."/>
      <w:lvlJc w:val="left"/>
      <w:pPr>
        <w:tabs>
          <w:tab w:val="num" w:pos="170"/>
        </w:tabs>
        <w:ind w:left="720" w:hanging="550"/>
      </w:pPr>
      <w:rPr>
        <w:rFonts w:hint="default"/>
      </w:rPr>
    </w:lvl>
    <w:lvl w:ilvl="1" w:tplc="2DCEB6E0" w:tentative="1">
      <w:start w:val="1"/>
      <w:numFmt w:val="lowerLetter"/>
      <w:lvlText w:val="%2."/>
      <w:lvlJc w:val="left"/>
      <w:pPr>
        <w:tabs>
          <w:tab w:val="num" w:pos="1440"/>
        </w:tabs>
        <w:ind w:left="1440" w:hanging="360"/>
      </w:pPr>
    </w:lvl>
    <w:lvl w:ilvl="2" w:tplc="666488F8" w:tentative="1">
      <w:start w:val="1"/>
      <w:numFmt w:val="lowerRoman"/>
      <w:lvlText w:val="%3."/>
      <w:lvlJc w:val="right"/>
      <w:pPr>
        <w:tabs>
          <w:tab w:val="num" w:pos="2160"/>
        </w:tabs>
        <w:ind w:left="2160" w:hanging="180"/>
      </w:pPr>
    </w:lvl>
    <w:lvl w:ilvl="3" w:tplc="F4DC4E0A" w:tentative="1">
      <w:start w:val="1"/>
      <w:numFmt w:val="decimal"/>
      <w:lvlText w:val="%4."/>
      <w:lvlJc w:val="left"/>
      <w:pPr>
        <w:tabs>
          <w:tab w:val="num" w:pos="2880"/>
        </w:tabs>
        <w:ind w:left="2880" w:hanging="360"/>
      </w:pPr>
    </w:lvl>
    <w:lvl w:ilvl="4" w:tplc="235A7D8C" w:tentative="1">
      <w:start w:val="1"/>
      <w:numFmt w:val="lowerLetter"/>
      <w:lvlText w:val="%5."/>
      <w:lvlJc w:val="left"/>
      <w:pPr>
        <w:tabs>
          <w:tab w:val="num" w:pos="3600"/>
        </w:tabs>
        <w:ind w:left="3600" w:hanging="360"/>
      </w:pPr>
    </w:lvl>
    <w:lvl w:ilvl="5" w:tplc="E57ECD04" w:tentative="1">
      <w:start w:val="1"/>
      <w:numFmt w:val="lowerRoman"/>
      <w:lvlText w:val="%6."/>
      <w:lvlJc w:val="right"/>
      <w:pPr>
        <w:tabs>
          <w:tab w:val="num" w:pos="4320"/>
        </w:tabs>
        <w:ind w:left="4320" w:hanging="180"/>
      </w:pPr>
    </w:lvl>
    <w:lvl w:ilvl="6" w:tplc="92C65254" w:tentative="1">
      <w:start w:val="1"/>
      <w:numFmt w:val="decimal"/>
      <w:lvlText w:val="%7."/>
      <w:lvlJc w:val="left"/>
      <w:pPr>
        <w:tabs>
          <w:tab w:val="num" w:pos="5040"/>
        </w:tabs>
        <w:ind w:left="5040" w:hanging="360"/>
      </w:pPr>
    </w:lvl>
    <w:lvl w:ilvl="7" w:tplc="B1EE9C16" w:tentative="1">
      <w:start w:val="1"/>
      <w:numFmt w:val="lowerLetter"/>
      <w:lvlText w:val="%8."/>
      <w:lvlJc w:val="left"/>
      <w:pPr>
        <w:tabs>
          <w:tab w:val="num" w:pos="5760"/>
        </w:tabs>
        <w:ind w:left="5760" w:hanging="360"/>
      </w:pPr>
    </w:lvl>
    <w:lvl w:ilvl="8" w:tplc="6B3A0F94" w:tentative="1">
      <w:start w:val="1"/>
      <w:numFmt w:val="lowerRoman"/>
      <w:lvlText w:val="%9."/>
      <w:lvlJc w:val="right"/>
      <w:pPr>
        <w:tabs>
          <w:tab w:val="num" w:pos="6480"/>
        </w:tabs>
        <w:ind w:left="6480" w:hanging="180"/>
      </w:pPr>
    </w:lvl>
  </w:abstractNum>
  <w:abstractNum w:abstractNumId="33">
    <w:nsid w:val="6DE70925"/>
    <w:multiLevelType w:val="hybridMultilevel"/>
    <w:tmpl w:val="CC52F1C0"/>
    <w:lvl w:ilvl="0" w:tplc="A96C1EAA">
      <w:start w:val="1"/>
      <w:numFmt w:val="decimal"/>
      <w:lvlText w:val="%1."/>
      <w:lvlJc w:val="left"/>
      <w:pPr>
        <w:ind w:left="3200" w:hanging="360"/>
      </w:pPr>
      <w:rPr>
        <w:rFonts w:hint="default"/>
        <w:b w:val="0"/>
        <w:color w:val="000000"/>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34">
    <w:nsid w:val="6E8129C4"/>
    <w:multiLevelType w:val="hybridMultilevel"/>
    <w:tmpl w:val="E5D0FB9A"/>
    <w:lvl w:ilvl="0" w:tplc="BADADC2A">
      <w:start w:val="1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6FD62387"/>
    <w:multiLevelType w:val="hybridMultilevel"/>
    <w:tmpl w:val="E836E8AC"/>
    <w:lvl w:ilvl="0" w:tplc="C936ACC8">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350394"/>
    <w:multiLevelType w:val="hybridMultilevel"/>
    <w:tmpl w:val="0AF4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704A71"/>
    <w:multiLevelType w:val="hybridMultilevel"/>
    <w:tmpl w:val="41F6ECF0"/>
    <w:lvl w:ilvl="0" w:tplc="12E0793C">
      <w:start w:val="9"/>
      <w:numFmt w:val="decimal"/>
      <w:lvlText w:val="%1."/>
      <w:lvlJc w:val="left"/>
      <w:pPr>
        <w:ind w:left="1428" w:hanging="360"/>
      </w:pPr>
      <w:rPr>
        <w:rFonts w:hint="default"/>
        <w:b/>
      </w:rPr>
    </w:lvl>
    <w:lvl w:ilvl="1" w:tplc="622A83A4" w:tentative="1">
      <w:start w:val="1"/>
      <w:numFmt w:val="lowerLetter"/>
      <w:lvlText w:val="%2."/>
      <w:lvlJc w:val="left"/>
      <w:pPr>
        <w:ind w:left="2148" w:hanging="360"/>
      </w:pPr>
    </w:lvl>
    <w:lvl w:ilvl="2" w:tplc="D18C6030" w:tentative="1">
      <w:start w:val="1"/>
      <w:numFmt w:val="lowerRoman"/>
      <w:lvlText w:val="%3."/>
      <w:lvlJc w:val="right"/>
      <w:pPr>
        <w:ind w:left="2868" w:hanging="180"/>
      </w:pPr>
    </w:lvl>
    <w:lvl w:ilvl="3" w:tplc="A1305474" w:tentative="1">
      <w:start w:val="1"/>
      <w:numFmt w:val="decimal"/>
      <w:lvlText w:val="%4."/>
      <w:lvlJc w:val="left"/>
      <w:pPr>
        <w:ind w:left="3588" w:hanging="360"/>
      </w:pPr>
    </w:lvl>
    <w:lvl w:ilvl="4" w:tplc="465C9FF6" w:tentative="1">
      <w:start w:val="1"/>
      <w:numFmt w:val="lowerLetter"/>
      <w:lvlText w:val="%5."/>
      <w:lvlJc w:val="left"/>
      <w:pPr>
        <w:ind w:left="4308" w:hanging="360"/>
      </w:pPr>
    </w:lvl>
    <w:lvl w:ilvl="5" w:tplc="07602C90" w:tentative="1">
      <w:start w:val="1"/>
      <w:numFmt w:val="lowerRoman"/>
      <w:lvlText w:val="%6."/>
      <w:lvlJc w:val="right"/>
      <w:pPr>
        <w:ind w:left="5028" w:hanging="180"/>
      </w:pPr>
    </w:lvl>
    <w:lvl w:ilvl="6" w:tplc="E816328A" w:tentative="1">
      <w:start w:val="1"/>
      <w:numFmt w:val="decimal"/>
      <w:lvlText w:val="%7."/>
      <w:lvlJc w:val="left"/>
      <w:pPr>
        <w:ind w:left="5748" w:hanging="360"/>
      </w:pPr>
    </w:lvl>
    <w:lvl w:ilvl="7" w:tplc="45BCA5EA" w:tentative="1">
      <w:start w:val="1"/>
      <w:numFmt w:val="lowerLetter"/>
      <w:lvlText w:val="%8."/>
      <w:lvlJc w:val="left"/>
      <w:pPr>
        <w:ind w:left="6468" w:hanging="360"/>
      </w:pPr>
    </w:lvl>
    <w:lvl w:ilvl="8" w:tplc="8542C868" w:tentative="1">
      <w:start w:val="1"/>
      <w:numFmt w:val="lowerRoman"/>
      <w:lvlText w:val="%9."/>
      <w:lvlJc w:val="right"/>
      <w:pPr>
        <w:ind w:left="7188" w:hanging="180"/>
      </w:pPr>
    </w:lvl>
  </w:abstractNum>
  <w:num w:numId="1">
    <w:abstractNumId w:val="25"/>
  </w:num>
  <w:num w:numId="2">
    <w:abstractNumId w:val="29"/>
  </w:num>
  <w:num w:numId="3">
    <w:abstractNumId w:val="5"/>
  </w:num>
  <w:num w:numId="4">
    <w:abstractNumId w:val="4"/>
  </w:num>
  <w:num w:numId="5">
    <w:abstractNumId w:val="3"/>
  </w:num>
  <w:num w:numId="6">
    <w:abstractNumId w:val="2"/>
  </w:num>
  <w:num w:numId="7">
    <w:abstractNumId w:val="1"/>
  </w:num>
  <w:num w:numId="8">
    <w:abstractNumId w:val="0"/>
  </w:num>
  <w:num w:numId="9">
    <w:abstractNumId w:val="36"/>
  </w:num>
  <w:num w:numId="10">
    <w:abstractNumId w:val="15"/>
  </w:num>
  <w:num w:numId="11">
    <w:abstractNumId w:val="31"/>
  </w:num>
  <w:num w:numId="12">
    <w:abstractNumId w:val="28"/>
  </w:num>
  <w:num w:numId="13">
    <w:abstractNumId w:val="14"/>
  </w:num>
  <w:num w:numId="14">
    <w:abstractNumId w:val="23"/>
  </w:num>
  <w:num w:numId="15">
    <w:abstractNumId w:val="32"/>
  </w:num>
  <w:num w:numId="16">
    <w:abstractNumId w:val="24"/>
  </w:num>
  <w:num w:numId="17">
    <w:abstractNumId w:val="18"/>
  </w:num>
  <w:num w:numId="18">
    <w:abstractNumId w:val="13"/>
  </w:num>
  <w:num w:numId="19">
    <w:abstractNumId w:val="16"/>
  </w:num>
  <w:num w:numId="20">
    <w:abstractNumId w:val="20"/>
  </w:num>
  <w:num w:numId="21">
    <w:abstractNumId w:val="21"/>
  </w:num>
  <w:num w:numId="22">
    <w:abstractNumId w:val="12"/>
  </w:num>
  <w:num w:numId="23">
    <w:abstractNumId w:val="38"/>
  </w:num>
  <w:num w:numId="24">
    <w:abstractNumId w:val="11"/>
  </w:num>
  <w:num w:numId="25">
    <w:abstractNumId w:val="10"/>
  </w:num>
  <w:num w:numId="26">
    <w:abstractNumId w:val="17"/>
  </w:num>
  <w:num w:numId="27">
    <w:abstractNumId w:val="26"/>
  </w:num>
  <w:num w:numId="28">
    <w:abstractNumId w:val="22"/>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4"/>
  </w:num>
  <w:num w:numId="32">
    <w:abstractNumId w:val="35"/>
  </w:num>
  <w:num w:numId="33">
    <w:abstractNumId w:val="30"/>
  </w:num>
  <w:num w:numId="34">
    <w:abstractNumId w:val="37"/>
  </w:num>
  <w:num w:numId="35">
    <w:abstractNumId w:val="6"/>
  </w:num>
  <w:num w:numId="36">
    <w:abstractNumId w:val="7"/>
  </w:num>
  <w:num w:numId="37">
    <w:abstractNumId w:val="8"/>
  </w:num>
  <w:num w:numId="38">
    <w:abstractNumId w:val="9"/>
  </w:num>
  <w:num w:numId="39">
    <w:abstractNumId w:val="3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357"/>
  <w:characterSpacingControl w:val="doNotCompress"/>
  <w:footnotePr>
    <w:footnote w:id="-1"/>
    <w:footnote w:id="0"/>
  </w:footnotePr>
  <w:endnotePr>
    <w:endnote w:id="-1"/>
    <w:endnote w:id="0"/>
  </w:endnotePr>
  <w:compat/>
  <w:rsids>
    <w:rsidRoot w:val="00FD037C"/>
    <w:rsid w:val="00002916"/>
    <w:rsid w:val="00003520"/>
    <w:rsid w:val="00006050"/>
    <w:rsid w:val="00006343"/>
    <w:rsid w:val="000115BF"/>
    <w:rsid w:val="00013330"/>
    <w:rsid w:val="000138AF"/>
    <w:rsid w:val="000145EC"/>
    <w:rsid w:val="00014712"/>
    <w:rsid w:val="0001645F"/>
    <w:rsid w:val="00017E81"/>
    <w:rsid w:val="0002148F"/>
    <w:rsid w:val="00022DFC"/>
    <w:rsid w:val="000257BA"/>
    <w:rsid w:val="000262B3"/>
    <w:rsid w:val="00026C8C"/>
    <w:rsid w:val="00027A40"/>
    <w:rsid w:val="00030A14"/>
    <w:rsid w:val="000312B2"/>
    <w:rsid w:val="00032FA3"/>
    <w:rsid w:val="00035E65"/>
    <w:rsid w:val="0003734A"/>
    <w:rsid w:val="00040A2C"/>
    <w:rsid w:val="00042EC7"/>
    <w:rsid w:val="00046EC5"/>
    <w:rsid w:val="00050D6D"/>
    <w:rsid w:val="000522AE"/>
    <w:rsid w:val="00053882"/>
    <w:rsid w:val="00053BC8"/>
    <w:rsid w:val="00053DCF"/>
    <w:rsid w:val="00054625"/>
    <w:rsid w:val="0005699D"/>
    <w:rsid w:val="000570C2"/>
    <w:rsid w:val="000620A0"/>
    <w:rsid w:val="00064360"/>
    <w:rsid w:val="00066E26"/>
    <w:rsid w:val="0007190F"/>
    <w:rsid w:val="0007248A"/>
    <w:rsid w:val="00077A8A"/>
    <w:rsid w:val="00080046"/>
    <w:rsid w:val="00085A7B"/>
    <w:rsid w:val="00087434"/>
    <w:rsid w:val="00087809"/>
    <w:rsid w:val="00087887"/>
    <w:rsid w:val="00087D1D"/>
    <w:rsid w:val="00091EF5"/>
    <w:rsid w:val="00092BB9"/>
    <w:rsid w:val="000A113B"/>
    <w:rsid w:val="000A2B34"/>
    <w:rsid w:val="000A417F"/>
    <w:rsid w:val="000A424B"/>
    <w:rsid w:val="000A4DC2"/>
    <w:rsid w:val="000B13D5"/>
    <w:rsid w:val="000B527E"/>
    <w:rsid w:val="000B547C"/>
    <w:rsid w:val="000B7375"/>
    <w:rsid w:val="000B7859"/>
    <w:rsid w:val="000C1C61"/>
    <w:rsid w:val="000C4836"/>
    <w:rsid w:val="000C4C49"/>
    <w:rsid w:val="000C523F"/>
    <w:rsid w:val="000C5EBD"/>
    <w:rsid w:val="000C76E1"/>
    <w:rsid w:val="000D1065"/>
    <w:rsid w:val="000D202A"/>
    <w:rsid w:val="000D324F"/>
    <w:rsid w:val="000D47E9"/>
    <w:rsid w:val="000D649A"/>
    <w:rsid w:val="000D7457"/>
    <w:rsid w:val="000D779C"/>
    <w:rsid w:val="000E09F9"/>
    <w:rsid w:val="000E0AC4"/>
    <w:rsid w:val="000E1101"/>
    <w:rsid w:val="000E23EB"/>
    <w:rsid w:val="000E252A"/>
    <w:rsid w:val="000E268B"/>
    <w:rsid w:val="000E3F8C"/>
    <w:rsid w:val="000E7CF5"/>
    <w:rsid w:val="000F1958"/>
    <w:rsid w:val="000F2F6E"/>
    <w:rsid w:val="000F317B"/>
    <w:rsid w:val="000F317C"/>
    <w:rsid w:val="000F4421"/>
    <w:rsid w:val="000F7F9E"/>
    <w:rsid w:val="001012A5"/>
    <w:rsid w:val="00101359"/>
    <w:rsid w:val="001017B4"/>
    <w:rsid w:val="00101C1F"/>
    <w:rsid w:val="00102570"/>
    <w:rsid w:val="00105FAD"/>
    <w:rsid w:val="00107C39"/>
    <w:rsid w:val="00107E50"/>
    <w:rsid w:val="00110784"/>
    <w:rsid w:val="00112070"/>
    <w:rsid w:val="001135A9"/>
    <w:rsid w:val="00114FFD"/>
    <w:rsid w:val="0011574D"/>
    <w:rsid w:val="001160EC"/>
    <w:rsid w:val="001235E0"/>
    <w:rsid w:val="0012461F"/>
    <w:rsid w:val="0012616B"/>
    <w:rsid w:val="00127B01"/>
    <w:rsid w:val="00127F08"/>
    <w:rsid w:val="001325B7"/>
    <w:rsid w:val="00132881"/>
    <w:rsid w:val="00134AC4"/>
    <w:rsid w:val="00137257"/>
    <w:rsid w:val="0013754B"/>
    <w:rsid w:val="00137601"/>
    <w:rsid w:val="0014061C"/>
    <w:rsid w:val="00145EE9"/>
    <w:rsid w:val="001468BC"/>
    <w:rsid w:val="00146EF2"/>
    <w:rsid w:val="001479E4"/>
    <w:rsid w:val="0015062B"/>
    <w:rsid w:val="00152073"/>
    <w:rsid w:val="001526C3"/>
    <w:rsid w:val="00153019"/>
    <w:rsid w:val="00155119"/>
    <w:rsid w:val="00155ABB"/>
    <w:rsid w:val="00156EED"/>
    <w:rsid w:val="00157858"/>
    <w:rsid w:val="0016073B"/>
    <w:rsid w:val="00161252"/>
    <w:rsid w:val="00161895"/>
    <w:rsid w:val="00162920"/>
    <w:rsid w:val="00162A1C"/>
    <w:rsid w:val="00163449"/>
    <w:rsid w:val="00164D3E"/>
    <w:rsid w:val="00165986"/>
    <w:rsid w:val="0016640E"/>
    <w:rsid w:val="00166E2E"/>
    <w:rsid w:val="00171EA3"/>
    <w:rsid w:val="0017446F"/>
    <w:rsid w:val="00176A81"/>
    <w:rsid w:val="00176C90"/>
    <w:rsid w:val="001813BC"/>
    <w:rsid w:val="00181FDC"/>
    <w:rsid w:val="00184641"/>
    <w:rsid w:val="001863DB"/>
    <w:rsid w:val="00191FFA"/>
    <w:rsid w:val="00194ABE"/>
    <w:rsid w:val="001A0F16"/>
    <w:rsid w:val="001A22CE"/>
    <w:rsid w:val="001A267B"/>
    <w:rsid w:val="001A2E85"/>
    <w:rsid w:val="001A3C79"/>
    <w:rsid w:val="001A6960"/>
    <w:rsid w:val="001B0AFE"/>
    <w:rsid w:val="001B0F39"/>
    <w:rsid w:val="001B14F8"/>
    <w:rsid w:val="001B1B3C"/>
    <w:rsid w:val="001B686C"/>
    <w:rsid w:val="001B717A"/>
    <w:rsid w:val="001C0330"/>
    <w:rsid w:val="001C123E"/>
    <w:rsid w:val="001C3335"/>
    <w:rsid w:val="001C6524"/>
    <w:rsid w:val="001C66EA"/>
    <w:rsid w:val="001D3FF3"/>
    <w:rsid w:val="001D5AB8"/>
    <w:rsid w:val="001D6610"/>
    <w:rsid w:val="001D7AD2"/>
    <w:rsid w:val="001E41F6"/>
    <w:rsid w:val="001E5AB1"/>
    <w:rsid w:val="001E65D7"/>
    <w:rsid w:val="001E6F06"/>
    <w:rsid w:val="001F4050"/>
    <w:rsid w:val="001F6BB1"/>
    <w:rsid w:val="001F6C31"/>
    <w:rsid w:val="00201F34"/>
    <w:rsid w:val="00202314"/>
    <w:rsid w:val="002024E3"/>
    <w:rsid w:val="00202933"/>
    <w:rsid w:val="0020303F"/>
    <w:rsid w:val="0020560A"/>
    <w:rsid w:val="002075BB"/>
    <w:rsid w:val="002075F4"/>
    <w:rsid w:val="0021323F"/>
    <w:rsid w:val="002132BF"/>
    <w:rsid w:val="00213B95"/>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2C1E"/>
    <w:rsid w:val="00244804"/>
    <w:rsid w:val="00247E84"/>
    <w:rsid w:val="00250303"/>
    <w:rsid w:val="002524EE"/>
    <w:rsid w:val="00255A77"/>
    <w:rsid w:val="00255E80"/>
    <w:rsid w:val="00260735"/>
    <w:rsid w:val="002635C4"/>
    <w:rsid w:val="00263DFE"/>
    <w:rsid w:val="002718C7"/>
    <w:rsid w:val="002719A3"/>
    <w:rsid w:val="00272635"/>
    <w:rsid w:val="002752C4"/>
    <w:rsid w:val="00282DB9"/>
    <w:rsid w:val="00283158"/>
    <w:rsid w:val="002839ED"/>
    <w:rsid w:val="00286C60"/>
    <w:rsid w:val="0028743F"/>
    <w:rsid w:val="00290C73"/>
    <w:rsid w:val="0029648C"/>
    <w:rsid w:val="00296720"/>
    <w:rsid w:val="002A0DEF"/>
    <w:rsid w:val="002A1772"/>
    <w:rsid w:val="002A1AC6"/>
    <w:rsid w:val="002A1E96"/>
    <w:rsid w:val="002A28CB"/>
    <w:rsid w:val="002A4DB9"/>
    <w:rsid w:val="002A4DF7"/>
    <w:rsid w:val="002B2DBB"/>
    <w:rsid w:val="002B38AE"/>
    <w:rsid w:val="002C352E"/>
    <w:rsid w:val="002C7479"/>
    <w:rsid w:val="002D044C"/>
    <w:rsid w:val="002D164F"/>
    <w:rsid w:val="002D1CD4"/>
    <w:rsid w:val="002D2725"/>
    <w:rsid w:val="002D4407"/>
    <w:rsid w:val="002D73E1"/>
    <w:rsid w:val="002D7A99"/>
    <w:rsid w:val="002E0022"/>
    <w:rsid w:val="002E2574"/>
    <w:rsid w:val="002E2780"/>
    <w:rsid w:val="002E4048"/>
    <w:rsid w:val="002E4B51"/>
    <w:rsid w:val="002F1956"/>
    <w:rsid w:val="002F1FAD"/>
    <w:rsid w:val="002F2936"/>
    <w:rsid w:val="002F2C71"/>
    <w:rsid w:val="002F4B8D"/>
    <w:rsid w:val="002F4BA2"/>
    <w:rsid w:val="002F57BF"/>
    <w:rsid w:val="00300B48"/>
    <w:rsid w:val="003021B0"/>
    <w:rsid w:val="00302F66"/>
    <w:rsid w:val="0030566D"/>
    <w:rsid w:val="003065A8"/>
    <w:rsid w:val="00306855"/>
    <w:rsid w:val="003075D0"/>
    <w:rsid w:val="003120D5"/>
    <w:rsid w:val="0031324A"/>
    <w:rsid w:val="00313ADB"/>
    <w:rsid w:val="00320084"/>
    <w:rsid w:val="00320246"/>
    <w:rsid w:val="003204BE"/>
    <w:rsid w:val="003212B8"/>
    <w:rsid w:val="0032144D"/>
    <w:rsid w:val="00324A2B"/>
    <w:rsid w:val="0032505B"/>
    <w:rsid w:val="00337AEF"/>
    <w:rsid w:val="00340BE7"/>
    <w:rsid w:val="003410E1"/>
    <w:rsid w:val="0034209A"/>
    <w:rsid w:val="003422C3"/>
    <w:rsid w:val="00342F04"/>
    <w:rsid w:val="00343124"/>
    <w:rsid w:val="00343325"/>
    <w:rsid w:val="00344C3E"/>
    <w:rsid w:val="00352E62"/>
    <w:rsid w:val="00353357"/>
    <w:rsid w:val="00354CC6"/>
    <w:rsid w:val="00355EBD"/>
    <w:rsid w:val="00357F0F"/>
    <w:rsid w:val="00357FEC"/>
    <w:rsid w:val="003604A6"/>
    <w:rsid w:val="00360A83"/>
    <w:rsid w:val="00361684"/>
    <w:rsid w:val="003626DC"/>
    <w:rsid w:val="00362C3D"/>
    <w:rsid w:val="00364CB8"/>
    <w:rsid w:val="00366CAB"/>
    <w:rsid w:val="00370E82"/>
    <w:rsid w:val="00372A90"/>
    <w:rsid w:val="0037525F"/>
    <w:rsid w:val="0037562D"/>
    <w:rsid w:val="003757D7"/>
    <w:rsid w:val="00380BC6"/>
    <w:rsid w:val="00381573"/>
    <w:rsid w:val="00382DED"/>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A70"/>
    <w:rsid w:val="003B4DBE"/>
    <w:rsid w:val="003B579A"/>
    <w:rsid w:val="003B6383"/>
    <w:rsid w:val="003B7B62"/>
    <w:rsid w:val="003B7DF9"/>
    <w:rsid w:val="003C10F6"/>
    <w:rsid w:val="003C2140"/>
    <w:rsid w:val="003C2435"/>
    <w:rsid w:val="003C2C27"/>
    <w:rsid w:val="003C3F6F"/>
    <w:rsid w:val="003C46C1"/>
    <w:rsid w:val="003C5415"/>
    <w:rsid w:val="003C70FD"/>
    <w:rsid w:val="003D0C15"/>
    <w:rsid w:val="003D0C85"/>
    <w:rsid w:val="003D11DB"/>
    <w:rsid w:val="003D126E"/>
    <w:rsid w:val="003D13A0"/>
    <w:rsid w:val="003D1E79"/>
    <w:rsid w:val="003D1F69"/>
    <w:rsid w:val="003D600F"/>
    <w:rsid w:val="003D6DA4"/>
    <w:rsid w:val="003D7CA9"/>
    <w:rsid w:val="003D7DDD"/>
    <w:rsid w:val="003E008A"/>
    <w:rsid w:val="003E2038"/>
    <w:rsid w:val="003E4813"/>
    <w:rsid w:val="003E582F"/>
    <w:rsid w:val="003E7D85"/>
    <w:rsid w:val="003F0D2F"/>
    <w:rsid w:val="003F398C"/>
    <w:rsid w:val="003F3E2E"/>
    <w:rsid w:val="003F3FBE"/>
    <w:rsid w:val="003F4E63"/>
    <w:rsid w:val="003F51DC"/>
    <w:rsid w:val="003F5B60"/>
    <w:rsid w:val="003F5F72"/>
    <w:rsid w:val="003F7CD5"/>
    <w:rsid w:val="00401E68"/>
    <w:rsid w:val="0040294A"/>
    <w:rsid w:val="00402B24"/>
    <w:rsid w:val="004039F9"/>
    <w:rsid w:val="004051FF"/>
    <w:rsid w:val="00405E6B"/>
    <w:rsid w:val="004066B2"/>
    <w:rsid w:val="00407AB6"/>
    <w:rsid w:val="00411A89"/>
    <w:rsid w:val="004123CE"/>
    <w:rsid w:val="004171DE"/>
    <w:rsid w:val="00424B69"/>
    <w:rsid w:val="0042568E"/>
    <w:rsid w:val="00430BAC"/>
    <w:rsid w:val="00430D10"/>
    <w:rsid w:val="0043334A"/>
    <w:rsid w:val="00437E01"/>
    <w:rsid w:val="00441CCF"/>
    <w:rsid w:val="00441DAC"/>
    <w:rsid w:val="00444190"/>
    <w:rsid w:val="00444309"/>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77F9F"/>
    <w:rsid w:val="00480331"/>
    <w:rsid w:val="00481C59"/>
    <w:rsid w:val="00482C0E"/>
    <w:rsid w:val="00483658"/>
    <w:rsid w:val="00483714"/>
    <w:rsid w:val="004853EE"/>
    <w:rsid w:val="00486346"/>
    <w:rsid w:val="004877D1"/>
    <w:rsid w:val="004935DA"/>
    <w:rsid w:val="004944E4"/>
    <w:rsid w:val="004A0326"/>
    <w:rsid w:val="004A3EB8"/>
    <w:rsid w:val="004A4A6D"/>
    <w:rsid w:val="004A7A18"/>
    <w:rsid w:val="004A7F89"/>
    <w:rsid w:val="004B1C7E"/>
    <w:rsid w:val="004B306A"/>
    <w:rsid w:val="004B363C"/>
    <w:rsid w:val="004B4EB4"/>
    <w:rsid w:val="004B621A"/>
    <w:rsid w:val="004C06E5"/>
    <w:rsid w:val="004C238A"/>
    <w:rsid w:val="004C36F8"/>
    <w:rsid w:val="004C46EB"/>
    <w:rsid w:val="004D0226"/>
    <w:rsid w:val="004D1A71"/>
    <w:rsid w:val="004D2FA8"/>
    <w:rsid w:val="004D5FE7"/>
    <w:rsid w:val="004D6325"/>
    <w:rsid w:val="004E1AF5"/>
    <w:rsid w:val="004E3788"/>
    <w:rsid w:val="004E469E"/>
    <w:rsid w:val="004E48E3"/>
    <w:rsid w:val="004E4C6F"/>
    <w:rsid w:val="004E7766"/>
    <w:rsid w:val="004F0E6A"/>
    <w:rsid w:val="004F10EA"/>
    <w:rsid w:val="004F1303"/>
    <w:rsid w:val="004F1FBA"/>
    <w:rsid w:val="004F4B7C"/>
    <w:rsid w:val="00502745"/>
    <w:rsid w:val="005053EB"/>
    <w:rsid w:val="005058A9"/>
    <w:rsid w:val="00506D73"/>
    <w:rsid w:val="00510279"/>
    <w:rsid w:val="00511D71"/>
    <w:rsid w:val="0051232F"/>
    <w:rsid w:val="00516057"/>
    <w:rsid w:val="005160F7"/>
    <w:rsid w:val="005203BE"/>
    <w:rsid w:val="00520AF6"/>
    <w:rsid w:val="0052134F"/>
    <w:rsid w:val="00521D7C"/>
    <w:rsid w:val="005248F9"/>
    <w:rsid w:val="0052706D"/>
    <w:rsid w:val="00531FED"/>
    <w:rsid w:val="0053232D"/>
    <w:rsid w:val="00532E9B"/>
    <w:rsid w:val="005347C6"/>
    <w:rsid w:val="00535CCB"/>
    <w:rsid w:val="005361B9"/>
    <w:rsid w:val="005364E4"/>
    <w:rsid w:val="005403C1"/>
    <w:rsid w:val="00541513"/>
    <w:rsid w:val="00541DE9"/>
    <w:rsid w:val="00544107"/>
    <w:rsid w:val="005441EA"/>
    <w:rsid w:val="0054487D"/>
    <w:rsid w:val="00544E7D"/>
    <w:rsid w:val="00545152"/>
    <w:rsid w:val="00547CEB"/>
    <w:rsid w:val="00547E5A"/>
    <w:rsid w:val="00552C33"/>
    <w:rsid w:val="005558CF"/>
    <w:rsid w:val="00556A62"/>
    <w:rsid w:val="00561754"/>
    <w:rsid w:val="00565E03"/>
    <w:rsid w:val="0056606F"/>
    <w:rsid w:val="005665B2"/>
    <w:rsid w:val="00567E31"/>
    <w:rsid w:val="00573A61"/>
    <w:rsid w:val="0057488C"/>
    <w:rsid w:val="00574B19"/>
    <w:rsid w:val="005760D0"/>
    <w:rsid w:val="005858A7"/>
    <w:rsid w:val="005877AB"/>
    <w:rsid w:val="0059046B"/>
    <w:rsid w:val="0059100E"/>
    <w:rsid w:val="00596821"/>
    <w:rsid w:val="005A069F"/>
    <w:rsid w:val="005A0788"/>
    <w:rsid w:val="005A0AE3"/>
    <w:rsid w:val="005A0E8D"/>
    <w:rsid w:val="005A125D"/>
    <w:rsid w:val="005A3928"/>
    <w:rsid w:val="005A3B3D"/>
    <w:rsid w:val="005A595B"/>
    <w:rsid w:val="005B0926"/>
    <w:rsid w:val="005B0E81"/>
    <w:rsid w:val="005B371C"/>
    <w:rsid w:val="005B42A6"/>
    <w:rsid w:val="005B5AC4"/>
    <w:rsid w:val="005B7BF6"/>
    <w:rsid w:val="005C0DFE"/>
    <w:rsid w:val="005C1E2B"/>
    <w:rsid w:val="005C40AE"/>
    <w:rsid w:val="005C41D9"/>
    <w:rsid w:val="005D014E"/>
    <w:rsid w:val="005D09B6"/>
    <w:rsid w:val="005D23FA"/>
    <w:rsid w:val="005D2E7A"/>
    <w:rsid w:val="005D4271"/>
    <w:rsid w:val="005D43CF"/>
    <w:rsid w:val="005D4645"/>
    <w:rsid w:val="005D6B9A"/>
    <w:rsid w:val="005D7D58"/>
    <w:rsid w:val="005E2245"/>
    <w:rsid w:val="005E4958"/>
    <w:rsid w:val="005E5559"/>
    <w:rsid w:val="005E7E3E"/>
    <w:rsid w:val="005F3002"/>
    <w:rsid w:val="006014E4"/>
    <w:rsid w:val="006039B3"/>
    <w:rsid w:val="00605A0C"/>
    <w:rsid w:val="00605A98"/>
    <w:rsid w:val="00607D6E"/>
    <w:rsid w:val="0061205A"/>
    <w:rsid w:val="006132A4"/>
    <w:rsid w:val="00615C18"/>
    <w:rsid w:val="00620BC3"/>
    <w:rsid w:val="006243CC"/>
    <w:rsid w:val="00631931"/>
    <w:rsid w:val="006324F0"/>
    <w:rsid w:val="0064230E"/>
    <w:rsid w:val="006428F8"/>
    <w:rsid w:val="00644429"/>
    <w:rsid w:val="0065182D"/>
    <w:rsid w:val="006521EC"/>
    <w:rsid w:val="00653EB9"/>
    <w:rsid w:val="006558AB"/>
    <w:rsid w:val="00655C6A"/>
    <w:rsid w:val="0065676C"/>
    <w:rsid w:val="00656CC0"/>
    <w:rsid w:val="00657512"/>
    <w:rsid w:val="00662E07"/>
    <w:rsid w:val="006630D4"/>
    <w:rsid w:val="00663A5E"/>
    <w:rsid w:val="006652C6"/>
    <w:rsid w:val="00667355"/>
    <w:rsid w:val="006708BB"/>
    <w:rsid w:val="00672DCE"/>
    <w:rsid w:val="00674F66"/>
    <w:rsid w:val="00675EC6"/>
    <w:rsid w:val="00677045"/>
    <w:rsid w:val="00682688"/>
    <w:rsid w:val="00683B85"/>
    <w:rsid w:val="006857EB"/>
    <w:rsid w:val="00686AE8"/>
    <w:rsid w:val="0068703E"/>
    <w:rsid w:val="0068795D"/>
    <w:rsid w:val="0069285C"/>
    <w:rsid w:val="00695BA8"/>
    <w:rsid w:val="006A137B"/>
    <w:rsid w:val="006A4846"/>
    <w:rsid w:val="006A517E"/>
    <w:rsid w:val="006A71A3"/>
    <w:rsid w:val="006B105E"/>
    <w:rsid w:val="006B1CE9"/>
    <w:rsid w:val="006B2662"/>
    <w:rsid w:val="006B5BAE"/>
    <w:rsid w:val="006B5C93"/>
    <w:rsid w:val="006B63BC"/>
    <w:rsid w:val="006B7485"/>
    <w:rsid w:val="006C02D3"/>
    <w:rsid w:val="006C2784"/>
    <w:rsid w:val="006C38FA"/>
    <w:rsid w:val="006C5518"/>
    <w:rsid w:val="006D0064"/>
    <w:rsid w:val="006D27CD"/>
    <w:rsid w:val="006D3E93"/>
    <w:rsid w:val="006D5E24"/>
    <w:rsid w:val="006E0C23"/>
    <w:rsid w:val="006E11C0"/>
    <w:rsid w:val="006E2167"/>
    <w:rsid w:val="006E46B6"/>
    <w:rsid w:val="006E6004"/>
    <w:rsid w:val="006F0747"/>
    <w:rsid w:val="006F1BE4"/>
    <w:rsid w:val="006F3AF4"/>
    <w:rsid w:val="006F4AC9"/>
    <w:rsid w:val="00700A37"/>
    <w:rsid w:val="0070719C"/>
    <w:rsid w:val="007103B1"/>
    <w:rsid w:val="00710DFC"/>
    <w:rsid w:val="00712C8E"/>
    <w:rsid w:val="00714180"/>
    <w:rsid w:val="00714DF8"/>
    <w:rsid w:val="00717E81"/>
    <w:rsid w:val="00721284"/>
    <w:rsid w:val="0072591E"/>
    <w:rsid w:val="0073062D"/>
    <w:rsid w:val="0073409A"/>
    <w:rsid w:val="00736A38"/>
    <w:rsid w:val="00737C7D"/>
    <w:rsid w:val="00742229"/>
    <w:rsid w:val="00743503"/>
    <w:rsid w:val="007452C8"/>
    <w:rsid w:val="00746BEC"/>
    <w:rsid w:val="00752446"/>
    <w:rsid w:val="00752F1C"/>
    <w:rsid w:val="00755812"/>
    <w:rsid w:val="007603FA"/>
    <w:rsid w:val="007604D4"/>
    <w:rsid w:val="00760D5C"/>
    <w:rsid w:val="00763A1C"/>
    <w:rsid w:val="00765164"/>
    <w:rsid w:val="00765B24"/>
    <w:rsid w:val="00767A2A"/>
    <w:rsid w:val="007701AE"/>
    <w:rsid w:val="00770663"/>
    <w:rsid w:val="00772C8E"/>
    <w:rsid w:val="007774EE"/>
    <w:rsid w:val="00777C22"/>
    <w:rsid w:val="00780526"/>
    <w:rsid w:val="00780A87"/>
    <w:rsid w:val="0078244B"/>
    <w:rsid w:val="00782505"/>
    <w:rsid w:val="00783448"/>
    <w:rsid w:val="00783BCB"/>
    <w:rsid w:val="007855F5"/>
    <w:rsid w:val="00785AA4"/>
    <w:rsid w:val="007873BC"/>
    <w:rsid w:val="00787D6C"/>
    <w:rsid w:val="00790CC0"/>
    <w:rsid w:val="00790D0F"/>
    <w:rsid w:val="00791A90"/>
    <w:rsid w:val="00792658"/>
    <w:rsid w:val="00794485"/>
    <w:rsid w:val="007A2B2A"/>
    <w:rsid w:val="007A4A51"/>
    <w:rsid w:val="007A5A28"/>
    <w:rsid w:val="007A5A30"/>
    <w:rsid w:val="007A7F28"/>
    <w:rsid w:val="007B005B"/>
    <w:rsid w:val="007B081F"/>
    <w:rsid w:val="007B44DA"/>
    <w:rsid w:val="007C5BC4"/>
    <w:rsid w:val="007C6C99"/>
    <w:rsid w:val="007C7A11"/>
    <w:rsid w:val="007D1CA0"/>
    <w:rsid w:val="007D1EA4"/>
    <w:rsid w:val="007D601E"/>
    <w:rsid w:val="007E1DBC"/>
    <w:rsid w:val="007E33D2"/>
    <w:rsid w:val="007E4CD1"/>
    <w:rsid w:val="007E56DA"/>
    <w:rsid w:val="007E57FD"/>
    <w:rsid w:val="007E612A"/>
    <w:rsid w:val="007F09B1"/>
    <w:rsid w:val="007F28DF"/>
    <w:rsid w:val="007F2F57"/>
    <w:rsid w:val="007F48C4"/>
    <w:rsid w:val="007F5353"/>
    <w:rsid w:val="007F62FE"/>
    <w:rsid w:val="007F752B"/>
    <w:rsid w:val="007F7ED5"/>
    <w:rsid w:val="00800142"/>
    <w:rsid w:val="008020CC"/>
    <w:rsid w:val="00802815"/>
    <w:rsid w:val="00803524"/>
    <w:rsid w:val="00804176"/>
    <w:rsid w:val="00805D6C"/>
    <w:rsid w:val="00810F8B"/>
    <w:rsid w:val="00810FB9"/>
    <w:rsid w:val="0081281E"/>
    <w:rsid w:val="00812E37"/>
    <w:rsid w:val="008153A5"/>
    <w:rsid w:val="00815E80"/>
    <w:rsid w:val="00823F67"/>
    <w:rsid w:val="008249D9"/>
    <w:rsid w:val="0082519A"/>
    <w:rsid w:val="0083622A"/>
    <w:rsid w:val="00837076"/>
    <w:rsid w:val="0084026F"/>
    <w:rsid w:val="00840BD9"/>
    <w:rsid w:val="00840E77"/>
    <w:rsid w:val="00841A1C"/>
    <w:rsid w:val="00843D64"/>
    <w:rsid w:val="00850738"/>
    <w:rsid w:val="008516B4"/>
    <w:rsid w:val="0085248D"/>
    <w:rsid w:val="00852710"/>
    <w:rsid w:val="00853178"/>
    <w:rsid w:val="00853583"/>
    <w:rsid w:val="00854A2C"/>
    <w:rsid w:val="00857212"/>
    <w:rsid w:val="00860D88"/>
    <w:rsid w:val="0086304D"/>
    <w:rsid w:val="00863BC3"/>
    <w:rsid w:val="0086742D"/>
    <w:rsid w:val="00870ECC"/>
    <w:rsid w:val="00873894"/>
    <w:rsid w:val="00875A4C"/>
    <w:rsid w:val="0088121E"/>
    <w:rsid w:val="0088441D"/>
    <w:rsid w:val="00885EE9"/>
    <w:rsid w:val="008869AB"/>
    <w:rsid w:val="00886C7A"/>
    <w:rsid w:val="00892CD2"/>
    <w:rsid w:val="00894159"/>
    <w:rsid w:val="00894E32"/>
    <w:rsid w:val="00896BFB"/>
    <w:rsid w:val="008A3598"/>
    <w:rsid w:val="008A4CD1"/>
    <w:rsid w:val="008A527E"/>
    <w:rsid w:val="008A63A1"/>
    <w:rsid w:val="008A63F7"/>
    <w:rsid w:val="008B0056"/>
    <w:rsid w:val="008B10F5"/>
    <w:rsid w:val="008B2162"/>
    <w:rsid w:val="008B4F6C"/>
    <w:rsid w:val="008C1FCB"/>
    <w:rsid w:val="008C3440"/>
    <w:rsid w:val="008C5134"/>
    <w:rsid w:val="008D0965"/>
    <w:rsid w:val="008D0F45"/>
    <w:rsid w:val="008D1A39"/>
    <w:rsid w:val="008D24F1"/>
    <w:rsid w:val="008D5C36"/>
    <w:rsid w:val="008D6971"/>
    <w:rsid w:val="008E1EB8"/>
    <w:rsid w:val="008E3DC7"/>
    <w:rsid w:val="008E4905"/>
    <w:rsid w:val="008E4E59"/>
    <w:rsid w:val="008E616E"/>
    <w:rsid w:val="008F0276"/>
    <w:rsid w:val="008F0526"/>
    <w:rsid w:val="008F0BD2"/>
    <w:rsid w:val="008F199F"/>
    <w:rsid w:val="008F4937"/>
    <w:rsid w:val="008F6913"/>
    <w:rsid w:val="008F7B1A"/>
    <w:rsid w:val="009032A8"/>
    <w:rsid w:val="0090525E"/>
    <w:rsid w:val="00905818"/>
    <w:rsid w:val="0090639D"/>
    <w:rsid w:val="00910391"/>
    <w:rsid w:val="009110FA"/>
    <w:rsid w:val="00911E54"/>
    <w:rsid w:val="0091239E"/>
    <w:rsid w:val="0091410D"/>
    <w:rsid w:val="00914154"/>
    <w:rsid w:val="00915E70"/>
    <w:rsid w:val="009176F2"/>
    <w:rsid w:val="00920EFC"/>
    <w:rsid w:val="00921D5D"/>
    <w:rsid w:val="009265ED"/>
    <w:rsid w:val="00933E52"/>
    <w:rsid w:val="00934901"/>
    <w:rsid w:val="0093519E"/>
    <w:rsid w:val="00935FFD"/>
    <w:rsid w:val="009360BB"/>
    <w:rsid w:val="00937111"/>
    <w:rsid w:val="00941F38"/>
    <w:rsid w:val="009428A5"/>
    <w:rsid w:val="00943FA5"/>
    <w:rsid w:val="00944B2B"/>
    <w:rsid w:val="00944EEB"/>
    <w:rsid w:val="0095047E"/>
    <w:rsid w:val="00951F14"/>
    <w:rsid w:val="00952747"/>
    <w:rsid w:val="0095301C"/>
    <w:rsid w:val="00953F9E"/>
    <w:rsid w:val="009573E0"/>
    <w:rsid w:val="00957C7C"/>
    <w:rsid w:val="00962639"/>
    <w:rsid w:val="00963E75"/>
    <w:rsid w:val="0096409A"/>
    <w:rsid w:val="0097211C"/>
    <w:rsid w:val="00972956"/>
    <w:rsid w:val="009735EB"/>
    <w:rsid w:val="0098231D"/>
    <w:rsid w:val="00983D45"/>
    <w:rsid w:val="0098402B"/>
    <w:rsid w:val="00986660"/>
    <w:rsid w:val="009875A3"/>
    <w:rsid w:val="00987937"/>
    <w:rsid w:val="009903AD"/>
    <w:rsid w:val="0099058F"/>
    <w:rsid w:val="00990BF3"/>
    <w:rsid w:val="00991425"/>
    <w:rsid w:val="00991BD3"/>
    <w:rsid w:val="009933D7"/>
    <w:rsid w:val="00993A71"/>
    <w:rsid w:val="00993F29"/>
    <w:rsid w:val="00994843"/>
    <w:rsid w:val="00995691"/>
    <w:rsid w:val="00996B48"/>
    <w:rsid w:val="00997655"/>
    <w:rsid w:val="00997B66"/>
    <w:rsid w:val="009A0256"/>
    <w:rsid w:val="009A0882"/>
    <w:rsid w:val="009A3C5F"/>
    <w:rsid w:val="009A42F8"/>
    <w:rsid w:val="009A4858"/>
    <w:rsid w:val="009A55EB"/>
    <w:rsid w:val="009A6725"/>
    <w:rsid w:val="009B19F5"/>
    <w:rsid w:val="009B5A63"/>
    <w:rsid w:val="009B5CDC"/>
    <w:rsid w:val="009B6365"/>
    <w:rsid w:val="009C04A2"/>
    <w:rsid w:val="009C4122"/>
    <w:rsid w:val="009C41E5"/>
    <w:rsid w:val="009C48FF"/>
    <w:rsid w:val="009C5821"/>
    <w:rsid w:val="009C6D15"/>
    <w:rsid w:val="009C7E72"/>
    <w:rsid w:val="009D1150"/>
    <w:rsid w:val="009D6928"/>
    <w:rsid w:val="009D7F53"/>
    <w:rsid w:val="009E1064"/>
    <w:rsid w:val="009E10DE"/>
    <w:rsid w:val="009E1A8F"/>
    <w:rsid w:val="009E1C35"/>
    <w:rsid w:val="009E31F2"/>
    <w:rsid w:val="009E389C"/>
    <w:rsid w:val="009E3B6C"/>
    <w:rsid w:val="009F2F18"/>
    <w:rsid w:val="009F3A24"/>
    <w:rsid w:val="009F3DCF"/>
    <w:rsid w:val="009F5803"/>
    <w:rsid w:val="009F5EF5"/>
    <w:rsid w:val="009F658E"/>
    <w:rsid w:val="009F659E"/>
    <w:rsid w:val="009F7451"/>
    <w:rsid w:val="00A003EB"/>
    <w:rsid w:val="00A00E91"/>
    <w:rsid w:val="00A02646"/>
    <w:rsid w:val="00A028BE"/>
    <w:rsid w:val="00A03E94"/>
    <w:rsid w:val="00A069F7"/>
    <w:rsid w:val="00A07B41"/>
    <w:rsid w:val="00A07B58"/>
    <w:rsid w:val="00A10FE1"/>
    <w:rsid w:val="00A13A49"/>
    <w:rsid w:val="00A13AAD"/>
    <w:rsid w:val="00A16B97"/>
    <w:rsid w:val="00A22603"/>
    <w:rsid w:val="00A22828"/>
    <w:rsid w:val="00A22EAE"/>
    <w:rsid w:val="00A24C28"/>
    <w:rsid w:val="00A3086E"/>
    <w:rsid w:val="00A34ACD"/>
    <w:rsid w:val="00A35CE9"/>
    <w:rsid w:val="00A37011"/>
    <w:rsid w:val="00A4470E"/>
    <w:rsid w:val="00A45FE1"/>
    <w:rsid w:val="00A51702"/>
    <w:rsid w:val="00A532A6"/>
    <w:rsid w:val="00A53A7B"/>
    <w:rsid w:val="00A6267C"/>
    <w:rsid w:val="00A65248"/>
    <w:rsid w:val="00A7087E"/>
    <w:rsid w:val="00A71795"/>
    <w:rsid w:val="00A73DF0"/>
    <w:rsid w:val="00A76ED9"/>
    <w:rsid w:val="00A770D1"/>
    <w:rsid w:val="00A81A1C"/>
    <w:rsid w:val="00A833AA"/>
    <w:rsid w:val="00A83865"/>
    <w:rsid w:val="00A83CB6"/>
    <w:rsid w:val="00A83DB7"/>
    <w:rsid w:val="00A84FF2"/>
    <w:rsid w:val="00A8549C"/>
    <w:rsid w:val="00A910ED"/>
    <w:rsid w:val="00A929B8"/>
    <w:rsid w:val="00A94EC1"/>
    <w:rsid w:val="00A95506"/>
    <w:rsid w:val="00AA19B1"/>
    <w:rsid w:val="00AA3995"/>
    <w:rsid w:val="00AA4548"/>
    <w:rsid w:val="00AA628C"/>
    <w:rsid w:val="00AB049B"/>
    <w:rsid w:val="00AB2EA9"/>
    <w:rsid w:val="00AB47B7"/>
    <w:rsid w:val="00AB7FBB"/>
    <w:rsid w:val="00AC1522"/>
    <w:rsid w:val="00AC2408"/>
    <w:rsid w:val="00AC45C9"/>
    <w:rsid w:val="00AC48B3"/>
    <w:rsid w:val="00AC7640"/>
    <w:rsid w:val="00AD14D9"/>
    <w:rsid w:val="00AD1A08"/>
    <w:rsid w:val="00AD1AB1"/>
    <w:rsid w:val="00AD1DAB"/>
    <w:rsid w:val="00AD3250"/>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1DE5"/>
    <w:rsid w:val="00AF2073"/>
    <w:rsid w:val="00AF22D3"/>
    <w:rsid w:val="00AF22EB"/>
    <w:rsid w:val="00AF303C"/>
    <w:rsid w:val="00AF5311"/>
    <w:rsid w:val="00B007CA"/>
    <w:rsid w:val="00B008C4"/>
    <w:rsid w:val="00B02971"/>
    <w:rsid w:val="00B03ABA"/>
    <w:rsid w:val="00B03F47"/>
    <w:rsid w:val="00B04F88"/>
    <w:rsid w:val="00B11002"/>
    <w:rsid w:val="00B12482"/>
    <w:rsid w:val="00B131F3"/>
    <w:rsid w:val="00B1662E"/>
    <w:rsid w:val="00B16887"/>
    <w:rsid w:val="00B1782F"/>
    <w:rsid w:val="00B233E1"/>
    <w:rsid w:val="00B236EE"/>
    <w:rsid w:val="00B2372D"/>
    <w:rsid w:val="00B251D1"/>
    <w:rsid w:val="00B25EC4"/>
    <w:rsid w:val="00B2711B"/>
    <w:rsid w:val="00B311B7"/>
    <w:rsid w:val="00B3167D"/>
    <w:rsid w:val="00B340A7"/>
    <w:rsid w:val="00B34833"/>
    <w:rsid w:val="00B35320"/>
    <w:rsid w:val="00B356BF"/>
    <w:rsid w:val="00B422FA"/>
    <w:rsid w:val="00B4383A"/>
    <w:rsid w:val="00B43A33"/>
    <w:rsid w:val="00B44EA1"/>
    <w:rsid w:val="00B47B32"/>
    <w:rsid w:val="00B54D90"/>
    <w:rsid w:val="00B55B3C"/>
    <w:rsid w:val="00B62DC4"/>
    <w:rsid w:val="00B64145"/>
    <w:rsid w:val="00B64CB8"/>
    <w:rsid w:val="00B654CC"/>
    <w:rsid w:val="00B70703"/>
    <w:rsid w:val="00B7127B"/>
    <w:rsid w:val="00B720AC"/>
    <w:rsid w:val="00B72117"/>
    <w:rsid w:val="00B74862"/>
    <w:rsid w:val="00B74DD9"/>
    <w:rsid w:val="00B81BCB"/>
    <w:rsid w:val="00B82687"/>
    <w:rsid w:val="00B84621"/>
    <w:rsid w:val="00B8474C"/>
    <w:rsid w:val="00B84E0A"/>
    <w:rsid w:val="00B852A8"/>
    <w:rsid w:val="00B90D58"/>
    <w:rsid w:val="00B90D64"/>
    <w:rsid w:val="00B930D8"/>
    <w:rsid w:val="00B939FB"/>
    <w:rsid w:val="00B941E3"/>
    <w:rsid w:val="00B9521E"/>
    <w:rsid w:val="00B9703A"/>
    <w:rsid w:val="00BA0EA5"/>
    <w:rsid w:val="00BA1C73"/>
    <w:rsid w:val="00BA2B84"/>
    <w:rsid w:val="00BA38AB"/>
    <w:rsid w:val="00BA434B"/>
    <w:rsid w:val="00BA51D2"/>
    <w:rsid w:val="00BA5C2B"/>
    <w:rsid w:val="00BB110E"/>
    <w:rsid w:val="00BB3ACD"/>
    <w:rsid w:val="00BB497F"/>
    <w:rsid w:val="00BB55FA"/>
    <w:rsid w:val="00BB5A2E"/>
    <w:rsid w:val="00BB601C"/>
    <w:rsid w:val="00BB6026"/>
    <w:rsid w:val="00BB73F2"/>
    <w:rsid w:val="00BC2CC7"/>
    <w:rsid w:val="00BC36CA"/>
    <w:rsid w:val="00BC4EE2"/>
    <w:rsid w:val="00BC5400"/>
    <w:rsid w:val="00BC653A"/>
    <w:rsid w:val="00BC68DC"/>
    <w:rsid w:val="00BC6EA6"/>
    <w:rsid w:val="00BC7D97"/>
    <w:rsid w:val="00BD017D"/>
    <w:rsid w:val="00BD0EC5"/>
    <w:rsid w:val="00BD1455"/>
    <w:rsid w:val="00BD256E"/>
    <w:rsid w:val="00BD5E92"/>
    <w:rsid w:val="00BE11A8"/>
    <w:rsid w:val="00BE12C3"/>
    <w:rsid w:val="00BE1B38"/>
    <w:rsid w:val="00BE2B6E"/>
    <w:rsid w:val="00BE2D68"/>
    <w:rsid w:val="00BE5FBC"/>
    <w:rsid w:val="00BF097D"/>
    <w:rsid w:val="00BF26EB"/>
    <w:rsid w:val="00BF282E"/>
    <w:rsid w:val="00BF2C35"/>
    <w:rsid w:val="00BF45B1"/>
    <w:rsid w:val="00BF77D7"/>
    <w:rsid w:val="00BF7AEB"/>
    <w:rsid w:val="00C02AC7"/>
    <w:rsid w:val="00C03689"/>
    <w:rsid w:val="00C0462F"/>
    <w:rsid w:val="00C06963"/>
    <w:rsid w:val="00C06AFC"/>
    <w:rsid w:val="00C06F95"/>
    <w:rsid w:val="00C10B2A"/>
    <w:rsid w:val="00C1374C"/>
    <w:rsid w:val="00C154DF"/>
    <w:rsid w:val="00C1630B"/>
    <w:rsid w:val="00C224B7"/>
    <w:rsid w:val="00C25D35"/>
    <w:rsid w:val="00C313CE"/>
    <w:rsid w:val="00C3459B"/>
    <w:rsid w:val="00C34883"/>
    <w:rsid w:val="00C3712A"/>
    <w:rsid w:val="00C40A44"/>
    <w:rsid w:val="00C44C8C"/>
    <w:rsid w:val="00C45704"/>
    <w:rsid w:val="00C52C13"/>
    <w:rsid w:val="00C543C6"/>
    <w:rsid w:val="00C54783"/>
    <w:rsid w:val="00C54B34"/>
    <w:rsid w:val="00C5646B"/>
    <w:rsid w:val="00C5772E"/>
    <w:rsid w:val="00C60771"/>
    <w:rsid w:val="00C6178E"/>
    <w:rsid w:val="00C61B44"/>
    <w:rsid w:val="00C64091"/>
    <w:rsid w:val="00C6417B"/>
    <w:rsid w:val="00C67F7B"/>
    <w:rsid w:val="00C70F84"/>
    <w:rsid w:val="00C712A1"/>
    <w:rsid w:val="00C72E70"/>
    <w:rsid w:val="00C72FDA"/>
    <w:rsid w:val="00C7452E"/>
    <w:rsid w:val="00C74B29"/>
    <w:rsid w:val="00C76CB7"/>
    <w:rsid w:val="00C76F07"/>
    <w:rsid w:val="00C80841"/>
    <w:rsid w:val="00C84F7D"/>
    <w:rsid w:val="00C86F44"/>
    <w:rsid w:val="00C87967"/>
    <w:rsid w:val="00C90DC4"/>
    <w:rsid w:val="00C91EF5"/>
    <w:rsid w:val="00C92339"/>
    <w:rsid w:val="00C936BD"/>
    <w:rsid w:val="00C93A72"/>
    <w:rsid w:val="00C940F9"/>
    <w:rsid w:val="00C94A97"/>
    <w:rsid w:val="00C95181"/>
    <w:rsid w:val="00C95287"/>
    <w:rsid w:val="00C96A1B"/>
    <w:rsid w:val="00CA02E9"/>
    <w:rsid w:val="00CA0AB5"/>
    <w:rsid w:val="00CA106E"/>
    <w:rsid w:val="00CA2D14"/>
    <w:rsid w:val="00CA31CF"/>
    <w:rsid w:val="00CA64A2"/>
    <w:rsid w:val="00CA6579"/>
    <w:rsid w:val="00CA70D2"/>
    <w:rsid w:val="00CB0611"/>
    <w:rsid w:val="00CB0DEF"/>
    <w:rsid w:val="00CB14DC"/>
    <w:rsid w:val="00CB2D43"/>
    <w:rsid w:val="00CB3C0E"/>
    <w:rsid w:val="00CB40A2"/>
    <w:rsid w:val="00CB5903"/>
    <w:rsid w:val="00CC171B"/>
    <w:rsid w:val="00CC25E0"/>
    <w:rsid w:val="00CC6CC3"/>
    <w:rsid w:val="00CC7FB6"/>
    <w:rsid w:val="00CD38C1"/>
    <w:rsid w:val="00CE078F"/>
    <w:rsid w:val="00CE3805"/>
    <w:rsid w:val="00CE6FD5"/>
    <w:rsid w:val="00CE77E8"/>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3D83"/>
    <w:rsid w:val="00D24285"/>
    <w:rsid w:val="00D26727"/>
    <w:rsid w:val="00D278F4"/>
    <w:rsid w:val="00D279C1"/>
    <w:rsid w:val="00D30548"/>
    <w:rsid w:val="00D325DE"/>
    <w:rsid w:val="00D33A52"/>
    <w:rsid w:val="00D34DFA"/>
    <w:rsid w:val="00D35E78"/>
    <w:rsid w:val="00D3614D"/>
    <w:rsid w:val="00D36BC7"/>
    <w:rsid w:val="00D37342"/>
    <w:rsid w:val="00D37554"/>
    <w:rsid w:val="00D4143C"/>
    <w:rsid w:val="00D42BC1"/>
    <w:rsid w:val="00D43DB3"/>
    <w:rsid w:val="00D464AC"/>
    <w:rsid w:val="00D476B5"/>
    <w:rsid w:val="00D477BB"/>
    <w:rsid w:val="00D478DB"/>
    <w:rsid w:val="00D47923"/>
    <w:rsid w:val="00D47E0A"/>
    <w:rsid w:val="00D513DB"/>
    <w:rsid w:val="00D51A17"/>
    <w:rsid w:val="00D54047"/>
    <w:rsid w:val="00D5558B"/>
    <w:rsid w:val="00D55A1F"/>
    <w:rsid w:val="00D55D29"/>
    <w:rsid w:val="00D57D17"/>
    <w:rsid w:val="00D62F82"/>
    <w:rsid w:val="00D63223"/>
    <w:rsid w:val="00D721FB"/>
    <w:rsid w:val="00D72741"/>
    <w:rsid w:val="00D72ACD"/>
    <w:rsid w:val="00D734D5"/>
    <w:rsid w:val="00D7375B"/>
    <w:rsid w:val="00D748E1"/>
    <w:rsid w:val="00D76D68"/>
    <w:rsid w:val="00D818CB"/>
    <w:rsid w:val="00D81BB2"/>
    <w:rsid w:val="00D851BC"/>
    <w:rsid w:val="00D8644E"/>
    <w:rsid w:val="00D91A1A"/>
    <w:rsid w:val="00D92E14"/>
    <w:rsid w:val="00D93ABC"/>
    <w:rsid w:val="00D9511B"/>
    <w:rsid w:val="00D95670"/>
    <w:rsid w:val="00D97E31"/>
    <w:rsid w:val="00DA0951"/>
    <w:rsid w:val="00DA196E"/>
    <w:rsid w:val="00DA23FB"/>
    <w:rsid w:val="00DA2ACF"/>
    <w:rsid w:val="00DA3AB0"/>
    <w:rsid w:val="00DA4524"/>
    <w:rsid w:val="00DA4CFC"/>
    <w:rsid w:val="00DA519F"/>
    <w:rsid w:val="00DA5D9E"/>
    <w:rsid w:val="00DA60D0"/>
    <w:rsid w:val="00DA7A42"/>
    <w:rsid w:val="00DA7B38"/>
    <w:rsid w:val="00DB2D51"/>
    <w:rsid w:val="00DB2FC0"/>
    <w:rsid w:val="00DB4119"/>
    <w:rsid w:val="00DB6231"/>
    <w:rsid w:val="00DB7782"/>
    <w:rsid w:val="00DB7B8D"/>
    <w:rsid w:val="00DC253D"/>
    <w:rsid w:val="00DC2DF7"/>
    <w:rsid w:val="00DC5E04"/>
    <w:rsid w:val="00DC7354"/>
    <w:rsid w:val="00DC796D"/>
    <w:rsid w:val="00DD1D62"/>
    <w:rsid w:val="00DD45BF"/>
    <w:rsid w:val="00DD71C8"/>
    <w:rsid w:val="00DD7527"/>
    <w:rsid w:val="00DD7F4F"/>
    <w:rsid w:val="00DE0799"/>
    <w:rsid w:val="00DE0D30"/>
    <w:rsid w:val="00DE35FC"/>
    <w:rsid w:val="00DE3F49"/>
    <w:rsid w:val="00DE65DE"/>
    <w:rsid w:val="00DE7950"/>
    <w:rsid w:val="00DF08B5"/>
    <w:rsid w:val="00E001AA"/>
    <w:rsid w:val="00E00837"/>
    <w:rsid w:val="00E034B7"/>
    <w:rsid w:val="00E06C3D"/>
    <w:rsid w:val="00E127F9"/>
    <w:rsid w:val="00E12E7E"/>
    <w:rsid w:val="00E206B6"/>
    <w:rsid w:val="00E23F4B"/>
    <w:rsid w:val="00E257AC"/>
    <w:rsid w:val="00E25911"/>
    <w:rsid w:val="00E261B3"/>
    <w:rsid w:val="00E3181F"/>
    <w:rsid w:val="00E31B75"/>
    <w:rsid w:val="00E32DE7"/>
    <w:rsid w:val="00E34DD9"/>
    <w:rsid w:val="00E36BF9"/>
    <w:rsid w:val="00E36DB0"/>
    <w:rsid w:val="00E4168A"/>
    <w:rsid w:val="00E45B2A"/>
    <w:rsid w:val="00E506C3"/>
    <w:rsid w:val="00E54C10"/>
    <w:rsid w:val="00E55FB6"/>
    <w:rsid w:val="00E621DB"/>
    <w:rsid w:val="00E646A7"/>
    <w:rsid w:val="00E64D8F"/>
    <w:rsid w:val="00E65D45"/>
    <w:rsid w:val="00E66106"/>
    <w:rsid w:val="00E66AED"/>
    <w:rsid w:val="00E672B7"/>
    <w:rsid w:val="00E71DB8"/>
    <w:rsid w:val="00E71DFE"/>
    <w:rsid w:val="00E75435"/>
    <w:rsid w:val="00E76578"/>
    <w:rsid w:val="00E771D1"/>
    <w:rsid w:val="00E77F7C"/>
    <w:rsid w:val="00E81EC2"/>
    <w:rsid w:val="00E838B3"/>
    <w:rsid w:val="00E83A27"/>
    <w:rsid w:val="00E86E9E"/>
    <w:rsid w:val="00E87522"/>
    <w:rsid w:val="00E87A4F"/>
    <w:rsid w:val="00E87B96"/>
    <w:rsid w:val="00E87FFA"/>
    <w:rsid w:val="00E9021E"/>
    <w:rsid w:val="00E90261"/>
    <w:rsid w:val="00E916C6"/>
    <w:rsid w:val="00E922EC"/>
    <w:rsid w:val="00E9790F"/>
    <w:rsid w:val="00EA116D"/>
    <w:rsid w:val="00EA1950"/>
    <w:rsid w:val="00EA51A4"/>
    <w:rsid w:val="00EA6D7E"/>
    <w:rsid w:val="00EB053D"/>
    <w:rsid w:val="00EB4892"/>
    <w:rsid w:val="00EC1A59"/>
    <w:rsid w:val="00EC453F"/>
    <w:rsid w:val="00EC4D93"/>
    <w:rsid w:val="00EC704D"/>
    <w:rsid w:val="00EC707B"/>
    <w:rsid w:val="00EC76A0"/>
    <w:rsid w:val="00ED3BC2"/>
    <w:rsid w:val="00ED4729"/>
    <w:rsid w:val="00ED5DE3"/>
    <w:rsid w:val="00ED6279"/>
    <w:rsid w:val="00ED6331"/>
    <w:rsid w:val="00ED66B8"/>
    <w:rsid w:val="00EE4181"/>
    <w:rsid w:val="00EE479B"/>
    <w:rsid w:val="00EE623B"/>
    <w:rsid w:val="00EE7827"/>
    <w:rsid w:val="00EF0EC5"/>
    <w:rsid w:val="00EF23F4"/>
    <w:rsid w:val="00EF34BF"/>
    <w:rsid w:val="00EF52A1"/>
    <w:rsid w:val="00EF646E"/>
    <w:rsid w:val="00EF6DDE"/>
    <w:rsid w:val="00EF7870"/>
    <w:rsid w:val="00EF7D6A"/>
    <w:rsid w:val="00F000C4"/>
    <w:rsid w:val="00F051F6"/>
    <w:rsid w:val="00F062B8"/>
    <w:rsid w:val="00F079F3"/>
    <w:rsid w:val="00F07ABF"/>
    <w:rsid w:val="00F07E1A"/>
    <w:rsid w:val="00F13584"/>
    <w:rsid w:val="00F1445D"/>
    <w:rsid w:val="00F15D12"/>
    <w:rsid w:val="00F16D98"/>
    <w:rsid w:val="00F228AA"/>
    <w:rsid w:val="00F23E3A"/>
    <w:rsid w:val="00F30595"/>
    <w:rsid w:val="00F31C4A"/>
    <w:rsid w:val="00F31DEE"/>
    <w:rsid w:val="00F326AF"/>
    <w:rsid w:val="00F32DC0"/>
    <w:rsid w:val="00F32E28"/>
    <w:rsid w:val="00F343EF"/>
    <w:rsid w:val="00F34F01"/>
    <w:rsid w:val="00F37DD7"/>
    <w:rsid w:val="00F37ECB"/>
    <w:rsid w:val="00F4019F"/>
    <w:rsid w:val="00F41996"/>
    <w:rsid w:val="00F456BD"/>
    <w:rsid w:val="00F4675F"/>
    <w:rsid w:val="00F46B4E"/>
    <w:rsid w:val="00F473FD"/>
    <w:rsid w:val="00F52769"/>
    <w:rsid w:val="00F530EA"/>
    <w:rsid w:val="00F556C4"/>
    <w:rsid w:val="00F5653D"/>
    <w:rsid w:val="00F56EB6"/>
    <w:rsid w:val="00F57141"/>
    <w:rsid w:val="00F57F40"/>
    <w:rsid w:val="00F655F1"/>
    <w:rsid w:val="00F65870"/>
    <w:rsid w:val="00F66849"/>
    <w:rsid w:val="00F73DCF"/>
    <w:rsid w:val="00F74229"/>
    <w:rsid w:val="00F75882"/>
    <w:rsid w:val="00F76A0E"/>
    <w:rsid w:val="00F80B8F"/>
    <w:rsid w:val="00F81C9F"/>
    <w:rsid w:val="00F82519"/>
    <w:rsid w:val="00F82A4A"/>
    <w:rsid w:val="00F82E26"/>
    <w:rsid w:val="00F83ECE"/>
    <w:rsid w:val="00F85768"/>
    <w:rsid w:val="00F858B6"/>
    <w:rsid w:val="00F85AD4"/>
    <w:rsid w:val="00F932FF"/>
    <w:rsid w:val="00F94987"/>
    <w:rsid w:val="00F95AB9"/>
    <w:rsid w:val="00F96C0B"/>
    <w:rsid w:val="00FA18B8"/>
    <w:rsid w:val="00FA5F4C"/>
    <w:rsid w:val="00FB078B"/>
    <w:rsid w:val="00FB4FCD"/>
    <w:rsid w:val="00FB5ACA"/>
    <w:rsid w:val="00FB5F05"/>
    <w:rsid w:val="00FB725C"/>
    <w:rsid w:val="00FB7302"/>
    <w:rsid w:val="00FC0D79"/>
    <w:rsid w:val="00FC2FDE"/>
    <w:rsid w:val="00FC5E1E"/>
    <w:rsid w:val="00FC73BA"/>
    <w:rsid w:val="00FD037C"/>
    <w:rsid w:val="00FD09BA"/>
    <w:rsid w:val="00FD2D0B"/>
    <w:rsid w:val="00FD3794"/>
    <w:rsid w:val="00FD50B2"/>
    <w:rsid w:val="00FE1B52"/>
    <w:rsid w:val="00FE2D28"/>
    <w:rsid w:val="00FE3928"/>
    <w:rsid w:val="00FE5AC8"/>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uiPriority w:val="99"/>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uiPriority w:val="99"/>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uiPriority w:val="99"/>
    <w:qFormat/>
    <w:rsid w:val="000F7F9E"/>
    <w:pPr>
      <w:numPr>
        <w:ilvl w:val="5"/>
        <w:numId w:val="1"/>
      </w:numPr>
      <w:spacing w:before="240" w:after="60"/>
      <w:jc w:val="both"/>
      <w:outlineLvl w:val="5"/>
    </w:pPr>
    <w:rPr>
      <w:i/>
      <w:sz w:val="22"/>
      <w:szCs w:val="20"/>
    </w:rPr>
  </w:style>
  <w:style w:type="paragraph" w:styleId="7">
    <w:name w:val="heading 7"/>
    <w:basedOn w:val="a1"/>
    <w:next w:val="a1"/>
    <w:uiPriority w:val="99"/>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uiPriority w:val="99"/>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uiPriority w:val="99"/>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2">
    <w:name w:val="Body Text Indent 2"/>
    <w:aliases w:val=" Знак1,Знак"/>
    <w:basedOn w:val="a1"/>
    <w:link w:val="23"/>
    <w:rsid w:val="0037562D"/>
    <w:pPr>
      <w:spacing w:after="120" w:line="480" w:lineRule="auto"/>
      <w:ind w:left="283"/>
      <w:jc w:val="both"/>
    </w:pPr>
  </w:style>
  <w:style w:type="character" w:customStyle="1" w:styleId="23">
    <w:name w:val="Основной текст с отступом 2 Знак"/>
    <w:aliases w:val=" Знак1 Знак,Знак Знак"/>
    <w:link w:val="22"/>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d">
    <w:name w:val="Body Text"/>
    <w:basedOn w:val="a1"/>
    <w:link w:val="ae"/>
    <w:rsid w:val="000F7F9E"/>
    <w:pPr>
      <w:spacing w:after="120"/>
      <w:jc w:val="both"/>
    </w:pPr>
    <w:rPr>
      <w:szCs w:val="20"/>
    </w:rPr>
  </w:style>
  <w:style w:type="paragraph" w:styleId="34">
    <w:name w:val="Body Text Indent 3"/>
    <w:basedOn w:val="a1"/>
    <w:rsid w:val="000F7F9E"/>
    <w:pPr>
      <w:spacing w:after="120"/>
      <w:ind w:left="283"/>
      <w:jc w:val="both"/>
    </w:pPr>
    <w:rPr>
      <w:sz w:val="16"/>
      <w:szCs w:val="20"/>
    </w:rPr>
  </w:style>
  <w:style w:type="paragraph" w:styleId="af">
    <w:name w:val="Block Text"/>
    <w:basedOn w:val="a1"/>
    <w:rsid w:val="000F7F9E"/>
    <w:pPr>
      <w:spacing w:after="120"/>
      <w:ind w:left="1440" w:right="1440"/>
      <w:jc w:val="both"/>
    </w:pPr>
    <w:rPr>
      <w:szCs w:val="20"/>
    </w:rPr>
  </w:style>
  <w:style w:type="character" w:styleId="af0">
    <w:name w:val="page number"/>
    <w:rsid w:val="000F7F9E"/>
    <w:rPr>
      <w:rFonts w:ascii="Times New Roman" w:hAnsi="Times New Roman"/>
    </w:rPr>
  </w:style>
  <w:style w:type="paragraph" w:styleId="af1">
    <w:name w:val="Note Heading"/>
    <w:basedOn w:val="a1"/>
    <w:next w:val="a1"/>
    <w:rsid w:val="000F7F9E"/>
    <w:pPr>
      <w:spacing w:after="60"/>
      <w:jc w:val="both"/>
    </w:pPr>
  </w:style>
  <w:style w:type="paragraph" w:customStyle="1" w:styleId="ConsPlusNormal">
    <w:name w:val="ConsPlusNormal"/>
    <w:link w:val="ConsPlusNormal0"/>
    <w:uiPriority w:val="99"/>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2">
    <w:name w:val="Пункт"/>
    <w:basedOn w:val="a1"/>
    <w:rsid w:val="000F7F9E"/>
    <w:pPr>
      <w:tabs>
        <w:tab w:val="num" w:pos="1980"/>
      </w:tabs>
      <w:ind w:left="1404" w:hanging="504"/>
      <w:jc w:val="both"/>
    </w:pPr>
    <w:rPr>
      <w:szCs w:val="28"/>
    </w:rPr>
  </w:style>
  <w:style w:type="paragraph" w:styleId="af3">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uiPriority w:val="99"/>
    <w:rsid w:val="000F7F9E"/>
    <w:pPr>
      <w:spacing w:after="120"/>
      <w:ind w:left="283"/>
    </w:pPr>
  </w:style>
  <w:style w:type="paragraph" w:styleId="35">
    <w:name w:val="Body Text 3"/>
    <w:basedOn w:val="a1"/>
    <w:rsid w:val="000F7F9E"/>
    <w:pPr>
      <w:spacing w:after="120"/>
    </w:pPr>
    <w:rPr>
      <w:sz w:val="16"/>
      <w:szCs w:val="16"/>
    </w:rPr>
  </w:style>
  <w:style w:type="paragraph" w:styleId="24">
    <w:name w:val="Body Text 2"/>
    <w:basedOn w:val="a1"/>
    <w:rsid w:val="000F7F9E"/>
    <w:pPr>
      <w:spacing w:after="120" w:line="480" w:lineRule="auto"/>
    </w:pPr>
  </w:style>
  <w:style w:type="paragraph" w:customStyle="1" w:styleId="af4">
    <w:name w:val="Тендерные данные"/>
    <w:basedOn w:val="a1"/>
    <w:semiHidden/>
    <w:rsid w:val="000F7F9E"/>
    <w:pPr>
      <w:tabs>
        <w:tab w:val="left" w:pos="1985"/>
      </w:tabs>
      <w:spacing w:before="120" w:after="60"/>
      <w:jc w:val="both"/>
    </w:pPr>
    <w:rPr>
      <w:b/>
      <w:szCs w:val="20"/>
    </w:rPr>
  </w:style>
  <w:style w:type="paragraph" w:customStyle="1" w:styleId="af5">
    <w:name w:val="Таблица шапка"/>
    <w:basedOn w:val="a1"/>
    <w:rsid w:val="000F7F9E"/>
    <w:pPr>
      <w:keepNext/>
      <w:spacing w:before="40" w:after="40"/>
      <w:ind w:left="57" w:right="57"/>
    </w:pPr>
    <w:rPr>
      <w:sz w:val="18"/>
      <w:szCs w:val="18"/>
    </w:rPr>
  </w:style>
  <w:style w:type="paragraph" w:customStyle="1" w:styleId="af6">
    <w:name w:val="Таблица текст"/>
    <w:basedOn w:val="a1"/>
    <w:rsid w:val="000F7F9E"/>
    <w:pPr>
      <w:spacing w:before="40" w:after="40"/>
      <w:ind w:left="57" w:right="57"/>
    </w:pPr>
    <w:rPr>
      <w:sz w:val="22"/>
      <w:szCs w:val="22"/>
    </w:rPr>
  </w:style>
  <w:style w:type="paragraph" w:styleId="af7">
    <w:name w:val="header"/>
    <w:basedOn w:val="a1"/>
    <w:rsid w:val="000F7F9E"/>
    <w:pPr>
      <w:tabs>
        <w:tab w:val="center" w:pos="4153"/>
        <w:tab w:val="right" w:pos="8306"/>
      </w:tabs>
      <w:spacing w:before="120" w:after="120"/>
      <w:jc w:val="both"/>
    </w:pPr>
    <w:rPr>
      <w:rFonts w:ascii="Arial" w:hAnsi="Arial"/>
      <w:noProof/>
    </w:rPr>
  </w:style>
  <w:style w:type="paragraph" w:styleId="af8">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9">
    <w:name w:val="Условия контракта"/>
    <w:basedOn w:val="a1"/>
    <w:semiHidden/>
    <w:rsid w:val="000F7F9E"/>
    <w:pPr>
      <w:tabs>
        <w:tab w:val="num" w:pos="432"/>
      </w:tabs>
      <w:spacing w:before="240" w:after="120"/>
      <w:ind w:left="432" w:hanging="432"/>
      <w:jc w:val="both"/>
    </w:pPr>
    <w:rPr>
      <w:b/>
      <w:szCs w:val="20"/>
    </w:rPr>
  </w:style>
  <w:style w:type="paragraph" w:styleId="afa">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5">
    <w:name w:val="toc 2"/>
    <w:basedOn w:val="a1"/>
    <w:next w:val="a1"/>
    <w:autoRedefine/>
    <w:semiHidden/>
    <w:rsid w:val="006F1BE4"/>
    <w:pPr>
      <w:spacing w:before="120"/>
      <w:ind w:left="240"/>
    </w:pPr>
    <w:rPr>
      <w:b/>
      <w:bCs/>
      <w:sz w:val="22"/>
      <w:szCs w:val="22"/>
    </w:rPr>
  </w:style>
  <w:style w:type="paragraph" w:customStyle="1" w:styleId="afb">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
    <w:link w:val="27"/>
    <w:rsid w:val="000F7F9E"/>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2"/>
    <w:rsid w:val="000F7F9E"/>
    <w:pPr>
      <w:widowControl w:val="0"/>
      <w:tabs>
        <w:tab w:val="num" w:pos="643"/>
      </w:tabs>
      <w:adjustRightInd w:val="0"/>
      <w:spacing w:after="0" w:line="240" w:lineRule="auto"/>
      <w:ind w:left="643" w:hanging="360"/>
      <w:textAlignment w:val="baseline"/>
    </w:pPr>
    <w:rPr>
      <w:szCs w:val="20"/>
    </w:rPr>
  </w:style>
  <w:style w:type="paragraph" w:customStyle="1" w:styleId="afc">
    <w:name w:val="пункт"/>
    <w:basedOn w:val="a1"/>
    <w:qFormat/>
    <w:rsid w:val="000F7F9E"/>
    <w:pPr>
      <w:tabs>
        <w:tab w:val="num" w:pos="1307"/>
      </w:tabs>
      <w:spacing w:before="60" w:after="60"/>
      <w:ind w:left="1080"/>
    </w:pPr>
  </w:style>
  <w:style w:type="paragraph" w:styleId="37">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d">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e">
    <w:name w:val="Normal (Web)"/>
    <w:aliases w:val="Обычный (Web)"/>
    <w:basedOn w:val="a1"/>
    <w:rsid w:val="000F7F9E"/>
    <w:pPr>
      <w:spacing w:before="100" w:beforeAutospacing="1" w:after="100" w:afterAutospacing="1"/>
    </w:pPr>
  </w:style>
  <w:style w:type="paragraph" w:styleId="aff">
    <w:name w:val="Normal Indent"/>
    <w:basedOn w:val="a1"/>
    <w:rsid w:val="000F7F9E"/>
    <w:pPr>
      <w:spacing w:after="60"/>
      <w:ind w:left="708"/>
      <w:jc w:val="both"/>
    </w:pPr>
  </w:style>
  <w:style w:type="paragraph" w:styleId="aff0">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1">
    <w:name w:val="List"/>
    <w:basedOn w:val="a1"/>
    <w:rsid w:val="000F7F9E"/>
    <w:pPr>
      <w:spacing w:after="60"/>
      <w:ind w:left="283" w:hanging="283"/>
      <w:jc w:val="both"/>
    </w:pPr>
  </w:style>
  <w:style w:type="paragraph" w:styleId="aff2">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8">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3">
    <w:name w:val="Title"/>
    <w:basedOn w:val="a1"/>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4">
    <w:name w:val="Closing"/>
    <w:basedOn w:val="a1"/>
    <w:rsid w:val="000F7F9E"/>
    <w:pPr>
      <w:spacing w:after="60"/>
      <w:ind w:left="4252"/>
      <w:jc w:val="both"/>
    </w:pPr>
  </w:style>
  <w:style w:type="paragraph" w:styleId="aff5">
    <w:name w:val="Signature"/>
    <w:basedOn w:val="a1"/>
    <w:rsid w:val="000F7F9E"/>
    <w:pPr>
      <w:spacing w:after="60"/>
      <w:ind w:left="4252"/>
      <w:jc w:val="both"/>
    </w:pPr>
  </w:style>
  <w:style w:type="paragraph" w:styleId="aff6">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9">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7">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8">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9">
    <w:name w:val="Date"/>
    <w:basedOn w:val="a1"/>
    <w:next w:val="a1"/>
    <w:link w:val="affa"/>
    <w:rsid w:val="000F7F9E"/>
    <w:pPr>
      <w:spacing w:after="60"/>
      <w:jc w:val="both"/>
    </w:pPr>
  </w:style>
  <w:style w:type="paragraph" w:styleId="affb">
    <w:name w:val="Body Text First Indent"/>
    <w:basedOn w:val="ad"/>
    <w:rsid w:val="000F7F9E"/>
    <w:pPr>
      <w:ind w:firstLine="210"/>
    </w:pPr>
    <w:rPr>
      <w:szCs w:val="24"/>
    </w:rPr>
  </w:style>
  <w:style w:type="paragraph" w:styleId="2d">
    <w:name w:val="Body Text First Indent 2"/>
    <w:basedOn w:val="24"/>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d"/>
    <w:rsid w:val="000F7F9E"/>
    <w:rPr>
      <w:rFonts w:ascii="Courier New" w:hAnsi="Courier New"/>
      <w:sz w:val="20"/>
      <w:szCs w:val="20"/>
    </w:rPr>
  </w:style>
  <w:style w:type="paragraph" w:styleId="affe">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0">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1">
    <w:name w:val="Знак Знак Знак Знак"/>
    <w:basedOn w:val="a1"/>
    <w:rsid w:val="000F7F9E"/>
    <w:pPr>
      <w:spacing w:after="160" w:line="240" w:lineRule="exact"/>
    </w:pPr>
    <w:rPr>
      <w:rFonts w:eastAsia="Calibri"/>
      <w:sz w:val="20"/>
      <w:szCs w:val="20"/>
      <w:lang w:eastAsia="zh-CN"/>
    </w:rPr>
  </w:style>
  <w:style w:type="paragraph" w:customStyle="1" w:styleId="afff2">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a">
    <w:name w:val="Стиль3 Знак"/>
    <w:basedOn w:val="22"/>
    <w:rsid w:val="00752446"/>
    <w:pPr>
      <w:widowControl w:val="0"/>
      <w:tabs>
        <w:tab w:val="num" w:pos="360"/>
      </w:tabs>
      <w:adjustRightInd w:val="0"/>
      <w:spacing w:after="0" w:line="240" w:lineRule="auto"/>
      <w:textAlignment w:val="baseline"/>
    </w:pPr>
  </w:style>
  <w:style w:type="paragraph" w:customStyle="1" w:styleId="3b">
    <w:name w:val="Стиль3 Знак Знак"/>
    <w:basedOn w:val="22"/>
    <w:link w:val="3c"/>
    <w:rsid w:val="00B340A7"/>
    <w:pPr>
      <w:widowControl w:val="0"/>
      <w:tabs>
        <w:tab w:val="num" w:pos="360"/>
      </w:tabs>
      <w:adjustRightInd w:val="0"/>
      <w:spacing w:after="0" w:line="240" w:lineRule="auto"/>
      <w:textAlignment w:val="baseline"/>
    </w:pPr>
  </w:style>
  <w:style w:type="character" w:customStyle="1" w:styleId="3c">
    <w:name w:val="Стиль3 Знак Знак Знак"/>
    <w:basedOn w:val="23"/>
    <w:link w:val="3b"/>
    <w:rsid w:val="006708BB"/>
  </w:style>
  <w:style w:type="character" w:customStyle="1" w:styleId="27">
    <w:name w:val="Стиль2 Знак"/>
    <w:link w:val="26"/>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3"/>
    <w:uiPriority w:val="99"/>
    <w:locked/>
    <w:rsid w:val="00547E5A"/>
    <w:rPr>
      <w:sz w:val="24"/>
      <w:szCs w:val="24"/>
      <w:lang w:val="ru-RU" w:eastAsia="ru-RU" w:bidi="ar-SA"/>
    </w:rPr>
  </w:style>
  <w:style w:type="character" w:styleId="afff3">
    <w:name w:val="FollowedHyperlink"/>
    <w:rsid w:val="002F1956"/>
    <w:rPr>
      <w:color w:val="800080"/>
      <w:u w:val="single"/>
    </w:rPr>
  </w:style>
  <w:style w:type="paragraph" w:styleId="afff4">
    <w:name w:val="List Paragraph"/>
    <w:basedOn w:val="a1"/>
    <w:qFormat/>
    <w:rsid w:val="00D851BC"/>
    <w:pPr>
      <w:ind w:left="720"/>
      <w:contextualSpacing/>
    </w:pPr>
    <w:rPr>
      <w:szCs w:val="28"/>
    </w:rPr>
  </w:style>
  <w:style w:type="character" w:styleId="afff5">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c"/>
    <w:rsid w:val="009E389C"/>
    <w:rPr>
      <w:rFonts w:ascii="Courier New" w:hAnsi="Courier New"/>
      <w:lang w:val="ru-RU"/>
    </w:rPr>
  </w:style>
  <w:style w:type="paragraph" w:customStyle="1" w:styleId="afff6">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7">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a">
    <w:name w:val="Дата Знак"/>
    <w:basedOn w:val="a2"/>
    <w:link w:val="aff9"/>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d">
    <w:name w:val="Основной текст (3)_"/>
    <w:basedOn w:val="a2"/>
    <w:link w:val="3e"/>
    <w:rsid w:val="00320246"/>
    <w:rPr>
      <w:b/>
      <w:bCs/>
      <w:sz w:val="23"/>
      <w:szCs w:val="23"/>
      <w:shd w:val="clear" w:color="auto" w:fill="FFFFFF"/>
    </w:rPr>
  </w:style>
  <w:style w:type="character" w:customStyle="1" w:styleId="afff8">
    <w:name w:val="Основной текст_"/>
    <w:basedOn w:val="a2"/>
    <w:link w:val="2e"/>
    <w:rsid w:val="00320246"/>
    <w:rPr>
      <w:sz w:val="23"/>
      <w:szCs w:val="23"/>
      <w:shd w:val="clear" w:color="auto" w:fill="FFFFFF"/>
    </w:rPr>
  </w:style>
  <w:style w:type="character" w:customStyle="1" w:styleId="afff9">
    <w:name w:val="Основной текст + Полужирный"/>
    <w:basedOn w:val="afff8"/>
    <w:rsid w:val="00320246"/>
    <w:rPr>
      <w:b/>
      <w:bCs/>
      <w:color w:val="000000"/>
      <w:spacing w:val="0"/>
      <w:w w:val="100"/>
      <w:position w:val="0"/>
      <w:lang w:val="ru-RU" w:eastAsia="ru-RU" w:bidi="ru-RU"/>
    </w:rPr>
  </w:style>
  <w:style w:type="character" w:customStyle="1" w:styleId="3f">
    <w:name w:val="Основной текст (3) + Не полужирный"/>
    <w:basedOn w:val="3d"/>
    <w:rsid w:val="00320246"/>
    <w:rPr>
      <w:color w:val="000000"/>
      <w:spacing w:val="0"/>
      <w:w w:val="100"/>
      <w:position w:val="0"/>
      <w:lang w:val="ru-RU" w:eastAsia="ru-RU" w:bidi="ru-RU"/>
    </w:rPr>
  </w:style>
  <w:style w:type="character" w:customStyle="1" w:styleId="1a">
    <w:name w:val="Заголовок №1_"/>
    <w:basedOn w:val="a2"/>
    <w:link w:val="1b"/>
    <w:uiPriority w:val="99"/>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lang w:val="ru-RU" w:eastAsia="ru-RU" w:bidi="ru-RU"/>
    </w:rPr>
  </w:style>
  <w:style w:type="character" w:customStyle="1" w:styleId="4115pt">
    <w:name w:val="Основной текст (4) + 11;5 pt"/>
    <w:basedOn w:val="45"/>
    <w:rsid w:val="00320246"/>
    <w:rPr>
      <w:color w:val="000000"/>
      <w:spacing w:val="0"/>
      <w:w w:val="100"/>
      <w:position w:val="0"/>
      <w:sz w:val="23"/>
      <w:szCs w:val="23"/>
      <w:lang w:val="en-US" w:eastAsia="en-US" w:bidi="en-US"/>
    </w:rPr>
  </w:style>
  <w:style w:type="character" w:customStyle="1" w:styleId="1c">
    <w:name w:val="Основной текст1"/>
    <w:basedOn w:val="afff8"/>
    <w:rsid w:val="00320246"/>
    <w:rPr>
      <w:color w:val="000000"/>
      <w:spacing w:val="0"/>
      <w:w w:val="100"/>
      <w:position w:val="0"/>
      <w:lang w:val="ru-RU" w:eastAsia="ru-RU" w:bidi="ru-RU"/>
    </w:rPr>
  </w:style>
  <w:style w:type="paragraph" w:customStyle="1" w:styleId="3e">
    <w:name w:val="Основной текст (3)"/>
    <w:basedOn w:val="a1"/>
    <w:link w:val="3d"/>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8"/>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uiPriority w:val="99"/>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a">
    <w:name w:val="Перечисление"/>
    <w:basedOn w:val="a1"/>
    <w:rsid w:val="00283158"/>
    <w:pPr>
      <w:tabs>
        <w:tab w:val="num" w:pos="360"/>
      </w:tabs>
      <w:ind w:left="360" w:hanging="360"/>
      <w:jc w:val="both"/>
    </w:pPr>
    <w:rPr>
      <w:sz w:val="28"/>
      <w:szCs w:val="20"/>
    </w:rPr>
  </w:style>
  <w:style w:type="paragraph" w:customStyle="1" w:styleId="afffb">
    <w:name w:val="ОСНОВНОЙ ТЕКСТ"/>
    <w:basedOn w:val="af3"/>
    <w:autoRedefine/>
    <w:rsid w:val="00283158"/>
    <w:pPr>
      <w:autoSpaceDE w:val="0"/>
      <w:autoSpaceDN w:val="0"/>
      <w:adjustRightInd w:val="0"/>
      <w:spacing w:after="0"/>
      <w:ind w:left="0" w:firstLine="709"/>
      <w:jc w:val="both"/>
    </w:pPr>
    <w:rPr>
      <w:iCs/>
      <w:sz w:val="28"/>
      <w:szCs w:val="28"/>
    </w:rPr>
  </w:style>
  <w:style w:type="paragraph" w:customStyle="1" w:styleId="afffc">
    <w:name w:val="Обычный + по ширине"/>
    <w:basedOn w:val="a1"/>
    <w:uiPriority w:val="99"/>
    <w:rsid w:val="005A595B"/>
    <w:pPr>
      <w:jc w:val="both"/>
    </w:pPr>
  </w:style>
  <w:style w:type="paragraph" w:customStyle="1" w:styleId="afffd">
    <w:name w:val="Таблицы (моноширинный)"/>
    <w:basedOn w:val="a1"/>
    <w:next w:val="a1"/>
    <w:rsid w:val="005A595B"/>
    <w:pPr>
      <w:widowControl w:val="0"/>
      <w:jc w:val="both"/>
    </w:pPr>
    <w:rPr>
      <w:rFonts w:ascii="Courier New" w:hAnsi="Courier New"/>
      <w:color w:val="000000"/>
      <w:szCs w:val="20"/>
    </w:rPr>
  </w:style>
  <w:style w:type="paragraph" w:customStyle="1" w:styleId="1e">
    <w:name w:val="Без интервала1"/>
    <w:rsid w:val="005A595B"/>
    <w:rPr>
      <w:rFonts w:ascii="Calibri" w:hAnsi="Calibri" w:cs="Calibri"/>
      <w:sz w:val="22"/>
      <w:szCs w:val="22"/>
      <w:lang w:eastAsia="en-US"/>
    </w:rPr>
  </w:style>
  <w:style w:type="character" w:customStyle="1" w:styleId="ConsPlusNormal0">
    <w:name w:val="ConsPlusNormal Знак"/>
    <w:link w:val="ConsPlusNormal"/>
    <w:uiPriority w:val="99"/>
    <w:locked/>
    <w:rsid w:val="005A595B"/>
    <w:rPr>
      <w:rFonts w:ascii="Arial" w:hAnsi="Arial" w:cs="Arial"/>
    </w:rPr>
  </w:style>
  <w:style w:type="paragraph" w:customStyle="1" w:styleId="1f">
    <w:name w:val="Абзац списка1"/>
    <w:basedOn w:val="a1"/>
    <w:qFormat/>
    <w:rsid w:val="005A595B"/>
    <w:pPr>
      <w:ind w:left="720"/>
      <w:contextualSpacing/>
    </w:pPr>
    <w:rPr>
      <w:rFonts w:eastAsia="Calibri"/>
    </w:rPr>
  </w:style>
  <w:style w:type="paragraph" w:customStyle="1" w:styleId="xl24">
    <w:name w:val="xl24"/>
    <w:basedOn w:val="a1"/>
    <w:rsid w:val="005A595B"/>
    <w:pPr>
      <w:spacing w:before="100" w:after="100"/>
      <w:jc w:val="center"/>
    </w:pPr>
    <w:rPr>
      <w:szCs w:val="20"/>
    </w:rPr>
  </w:style>
  <w:style w:type="paragraph" w:styleId="afffe">
    <w:name w:val="No Spacing"/>
    <w:uiPriority w:val="1"/>
    <w:qFormat/>
    <w:rsid w:val="005A595B"/>
    <w:rPr>
      <w:rFonts w:ascii="Calibri" w:hAnsi="Calibri"/>
      <w:sz w:val="22"/>
      <w:szCs w:val="22"/>
    </w:rPr>
  </w:style>
  <w:style w:type="character" w:customStyle="1" w:styleId="ae">
    <w:name w:val="Основной текст Знак"/>
    <w:basedOn w:val="a2"/>
    <w:link w:val="ad"/>
    <w:rsid w:val="00AF5311"/>
    <w:rPr>
      <w:sz w:val="24"/>
    </w:rPr>
  </w:style>
  <w:style w:type="character" w:customStyle="1" w:styleId="81">
    <w:name w:val="Основной текст + 81"/>
    <w:aliases w:val="5 pt4,Не полужирный"/>
    <w:basedOn w:val="ae"/>
    <w:rsid w:val="00C70F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
    <w:basedOn w:val="ae"/>
    <w:rsid w:val="0016640E"/>
    <w:rPr>
      <w:rFonts w:ascii="Microsoft Sans Serif" w:hAnsi="Microsoft Sans Serif" w:cs="Microsoft Sans Serif"/>
      <w:spacing w:val="20"/>
      <w:sz w:val="12"/>
      <w:szCs w:val="12"/>
      <w:u w:val="none"/>
    </w:rPr>
  </w:style>
  <w:style w:type="character" w:customStyle="1" w:styleId="CenturyGothic">
    <w:name w:val="Основной текст + Century Gothic"/>
    <w:aliases w:val="9 pt"/>
    <w:basedOn w:val="ae"/>
    <w:rsid w:val="007A5A28"/>
    <w:rPr>
      <w:rFonts w:ascii="Century Gothic" w:hAnsi="Century Gothic" w:cs="Century Gothic"/>
      <w:noProof/>
      <w:sz w:val="18"/>
      <w:szCs w:val="18"/>
      <w:u w:val="none"/>
    </w:rPr>
  </w:style>
  <w:style w:type="character" w:customStyle="1" w:styleId="2f">
    <w:name w:val="Основной текст (2)_"/>
    <w:basedOn w:val="a2"/>
    <w:link w:val="211"/>
    <w:uiPriority w:val="99"/>
    <w:rsid w:val="004F1303"/>
    <w:rPr>
      <w:b/>
      <w:bCs/>
      <w:sz w:val="23"/>
      <w:szCs w:val="23"/>
      <w:shd w:val="clear" w:color="auto" w:fill="FFFFFF"/>
    </w:rPr>
  </w:style>
  <w:style w:type="character" w:customStyle="1" w:styleId="1f0">
    <w:name w:val="Основной текст Знак1"/>
    <w:basedOn w:val="a2"/>
    <w:uiPriority w:val="99"/>
    <w:rsid w:val="004F1303"/>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4F1303"/>
    <w:rPr>
      <w:b/>
      <w:bCs/>
    </w:rPr>
  </w:style>
  <w:style w:type="character" w:customStyle="1" w:styleId="2f0">
    <w:name w:val="Основной текст (2)"/>
    <w:basedOn w:val="2f"/>
    <w:uiPriority w:val="99"/>
    <w:rsid w:val="004F1303"/>
    <w:rPr>
      <w:u w:val="single"/>
    </w:rPr>
  </w:style>
  <w:style w:type="character" w:customStyle="1" w:styleId="affff">
    <w:name w:val="Подпись к таблице_"/>
    <w:basedOn w:val="a2"/>
    <w:link w:val="1f2"/>
    <w:uiPriority w:val="99"/>
    <w:rsid w:val="004F1303"/>
    <w:rPr>
      <w:b/>
      <w:bCs/>
      <w:sz w:val="23"/>
      <w:szCs w:val="23"/>
      <w:shd w:val="clear" w:color="auto" w:fill="FFFFFF"/>
    </w:rPr>
  </w:style>
  <w:style w:type="character" w:customStyle="1" w:styleId="affff0">
    <w:name w:val="Подпись к таблице"/>
    <w:basedOn w:val="affff"/>
    <w:uiPriority w:val="99"/>
    <w:rsid w:val="004F1303"/>
    <w:rPr>
      <w:u w:val="single"/>
    </w:rPr>
  </w:style>
  <w:style w:type="character" w:customStyle="1" w:styleId="9pt">
    <w:name w:val="Основной текст + 9 pt"/>
    <w:aliases w:val="Курсив4,Интервал 0 pt7"/>
    <w:basedOn w:val="1f0"/>
    <w:rsid w:val="004F1303"/>
    <w:rPr>
      <w:sz w:val="18"/>
      <w:szCs w:val="18"/>
    </w:rPr>
  </w:style>
  <w:style w:type="character" w:customStyle="1" w:styleId="9pt1">
    <w:name w:val="Основной текст + 9 pt1"/>
    <w:aliases w:val="Полужирный"/>
    <w:basedOn w:val="1f0"/>
    <w:uiPriority w:val="99"/>
    <w:rsid w:val="004F1303"/>
    <w:rPr>
      <w:b/>
      <w:bCs/>
      <w:sz w:val="18"/>
      <w:szCs w:val="18"/>
    </w:rPr>
  </w:style>
  <w:style w:type="character" w:customStyle="1" w:styleId="2f1">
    <w:name w:val="Основной текст (2) + Не полужирный"/>
    <w:basedOn w:val="2f"/>
    <w:uiPriority w:val="99"/>
    <w:rsid w:val="004F1303"/>
  </w:style>
  <w:style w:type="character" w:customStyle="1" w:styleId="2f2">
    <w:name w:val="Заголовок №2_"/>
    <w:basedOn w:val="a2"/>
    <w:link w:val="2f3"/>
    <w:uiPriority w:val="99"/>
    <w:rsid w:val="004F1303"/>
    <w:rPr>
      <w:b/>
      <w:bCs/>
      <w:sz w:val="23"/>
      <w:szCs w:val="23"/>
      <w:shd w:val="clear" w:color="auto" w:fill="FFFFFF"/>
    </w:rPr>
  </w:style>
  <w:style w:type="paragraph" w:customStyle="1" w:styleId="211">
    <w:name w:val="Основной текст (2)1"/>
    <w:basedOn w:val="a1"/>
    <w:link w:val="2f"/>
    <w:uiPriority w:val="99"/>
    <w:rsid w:val="004F1303"/>
    <w:pPr>
      <w:widowControl w:val="0"/>
      <w:shd w:val="clear" w:color="auto" w:fill="FFFFFF"/>
      <w:spacing w:after="360" w:line="240" w:lineRule="atLeast"/>
      <w:jc w:val="center"/>
    </w:pPr>
    <w:rPr>
      <w:b/>
      <w:bCs/>
      <w:sz w:val="23"/>
      <w:szCs w:val="23"/>
    </w:rPr>
  </w:style>
  <w:style w:type="paragraph" w:customStyle="1" w:styleId="1f2">
    <w:name w:val="Подпись к таблице1"/>
    <w:basedOn w:val="a1"/>
    <w:link w:val="affff"/>
    <w:uiPriority w:val="99"/>
    <w:rsid w:val="004F1303"/>
    <w:pPr>
      <w:widowControl w:val="0"/>
      <w:shd w:val="clear" w:color="auto" w:fill="FFFFFF"/>
      <w:spacing w:line="240" w:lineRule="atLeast"/>
    </w:pPr>
    <w:rPr>
      <w:b/>
      <w:bCs/>
      <w:sz w:val="23"/>
      <w:szCs w:val="23"/>
    </w:rPr>
  </w:style>
  <w:style w:type="paragraph" w:customStyle="1" w:styleId="2f3">
    <w:name w:val="Заголовок №2"/>
    <w:basedOn w:val="a1"/>
    <w:link w:val="2f2"/>
    <w:uiPriority w:val="99"/>
    <w:rsid w:val="004F1303"/>
    <w:pPr>
      <w:widowControl w:val="0"/>
      <w:shd w:val="clear" w:color="auto" w:fill="FFFFFF"/>
      <w:spacing w:line="269" w:lineRule="exact"/>
      <w:jc w:val="both"/>
      <w:outlineLvl w:val="1"/>
    </w:pPr>
    <w:rPr>
      <w:b/>
      <w:bCs/>
      <w:sz w:val="23"/>
      <w:szCs w:val="23"/>
    </w:rPr>
  </w:style>
  <w:style w:type="character" w:customStyle="1" w:styleId="33">
    <w:name w:val="Заголовок 3 Знак"/>
    <w:basedOn w:val="a2"/>
    <w:link w:val="32"/>
    <w:rsid w:val="00EE7827"/>
    <w:rPr>
      <w:rFonts w:ascii="Arial" w:hAnsi="Arial"/>
      <w:b/>
      <w:sz w:val="24"/>
    </w:rPr>
  </w:style>
  <w:style w:type="character" w:customStyle="1" w:styleId="LucidaSansUnicode2">
    <w:name w:val="Основной текст + Lucida Sans Unicode2"/>
    <w:aliases w:val="5,5 pt3,Интервал 0 pt5"/>
    <w:basedOn w:val="ae"/>
    <w:rsid w:val="00C940F9"/>
    <w:rPr>
      <w:rFonts w:ascii="Lucida Sans Unicode" w:hAnsi="Lucida Sans Unicode" w:cs="Lucida Sans Unicode"/>
      <w:spacing w:val="0"/>
      <w:sz w:val="11"/>
      <w:szCs w:val="11"/>
      <w:u w:val="none"/>
    </w:rPr>
  </w:style>
  <w:style w:type="character" w:customStyle="1" w:styleId="LucidaSansUnicode">
    <w:name w:val="Основной текст + Lucida Sans Unicode"/>
    <w:aliases w:val="Интервал 0 pt6"/>
    <w:basedOn w:val="ae"/>
    <w:rsid w:val="00AC7640"/>
    <w:rPr>
      <w:rFonts w:ascii="Lucida Sans Unicode"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e"/>
    <w:rsid w:val="00AC7640"/>
    <w:rPr>
      <w:rFonts w:ascii="Lucida Sans Unicode" w:hAnsi="Lucida Sans Unicode" w:cs="Lucida Sans Unicode"/>
      <w:smallCaps/>
      <w:spacing w:val="0"/>
      <w:sz w:val="11"/>
      <w:szCs w:val="11"/>
      <w:u w:val="none"/>
    </w:rPr>
  </w:style>
</w:styles>
</file>

<file path=word/webSettings.xml><?xml version="1.0" encoding="utf-8"?>
<w:webSettings xmlns:r="http://schemas.openxmlformats.org/officeDocument/2006/relationships" xmlns:w="http://schemas.openxmlformats.org/wordprocessingml/2006/main">
  <w:divs>
    <w:div w:id="517083637">
      <w:bodyDiv w:val="1"/>
      <w:marLeft w:val="0"/>
      <w:marRight w:val="0"/>
      <w:marTop w:val="0"/>
      <w:marBottom w:val="0"/>
      <w:divBdr>
        <w:top w:val="none" w:sz="0" w:space="0" w:color="auto"/>
        <w:left w:val="none" w:sz="0" w:space="0" w:color="auto"/>
        <w:bottom w:val="none" w:sz="0" w:space="0" w:color="auto"/>
        <w:right w:val="none" w:sz="0" w:space="0" w:color="auto"/>
      </w:divBdr>
    </w:div>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consultantplus://offline/ref=40401DA2DC54AF8BBAC08D7F7C2EDBB81A0725EDC41ECE9705745C0AF8418137CCA835F7620DA04BD"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49" Type="http://schemas.openxmlformats.org/officeDocument/2006/relationships/theme" Target="theme/theme1.xm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8" Type="http://schemas.openxmlformats.org/officeDocument/2006/relationships/fontTable" Target="fontTable.xml"/><Relationship Id="rId8" Type="http://schemas.openxmlformats.org/officeDocument/2006/relationships/hyperlink" Target="consultantplus://offline/ref=B4222A4784C72B00C79743E9399F5060B37CF07B0994A2F703D7B567BC9E952E9375CD7329OF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79B70-8B0D-4FA5-B9EE-81121D4A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48</Pages>
  <Words>23226</Words>
  <Characters>132390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155306</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Винникова</cp:lastModifiedBy>
  <cp:revision>158</cp:revision>
  <cp:lastPrinted>2014-05-20T07:18:00Z</cp:lastPrinted>
  <dcterms:created xsi:type="dcterms:W3CDTF">2014-03-11T04:14:00Z</dcterms:created>
  <dcterms:modified xsi:type="dcterms:W3CDTF">2014-05-20T07:22:00Z</dcterms:modified>
</cp:coreProperties>
</file>