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37" w:rsidRDefault="00B14337" w:rsidP="00E77F7C">
      <w:pPr>
        <w:ind w:firstLine="709"/>
        <w:jc w:val="right"/>
      </w:pPr>
    </w:p>
    <w:p w:rsidR="008627A0" w:rsidRPr="00745588" w:rsidRDefault="008627A0" w:rsidP="008627A0">
      <w:pPr>
        <w:ind w:firstLine="709"/>
        <w:jc w:val="center"/>
        <w:rPr>
          <w:sz w:val="28"/>
          <w:szCs w:val="28"/>
        </w:rPr>
      </w:pPr>
      <w:r>
        <w:rPr>
          <w:sz w:val="28"/>
          <w:szCs w:val="28"/>
        </w:rPr>
        <w:t xml:space="preserve">                </w:t>
      </w:r>
      <w:r w:rsidRPr="00745588">
        <w:rPr>
          <w:sz w:val="28"/>
          <w:szCs w:val="28"/>
        </w:rPr>
        <w:t>УТВЕРЖДАЮ</w:t>
      </w:r>
    </w:p>
    <w:p w:rsidR="008627A0" w:rsidRDefault="008627A0" w:rsidP="008627A0">
      <w:pPr>
        <w:ind w:firstLine="709"/>
        <w:jc w:val="center"/>
        <w:rPr>
          <w:sz w:val="28"/>
          <w:szCs w:val="28"/>
        </w:rPr>
      </w:pPr>
      <w:r w:rsidRPr="00745588">
        <w:rPr>
          <w:sz w:val="28"/>
          <w:szCs w:val="28"/>
        </w:rPr>
        <w:t xml:space="preserve">                    </w:t>
      </w:r>
      <w:r>
        <w:rPr>
          <w:sz w:val="28"/>
          <w:szCs w:val="28"/>
        </w:rPr>
        <w:t xml:space="preserve">       </w:t>
      </w:r>
      <w:r w:rsidRPr="00745588">
        <w:rPr>
          <w:sz w:val="28"/>
          <w:szCs w:val="28"/>
        </w:rPr>
        <w:t xml:space="preserve">Глава </w:t>
      </w:r>
      <w:r>
        <w:rPr>
          <w:sz w:val="28"/>
          <w:szCs w:val="28"/>
        </w:rPr>
        <w:t>администрации</w:t>
      </w:r>
    </w:p>
    <w:p w:rsidR="008627A0" w:rsidRPr="00745588" w:rsidRDefault="008627A0" w:rsidP="008627A0">
      <w:pPr>
        <w:ind w:firstLine="709"/>
        <w:jc w:val="center"/>
        <w:rPr>
          <w:sz w:val="28"/>
          <w:szCs w:val="28"/>
        </w:rPr>
      </w:pPr>
      <w:r>
        <w:rPr>
          <w:sz w:val="28"/>
          <w:szCs w:val="28"/>
        </w:rPr>
        <w:t xml:space="preserve">                                       </w:t>
      </w:r>
      <w:r w:rsidRPr="00745588">
        <w:rPr>
          <w:sz w:val="28"/>
          <w:szCs w:val="28"/>
        </w:rPr>
        <w:t>Ленинского муниципального</w:t>
      </w:r>
    </w:p>
    <w:p w:rsidR="008627A0" w:rsidRPr="00745588" w:rsidRDefault="008627A0" w:rsidP="008627A0">
      <w:pPr>
        <w:ind w:firstLine="709"/>
        <w:jc w:val="center"/>
        <w:rPr>
          <w:sz w:val="28"/>
          <w:szCs w:val="28"/>
        </w:rPr>
      </w:pPr>
      <w:r w:rsidRPr="00745588">
        <w:rPr>
          <w:sz w:val="28"/>
          <w:szCs w:val="28"/>
        </w:rPr>
        <w:t xml:space="preserve">                                           района Волгоградской области</w:t>
      </w:r>
    </w:p>
    <w:p w:rsidR="008627A0" w:rsidRPr="00745588" w:rsidRDefault="008627A0" w:rsidP="008627A0">
      <w:pPr>
        <w:ind w:firstLine="709"/>
        <w:jc w:val="center"/>
        <w:rPr>
          <w:sz w:val="28"/>
          <w:szCs w:val="28"/>
        </w:rPr>
      </w:pPr>
    </w:p>
    <w:p w:rsidR="008627A0" w:rsidRPr="00745588" w:rsidRDefault="008627A0" w:rsidP="008627A0">
      <w:pPr>
        <w:ind w:firstLine="709"/>
        <w:jc w:val="center"/>
        <w:rPr>
          <w:sz w:val="28"/>
          <w:szCs w:val="28"/>
        </w:rPr>
      </w:pPr>
      <w:r w:rsidRPr="00745588">
        <w:rPr>
          <w:sz w:val="28"/>
          <w:szCs w:val="28"/>
        </w:rPr>
        <w:t xml:space="preserve">                                                        _________________Н.Н. Варваровский</w:t>
      </w:r>
    </w:p>
    <w:p w:rsidR="008627A0" w:rsidRPr="00745588" w:rsidRDefault="008627A0" w:rsidP="008627A0">
      <w:pPr>
        <w:ind w:firstLine="709"/>
        <w:jc w:val="center"/>
        <w:rPr>
          <w:sz w:val="28"/>
          <w:szCs w:val="28"/>
        </w:rPr>
      </w:pPr>
    </w:p>
    <w:p w:rsidR="008627A0" w:rsidRPr="00745588" w:rsidRDefault="008627A0" w:rsidP="008627A0">
      <w:pPr>
        <w:ind w:firstLine="709"/>
        <w:jc w:val="center"/>
        <w:rPr>
          <w:sz w:val="28"/>
          <w:szCs w:val="28"/>
        </w:rPr>
      </w:pPr>
      <w:r>
        <w:rPr>
          <w:sz w:val="28"/>
          <w:szCs w:val="28"/>
        </w:rPr>
        <w:t xml:space="preserve">                            _____________2015</w:t>
      </w:r>
      <w:r w:rsidRPr="00745588">
        <w:rPr>
          <w:sz w:val="28"/>
          <w:szCs w:val="28"/>
        </w:rPr>
        <w:t xml:space="preserve"> г.</w:t>
      </w: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both"/>
      </w:pPr>
    </w:p>
    <w:p w:rsidR="00B14337" w:rsidRDefault="00B14337" w:rsidP="00E77F7C">
      <w:pPr>
        <w:ind w:firstLine="709"/>
        <w:jc w:val="center"/>
        <w:rPr>
          <w:b/>
          <w:bCs/>
          <w:sz w:val="32"/>
          <w:szCs w:val="32"/>
        </w:rPr>
      </w:pPr>
      <w:r w:rsidRPr="00745588">
        <w:rPr>
          <w:b/>
          <w:bCs/>
          <w:sz w:val="32"/>
          <w:szCs w:val="32"/>
        </w:rPr>
        <w:t>ДОКУМЕНТАЦИЯ ОБ АУКЦИОНЕ В ЭЛЕКТРОННОЙ ФОРМЕ (ЭЛЕКТРОННЫЙ АУКЦИОН)</w:t>
      </w:r>
    </w:p>
    <w:p w:rsidR="00F80B8D" w:rsidRPr="00767A2A" w:rsidRDefault="00F80B8D" w:rsidP="00F80B8D">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0E3C27" w:rsidRPr="000E3C27" w:rsidRDefault="00B14337" w:rsidP="000E3C27">
      <w:pPr>
        <w:tabs>
          <w:tab w:val="left" w:pos="0"/>
        </w:tabs>
        <w:jc w:val="center"/>
      </w:pPr>
      <w:r w:rsidRPr="000E3C27">
        <w:rPr>
          <w:sz w:val="28"/>
          <w:szCs w:val="28"/>
        </w:rPr>
        <w:t xml:space="preserve">на право заключения муниципального </w:t>
      </w:r>
      <w:proofErr w:type="gramStart"/>
      <w:r w:rsidRPr="000E3C27">
        <w:rPr>
          <w:sz w:val="28"/>
          <w:szCs w:val="28"/>
        </w:rPr>
        <w:t>контракта</w:t>
      </w:r>
      <w:proofErr w:type="gramEnd"/>
      <w:r w:rsidRPr="000E3C27">
        <w:rPr>
          <w:sz w:val="28"/>
          <w:szCs w:val="28"/>
        </w:rPr>
        <w:t xml:space="preserve"> на </w:t>
      </w:r>
      <w:r w:rsidR="000E3C27" w:rsidRPr="000E3C27">
        <w:rPr>
          <w:rFonts w:cs="PragmaticaC"/>
          <w:sz w:val="28"/>
          <w:szCs w:val="28"/>
        </w:rPr>
        <w:t xml:space="preserve"> оказание услуги по предоставлению неисключительных лицензионных прав на антивирусное программное обеспечение «Касперский» (продление)</w:t>
      </w:r>
      <w:r w:rsidR="000E3C27" w:rsidRPr="000E3C27">
        <w:rPr>
          <w:sz w:val="28"/>
          <w:szCs w:val="28"/>
        </w:rPr>
        <w:t xml:space="preserve"> для нужд </w:t>
      </w:r>
      <w:r w:rsidR="00B11E52">
        <w:rPr>
          <w:sz w:val="28"/>
          <w:szCs w:val="28"/>
        </w:rPr>
        <w:t>а</w:t>
      </w:r>
      <w:r w:rsidR="000E3C27">
        <w:rPr>
          <w:sz w:val="28"/>
          <w:szCs w:val="28"/>
        </w:rPr>
        <w:t>дминистрации Ленинского муниципального района Волгоградской области</w:t>
      </w:r>
    </w:p>
    <w:p w:rsidR="000E3C27" w:rsidRPr="000E3C27" w:rsidRDefault="008627A0" w:rsidP="000E3C27">
      <w:pPr>
        <w:tabs>
          <w:tab w:val="left" w:pos="0"/>
        </w:tabs>
        <w:jc w:val="center"/>
        <w:rPr>
          <w:sz w:val="28"/>
          <w:szCs w:val="28"/>
        </w:rPr>
      </w:pPr>
      <w:r>
        <w:rPr>
          <w:sz w:val="28"/>
          <w:szCs w:val="28"/>
        </w:rPr>
        <w:t>на  2015-2016</w:t>
      </w:r>
      <w:r w:rsidR="000E3C27" w:rsidRPr="000E3C27">
        <w:rPr>
          <w:sz w:val="28"/>
          <w:szCs w:val="28"/>
        </w:rPr>
        <w:t xml:space="preserve"> г.</w:t>
      </w:r>
    </w:p>
    <w:p w:rsidR="000E3C27" w:rsidRPr="000E3C27" w:rsidRDefault="000E3C27" w:rsidP="000E3C27">
      <w:pPr>
        <w:autoSpaceDE w:val="0"/>
        <w:jc w:val="center"/>
        <w:rPr>
          <w:sz w:val="28"/>
          <w:szCs w:val="28"/>
        </w:rPr>
      </w:pPr>
    </w:p>
    <w:p w:rsidR="00B14337" w:rsidRPr="000E3C27" w:rsidRDefault="00B14337" w:rsidP="000E3C27">
      <w:pPr>
        <w:tabs>
          <w:tab w:val="left" w:pos="0"/>
        </w:tabs>
        <w:jc w:val="center"/>
        <w:rPr>
          <w:sz w:val="28"/>
          <w:szCs w:val="28"/>
        </w:rPr>
      </w:pPr>
    </w:p>
    <w:p w:rsidR="00B14337" w:rsidRPr="00461ABD" w:rsidRDefault="00B14337" w:rsidP="00461ABD">
      <w:pPr>
        <w:pStyle w:val="af0"/>
        <w:ind w:firstLine="357"/>
        <w:jc w:val="center"/>
        <w:rPr>
          <w:i/>
          <w:iCs/>
          <w:sz w:val="28"/>
          <w:szCs w:val="28"/>
        </w:rPr>
      </w:pPr>
    </w:p>
    <w:p w:rsidR="00B14337" w:rsidRPr="00343325" w:rsidRDefault="00B14337" w:rsidP="00D1627B">
      <w:pPr>
        <w:tabs>
          <w:tab w:val="left" w:pos="0"/>
        </w:tabs>
        <w:jc w:val="center"/>
        <w:rPr>
          <w:i/>
          <w:iCs/>
          <w:sz w:val="32"/>
          <w:szCs w:val="32"/>
        </w:rPr>
      </w:pPr>
    </w:p>
    <w:p w:rsidR="00B14337" w:rsidRDefault="00B14337" w:rsidP="00E77F7C">
      <w:pPr>
        <w:ind w:firstLine="709"/>
        <w:rPr>
          <w:sz w:val="28"/>
          <w:szCs w:val="28"/>
        </w:rPr>
      </w:pPr>
      <w:bookmarkStart w:id="0" w:name="_Toc260918437"/>
      <w:bookmarkStart w:id="1" w:name="_Toc283298630"/>
      <w:bookmarkStart w:id="2" w:name="_Toc330804379"/>
      <w:r w:rsidRPr="00745588">
        <w:rPr>
          <w:b/>
          <w:bCs/>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8627A0" w:rsidP="00E77F7C">
      <w:pPr>
        <w:ind w:firstLine="709"/>
        <w:rPr>
          <w:sz w:val="28"/>
          <w:szCs w:val="28"/>
        </w:rPr>
      </w:pPr>
      <w:r w:rsidRPr="007C7760">
        <w:rPr>
          <w:b/>
          <w:sz w:val="28"/>
          <w:szCs w:val="28"/>
        </w:rPr>
        <w:t>Наименование электронной площадки:</w:t>
      </w:r>
      <w:r w:rsidRPr="00B1383C">
        <w:rPr>
          <w:color w:val="0000FF"/>
          <w:sz w:val="28"/>
          <w:szCs w:val="28"/>
          <w:u w:val="single"/>
        </w:rPr>
        <w:t xml:space="preserve"> </w:t>
      </w:r>
      <w:hyperlink r:id="rId8" w:history="1">
        <w:r w:rsidRPr="00ED1F68">
          <w:rPr>
            <w:rStyle w:val="a6"/>
            <w:sz w:val="28"/>
            <w:szCs w:val="28"/>
          </w:rPr>
          <w:t>http://sberbank-ast.ru/</w:t>
        </w:r>
      </w:hyperlink>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E77F7C">
      <w:pPr>
        <w:ind w:firstLine="709"/>
        <w:rPr>
          <w:sz w:val="28"/>
          <w:szCs w:val="28"/>
        </w:rPr>
      </w:pPr>
    </w:p>
    <w:p w:rsidR="00B14337" w:rsidRDefault="00B14337" w:rsidP="00DC253D">
      <w:pPr>
        <w:rPr>
          <w:sz w:val="28"/>
          <w:szCs w:val="28"/>
        </w:rPr>
      </w:pPr>
    </w:p>
    <w:p w:rsidR="00B14337" w:rsidRDefault="00B14337" w:rsidP="008627A0">
      <w:pPr>
        <w:jc w:val="center"/>
        <w:rPr>
          <w:sz w:val="28"/>
          <w:szCs w:val="28"/>
        </w:rPr>
      </w:pPr>
      <w:r>
        <w:rPr>
          <w:sz w:val="28"/>
          <w:szCs w:val="28"/>
        </w:rPr>
        <w:t>г. Ленинск</w:t>
      </w:r>
    </w:p>
    <w:p w:rsidR="00B14337" w:rsidRPr="008627A0" w:rsidRDefault="008627A0" w:rsidP="00E77F7C">
      <w:pPr>
        <w:jc w:val="center"/>
        <w:rPr>
          <w:b/>
          <w:sz w:val="28"/>
          <w:szCs w:val="28"/>
        </w:rPr>
      </w:pPr>
      <w:r w:rsidRPr="008627A0">
        <w:rPr>
          <w:b/>
          <w:sz w:val="28"/>
          <w:szCs w:val="28"/>
        </w:rPr>
        <w:t>август</w:t>
      </w:r>
      <w:r>
        <w:rPr>
          <w:b/>
          <w:sz w:val="28"/>
          <w:szCs w:val="28"/>
        </w:rPr>
        <w:t xml:space="preserve"> 2015</w:t>
      </w:r>
      <w:r w:rsidR="00B14337" w:rsidRPr="008627A0">
        <w:rPr>
          <w:b/>
          <w:sz w:val="28"/>
          <w:szCs w:val="28"/>
        </w:rPr>
        <w:t xml:space="preserve"> г.</w:t>
      </w:r>
    </w:p>
    <w:p w:rsidR="00B14337" w:rsidRDefault="00B14337" w:rsidP="00E77F7C">
      <w:pPr>
        <w:jc w:val="center"/>
        <w:rPr>
          <w:sz w:val="28"/>
          <w:szCs w:val="28"/>
        </w:rPr>
      </w:pPr>
    </w:p>
    <w:p w:rsidR="00B14337" w:rsidRDefault="00B14337" w:rsidP="00E77F7C">
      <w:pPr>
        <w:jc w:val="center"/>
        <w:rPr>
          <w:sz w:val="28"/>
          <w:szCs w:val="28"/>
        </w:rPr>
      </w:pPr>
    </w:p>
    <w:p w:rsidR="00B14337" w:rsidRDefault="00B14337" w:rsidP="00E77F7C">
      <w:pPr>
        <w:jc w:val="center"/>
        <w:rPr>
          <w:sz w:val="28"/>
          <w:szCs w:val="28"/>
        </w:rPr>
      </w:pPr>
    </w:p>
    <w:bookmarkEnd w:id="0"/>
    <w:bookmarkEnd w:id="1"/>
    <w:bookmarkEnd w:id="2"/>
    <w:p w:rsidR="003255B8" w:rsidRPr="00343325" w:rsidRDefault="003255B8" w:rsidP="003255B8">
      <w:pPr>
        <w:pStyle w:val="1"/>
        <w:numPr>
          <w:ilvl w:val="0"/>
          <w:numId w:val="0"/>
        </w:numPr>
        <w:tabs>
          <w:tab w:val="left" w:pos="0"/>
        </w:tabs>
        <w:spacing w:before="0" w:after="0"/>
        <w:rPr>
          <w:bCs w:val="0"/>
          <w:caps/>
          <w:sz w:val="24"/>
          <w:szCs w:val="24"/>
        </w:rPr>
      </w:pPr>
      <w:r w:rsidRPr="00343325">
        <w:rPr>
          <w:bCs w:val="0"/>
          <w:caps/>
          <w:sz w:val="24"/>
          <w:szCs w:val="24"/>
        </w:rPr>
        <w:t>РАЗДЕЛ 1. ОБЩИЕ УСЛОВИЯ ПРОВЕДЕНИЯ ЭЛЕКТРОННОГО АУКЦИОНА</w:t>
      </w:r>
    </w:p>
    <w:p w:rsidR="003255B8" w:rsidRPr="00343325" w:rsidRDefault="003255B8" w:rsidP="003255B8"/>
    <w:p w:rsidR="003255B8" w:rsidRPr="00343325" w:rsidRDefault="003255B8" w:rsidP="003255B8">
      <w:pPr>
        <w:pStyle w:val="1"/>
        <w:numPr>
          <w:ilvl w:val="0"/>
          <w:numId w:val="0"/>
        </w:numPr>
        <w:tabs>
          <w:tab w:val="num" w:pos="432"/>
        </w:tabs>
        <w:spacing w:before="0" w:after="0"/>
        <w:ind w:left="432" w:hanging="432"/>
        <w:rPr>
          <w:bCs w:val="0"/>
          <w:sz w:val="24"/>
          <w:szCs w:val="24"/>
        </w:rPr>
      </w:pPr>
      <w:bookmarkStart w:id="3" w:name="_Toc283298631"/>
      <w:bookmarkStart w:id="4" w:name="_Toc330804380"/>
      <w:r w:rsidRPr="00343325">
        <w:rPr>
          <w:bCs w:val="0"/>
          <w:sz w:val="24"/>
          <w:szCs w:val="24"/>
        </w:rPr>
        <w:t>ОБЩИЕ ПОЛОЖЕНИЯ</w:t>
      </w:r>
      <w:bookmarkEnd w:id="3"/>
      <w:bookmarkEnd w:id="4"/>
    </w:p>
    <w:p w:rsidR="003255B8" w:rsidRPr="00343325" w:rsidRDefault="003255B8" w:rsidP="003255B8">
      <w:pPr>
        <w:tabs>
          <w:tab w:val="left" w:pos="0"/>
        </w:tabs>
        <w:jc w:val="center"/>
        <w:rPr>
          <w:b/>
        </w:rPr>
      </w:pPr>
    </w:p>
    <w:p w:rsidR="003255B8" w:rsidRPr="00343325" w:rsidRDefault="003255B8" w:rsidP="003255B8">
      <w:pPr>
        <w:pStyle w:val="15"/>
        <w:numPr>
          <w:ilvl w:val="1"/>
          <w:numId w:val="10"/>
        </w:numPr>
        <w:tabs>
          <w:tab w:val="clear" w:pos="1125"/>
          <w:tab w:val="num" w:pos="0"/>
        </w:tabs>
        <w:spacing w:after="0"/>
        <w:ind w:left="0" w:firstLine="709"/>
        <w:jc w:val="center"/>
        <w:rPr>
          <w:bCs w:val="0"/>
          <w:sz w:val="24"/>
        </w:rPr>
      </w:pPr>
      <w:r w:rsidRPr="00343325">
        <w:rPr>
          <w:bCs w:val="0"/>
          <w:sz w:val="24"/>
        </w:rPr>
        <w:t>Законодательное регулирование</w:t>
      </w:r>
    </w:p>
    <w:p w:rsidR="003255B8" w:rsidRPr="00343325" w:rsidRDefault="003255B8" w:rsidP="00FF26B0">
      <w:pPr>
        <w:pStyle w:val="15"/>
        <w:tabs>
          <w:tab w:val="clear" w:pos="643"/>
        </w:tabs>
        <w:ind w:left="0" w:firstLine="709"/>
        <w:jc w:val="both"/>
        <w:rPr>
          <w:b w:val="0"/>
          <w:bCs w:val="0"/>
          <w:sz w:val="24"/>
        </w:rPr>
      </w:pPr>
      <w:r w:rsidRPr="00343325">
        <w:rPr>
          <w:b w:val="0"/>
          <w:bCs w:val="0"/>
          <w:sz w:val="24"/>
        </w:rPr>
        <w:t xml:space="preserve">1.1.1. </w:t>
      </w:r>
      <w:proofErr w:type="gramStart"/>
      <w:r w:rsidRPr="00343325">
        <w:rPr>
          <w:b w:val="0"/>
          <w:bCs w:val="0"/>
          <w:sz w:val="24"/>
        </w:rPr>
        <w:t>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3255B8" w:rsidRPr="00343325" w:rsidRDefault="003255B8" w:rsidP="00FF26B0">
      <w:pPr>
        <w:pStyle w:val="15"/>
        <w:tabs>
          <w:tab w:val="clear" w:pos="643"/>
        </w:tabs>
        <w:ind w:left="0" w:firstLine="709"/>
        <w:jc w:val="both"/>
        <w:rPr>
          <w:b w:val="0"/>
          <w:bCs w:val="0"/>
          <w:sz w:val="24"/>
        </w:rPr>
      </w:pPr>
      <w:r w:rsidRPr="00343325">
        <w:rPr>
          <w:b w:val="0"/>
          <w:bCs w:val="0"/>
          <w:sz w:val="24"/>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3255B8" w:rsidRPr="00343325" w:rsidRDefault="003255B8" w:rsidP="00FF26B0">
      <w:pPr>
        <w:pStyle w:val="15"/>
        <w:tabs>
          <w:tab w:val="clear" w:pos="643"/>
        </w:tabs>
        <w:ind w:left="0" w:firstLine="709"/>
        <w:jc w:val="both"/>
        <w:rPr>
          <w:b w:val="0"/>
          <w:bCs w:val="0"/>
          <w:sz w:val="24"/>
        </w:rPr>
      </w:pPr>
      <w:r w:rsidRPr="00343325">
        <w:rPr>
          <w:b w:val="0"/>
          <w:bCs w:val="0"/>
          <w:sz w:val="24"/>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3255B8" w:rsidRPr="00343325" w:rsidRDefault="003255B8" w:rsidP="003255B8">
      <w:pPr>
        <w:tabs>
          <w:tab w:val="num" w:pos="0"/>
        </w:tabs>
        <w:ind w:firstLine="709"/>
        <w:jc w:val="both"/>
      </w:pPr>
    </w:p>
    <w:p w:rsidR="003255B8" w:rsidRPr="00343325" w:rsidRDefault="003255B8" w:rsidP="003255B8">
      <w:pPr>
        <w:tabs>
          <w:tab w:val="num" w:pos="0"/>
        </w:tabs>
        <w:ind w:firstLine="709"/>
        <w:jc w:val="center"/>
        <w:rPr>
          <w:b/>
        </w:rPr>
      </w:pPr>
      <w:bookmarkStart w:id="5" w:name="_Toc260918439"/>
      <w:r w:rsidRPr="00343325">
        <w:rPr>
          <w:b/>
        </w:rPr>
        <w:t xml:space="preserve">1.2. </w:t>
      </w:r>
      <w:bookmarkEnd w:id="5"/>
      <w:r w:rsidRPr="00343325">
        <w:rPr>
          <w:b/>
        </w:rPr>
        <w:t>Объект закупки</w:t>
      </w:r>
    </w:p>
    <w:p w:rsidR="003255B8" w:rsidRPr="00343325" w:rsidRDefault="003255B8" w:rsidP="003255B8">
      <w:pPr>
        <w:tabs>
          <w:tab w:val="num" w:pos="0"/>
        </w:tabs>
        <w:ind w:right="51" w:firstLine="709"/>
        <w:jc w:val="both"/>
      </w:pPr>
      <w:r w:rsidRPr="00343325">
        <w:t xml:space="preserve">1.2.1. Заказчик, уполномоченный орган, </w:t>
      </w:r>
      <w:proofErr w:type="gramStart"/>
      <w:r w:rsidRPr="00343325">
        <w:t>указанные</w:t>
      </w:r>
      <w:proofErr w:type="gramEnd"/>
      <w:r w:rsidRPr="00343325">
        <w:t xml:space="preserve">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w:t>
      </w:r>
      <w:proofErr w:type="gramStart"/>
      <w:r w:rsidRPr="00343325">
        <w:t>Разделе</w:t>
      </w:r>
      <w:proofErr w:type="gramEnd"/>
      <w:r w:rsidRPr="00343325">
        <w:t xml:space="preserve"> 3. «</w:t>
      </w:r>
      <w:r w:rsidRPr="00343325">
        <w:rPr>
          <w:caps/>
        </w:rPr>
        <w:t>Техническое задание</w:t>
      </w:r>
      <w:r w:rsidRPr="00343325">
        <w:t xml:space="preserve">» в соответствии с процедурами, условиями и положениями настоящей документации об аукционе, проекта </w:t>
      </w:r>
      <w:r>
        <w:t>муниципального</w:t>
      </w:r>
      <w:r w:rsidRPr="00343325">
        <w:t xml:space="preserve"> контракта (далее - контракт). </w:t>
      </w:r>
    </w:p>
    <w:p w:rsidR="003255B8" w:rsidRPr="00343325" w:rsidRDefault="003255B8" w:rsidP="003255B8">
      <w:pPr>
        <w:tabs>
          <w:tab w:val="left" w:pos="0"/>
        </w:tabs>
        <w:ind w:firstLine="720"/>
        <w:jc w:val="both"/>
      </w:pPr>
    </w:p>
    <w:p w:rsidR="003255B8" w:rsidRPr="00343325" w:rsidRDefault="003255B8" w:rsidP="003255B8">
      <w:pPr>
        <w:ind w:firstLine="720"/>
        <w:jc w:val="center"/>
        <w:rPr>
          <w:b/>
        </w:rPr>
      </w:pPr>
      <w:bookmarkStart w:id="6" w:name="_Toc260918441"/>
      <w:r w:rsidRPr="00343325">
        <w:rPr>
          <w:b/>
        </w:rPr>
        <w:t xml:space="preserve">1.3. Требования к участникам </w:t>
      </w:r>
      <w:bookmarkEnd w:id="6"/>
      <w:r w:rsidRPr="00343325">
        <w:rPr>
          <w:b/>
        </w:rPr>
        <w:t>закупки</w:t>
      </w:r>
    </w:p>
    <w:p w:rsidR="003255B8" w:rsidRPr="00343325" w:rsidRDefault="003255B8" w:rsidP="003255B8">
      <w:pPr>
        <w:ind w:firstLine="720"/>
        <w:jc w:val="both"/>
      </w:pPr>
      <w:r w:rsidRPr="00343325">
        <w:t>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255B8" w:rsidRPr="00343325" w:rsidRDefault="003255B8" w:rsidP="003255B8">
      <w:pPr>
        <w:ind w:firstLine="720"/>
        <w:jc w:val="both"/>
      </w:pPr>
      <w:r w:rsidRPr="00343325">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3255B8" w:rsidRPr="00343325" w:rsidRDefault="003255B8" w:rsidP="003255B8">
      <w:pPr>
        <w:widowControl w:val="0"/>
        <w:autoSpaceDE w:val="0"/>
        <w:autoSpaceDN w:val="0"/>
        <w:adjustRightInd w:val="0"/>
        <w:ind w:firstLine="720"/>
        <w:jc w:val="both"/>
      </w:pPr>
      <w:r w:rsidRPr="00343325">
        <w:t xml:space="preserve">1.3.3. </w:t>
      </w:r>
      <w:proofErr w:type="gramStart"/>
      <w:r w:rsidRPr="00343325">
        <w:t>При осуществлении закупки путем проведения аукциона в соответствии с настоящей документацией об аукционе к участникам</w:t>
      </w:r>
      <w:proofErr w:type="gramEnd"/>
      <w:r w:rsidRPr="00343325">
        <w:t xml:space="preserve"> аукциона устанавливаются следующие единые требования:</w:t>
      </w:r>
    </w:p>
    <w:p w:rsidR="003255B8" w:rsidRPr="00343325" w:rsidRDefault="003255B8" w:rsidP="003255B8">
      <w:pPr>
        <w:autoSpaceDE w:val="0"/>
        <w:autoSpaceDN w:val="0"/>
        <w:adjustRightInd w:val="0"/>
        <w:ind w:firstLine="720"/>
        <w:jc w:val="both"/>
      </w:pPr>
      <w:r w:rsidRPr="00343325">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3255B8" w:rsidRPr="00343325" w:rsidRDefault="003255B8" w:rsidP="003255B8">
      <w:pPr>
        <w:autoSpaceDE w:val="0"/>
        <w:autoSpaceDN w:val="0"/>
        <w:adjustRightInd w:val="0"/>
        <w:ind w:firstLine="720"/>
        <w:jc w:val="both"/>
      </w:pPr>
      <w:r w:rsidRPr="00343325">
        <w:t xml:space="preserve">2) </w:t>
      </w:r>
      <w:proofErr w:type="spellStart"/>
      <w:r w:rsidRPr="00343325">
        <w:t>непроведение</w:t>
      </w:r>
      <w:proofErr w:type="spellEnd"/>
      <w:r w:rsidRPr="00343325">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255B8" w:rsidRPr="00343325" w:rsidRDefault="003255B8" w:rsidP="003255B8">
      <w:pPr>
        <w:autoSpaceDE w:val="0"/>
        <w:autoSpaceDN w:val="0"/>
        <w:adjustRightInd w:val="0"/>
        <w:ind w:firstLine="720"/>
        <w:jc w:val="both"/>
      </w:pPr>
      <w:r>
        <w:t>3</w:t>
      </w:r>
      <w:r w:rsidRPr="00343325">
        <w:t xml:space="preserve">) </w:t>
      </w:r>
      <w:proofErr w:type="spellStart"/>
      <w:r w:rsidRPr="00343325">
        <w:t>неприостановление</w:t>
      </w:r>
      <w:proofErr w:type="spellEnd"/>
      <w:r w:rsidRPr="00343325">
        <w:t xml:space="preserve"> деятельности участника аукциона в порядке, установленном </w:t>
      </w:r>
      <w:hyperlink r:id="rId9" w:history="1">
        <w:r w:rsidRPr="00343325">
          <w:t>Кодексом</w:t>
        </w:r>
      </w:hyperlink>
      <w:r w:rsidRPr="00343325">
        <w:t xml:space="preserve"> РФ об административных правонарушениях, на дату подачи заявки на участие в аукционе;</w:t>
      </w:r>
    </w:p>
    <w:p w:rsidR="003255B8" w:rsidRPr="00343325" w:rsidRDefault="003255B8" w:rsidP="003255B8">
      <w:pPr>
        <w:autoSpaceDE w:val="0"/>
        <w:autoSpaceDN w:val="0"/>
        <w:adjustRightInd w:val="0"/>
        <w:ind w:firstLine="720"/>
        <w:jc w:val="both"/>
      </w:pPr>
      <w:proofErr w:type="gramStart"/>
      <w:r>
        <w:t>4</w:t>
      </w:r>
      <w:r w:rsidRPr="00343325">
        <w:t xml:space="preserve">)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w:t>
      </w:r>
      <w:r w:rsidRPr="00343325">
        <w:lastRenderedPageBreak/>
        <w:t xml:space="preserve">которые предоставлены отсрочка, рассрочка, инвестиционный налоговый кредит в соответствии с </w:t>
      </w:r>
      <w:hyperlink r:id="rId10" w:history="1">
        <w:r w:rsidRPr="00343325">
          <w:t>законодательством</w:t>
        </w:r>
      </w:hyperlink>
      <w:r w:rsidRPr="00343325">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343325">
        <w:t xml:space="preserve"> уплате этих </w:t>
      </w:r>
      <w:proofErr w:type="gramStart"/>
      <w:r w:rsidRPr="00343325">
        <w:t>сумм</w:t>
      </w:r>
      <w:proofErr w:type="gramEnd"/>
      <w:r w:rsidRPr="00343325">
        <w:t xml:space="preserve"> исполненной или </w:t>
      </w:r>
      <w:proofErr w:type="gramStart"/>
      <w:r w:rsidRPr="00343325">
        <w:t>которые</w:t>
      </w:r>
      <w:proofErr w:type="gramEnd"/>
      <w:r w:rsidRPr="00343325">
        <w:t xml:space="preserve"> признаны безнадежными к взысканию в соответствии с </w:t>
      </w:r>
      <w:hyperlink r:id="rId11" w:history="1">
        <w:r w:rsidRPr="00343325">
          <w:t>законодательством</w:t>
        </w:r>
      </w:hyperlink>
      <w:r w:rsidRPr="00343325">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3325">
        <w:t>указанных</w:t>
      </w:r>
      <w:proofErr w:type="gramEnd"/>
      <w:r w:rsidRPr="00343325">
        <w:t xml:space="preserve"> недоимки, задолженности и решение по такому заявлению на дату рассмотрения заявки на участие в аукционе не принято;</w:t>
      </w:r>
    </w:p>
    <w:p w:rsidR="003255B8" w:rsidRPr="00343325" w:rsidRDefault="003255B8" w:rsidP="003255B8">
      <w:pPr>
        <w:autoSpaceDE w:val="0"/>
        <w:autoSpaceDN w:val="0"/>
        <w:adjustRightInd w:val="0"/>
        <w:ind w:firstLine="720"/>
        <w:jc w:val="both"/>
      </w:pPr>
      <w:proofErr w:type="gramStart"/>
      <w:r>
        <w:t>5</w:t>
      </w:r>
      <w:r w:rsidRPr="00343325">
        <w:t>) 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43325">
        <w:t xml:space="preserve"> поставкой товара, выполнением работы, оказанием услуги, </w:t>
      </w:r>
      <w:proofErr w:type="gramStart"/>
      <w:r w:rsidRPr="00343325">
        <w:t>являющихся</w:t>
      </w:r>
      <w:proofErr w:type="gramEnd"/>
      <w:r w:rsidRPr="00343325">
        <w:t xml:space="preserve"> объектом осуществляемой закупки, и административного наказания в виде дисквалификации;</w:t>
      </w:r>
    </w:p>
    <w:p w:rsidR="003255B8" w:rsidRPr="00343325" w:rsidRDefault="003255B8" w:rsidP="003255B8">
      <w:pPr>
        <w:autoSpaceDE w:val="0"/>
        <w:autoSpaceDN w:val="0"/>
        <w:adjustRightInd w:val="0"/>
        <w:ind w:firstLine="720"/>
        <w:jc w:val="both"/>
      </w:pPr>
      <w:r>
        <w:t>6</w:t>
      </w:r>
      <w:r w:rsidRPr="00343325">
        <w:t>)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255B8" w:rsidRDefault="003255B8" w:rsidP="003255B8">
      <w:pPr>
        <w:autoSpaceDE w:val="0"/>
        <w:autoSpaceDN w:val="0"/>
        <w:adjustRightInd w:val="0"/>
        <w:ind w:firstLine="709"/>
        <w:jc w:val="both"/>
      </w:pPr>
      <w:proofErr w:type="gramStart"/>
      <w:r>
        <w:t>7</w:t>
      </w:r>
      <w:r w:rsidRPr="00343325">
        <w:t xml:space="preserve">)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343325">
        <w:rPr>
          <w:rStyle w:val="f"/>
        </w:rPr>
        <w:t>контрактной</w:t>
      </w:r>
      <w:r w:rsidRPr="00343325">
        <w:t xml:space="preserve"> службы заказчика, </w:t>
      </w:r>
      <w:r w:rsidRPr="00343325">
        <w:rPr>
          <w:rStyle w:val="f"/>
        </w:rPr>
        <w:t>контрактный</w:t>
      </w:r>
      <w:r w:rsidRPr="00343325">
        <w:t xml:space="preserve"> управляющий состоят в браке с физическими лицами, являющимися </w:t>
      </w:r>
      <w:proofErr w:type="spellStart"/>
      <w:r w:rsidRPr="00343325">
        <w:t>выгодоприобретателями</w:t>
      </w:r>
      <w:proofErr w:type="spellEnd"/>
      <w:r w:rsidRPr="00343325">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343325">
        <w:t xml:space="preserve"> </w:t>
      </w:r>
      <w:proofErr w:type="gramStart"/>
      <w:r w:rsidRPr="00343325">
        <w:t xml:space="preserve">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3325">
        <w:t>неполнородными</w:t>
      </w:r>
      <w:proofErr w:type="spellEnd"/>
      <w:r w:rsidRPr="00343325">
        <w:t xml:space="preserve"> (имеющими общих отца или мать) братьями и сестрами), усыновителями или усыновленными указанных физических лиц.</w:t>
      </w:r>
      <w:proofErr w:type="gramEnd"/>
      <w:r w:rsidRPr="00343325">
        <w:t xml:space="preserve"> Под </w:t>
      </w:r>
      <w:proofErr w:type="spellStart"/>
      <w:r w:rsidRPr="00343325">
        <w:t>выгодоприобретателями</w:t>
      </w:r>
      <w:proofErr w:type="spellEnd"/>
      <w:r w:rsidRPr="00343325">
        <w:t xml:space="preserve">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t>апитале хозяйственного общества.</w:t>
      </w:r>
    </w:p>
    <w:p w:rsidR="003255B8" w:rsidRPr="00343325" w:rsidRDefault="003255B8" w:rsidP="003255B8">
      <w:pPr>
        <w:autoSpaceDE w:val="0"/>
        <w:autoSpaceDN w:val="0"/>
        <w:adjustRightInd w:val="0"/>
        <w:ind w:firstLine="709"/>
        <w:jc w:val="both"/>
      </w:pPr>
      <w:r>
        <w:t>8) Заказчик вправе установить требование об  отсутствии</w:t>
      </w:r>
      <w:r w:rsidRPr="00343325">
        <w:t xml:space="preserve">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3255B8" w:rsidRPr="00343325" w:rsidRDefault="003255B8" w:rsidP="003255B8">
      <w:pPr>
        <w:ind w:firstLine="709"/>
        <w:jc w:val="both"/>
      </w:pPr>
      <w:r w:rsidRPr="00343325">
        <w:rPr>
          <w:bCs/>
        </w:rPr>
        <w:t xml:space="preserve">1.3.4. </w:t>
      </w:r>
      <w:r w:rsidRPr="00343325">
        <w:rPr>
          <w:rStyle w:val="blk"/>
        </w:rPr>
        <w:t xml:space="preserve">Правительство РФ вправе устанавливать к участникам закупок отдельных видов товаров, работ, услуг </w:t>
      </w:r>
      <w:r w:rsidRPr="00343325">
        <w:rPr>
          <w:rStyle w:val="u"/>
        </w:rPr>
        <w:t>дополнительные требования</w:t>
      </w:r>
      <w:r w:rsidRPr="00343325">
        <w:rPr>
          <w:rStyle w:val="blk"/>
        </w:rPr>
        <w:t>, в том числе к наличию:</w:t>
      </w:r>
    </w:p>
    <w:p w:rsidR="003255B8" w:rsidRPr="00343325" w:rsidRDefault="003255B8" w:rsidP="003255B8">
      <w:pPr>
        <w:ind w:firstLine="709"/>
        <w:jc w:val="both"/>
      </w:pPr>
      <w:r w:rsidRPr="00343325">
        <w:rPr>
          <w:rStyle w:val="blk"/>
        </w:rPr>
        <w:t>1) финансовых ресурсов для исполнения контракта;</w:t>
      </w:r>
    </w:p>
    <w:p w:rsidR="003255B8" w:rsidRPr="00343325" w:rsidRDefault="003255B8" w:rsidP="003255B8">
      <w:pPr>
        <w:ind w:firstLine="709"/>
        <w:jc w:val="both"/>
      </w:pPr>
      <w:r w:rsidRPr="00343325">
        <w:rPr>
          <w:rStyle w:val="blk"/>
        </w:rPr>
        <w:t>2) на праве собственности или ином законном основании оборудования и других материальных ресурсов для исполнения контракта;</w:t>
      </w:r>
    </w:p>
    <w:p w:rsidR="003255B8" w:rsidRPr="00343325" w:rsidRDefault="003255B8" w:rsidP="003255B8">
      <w:pPr>
        <w:ind w:firstLine="709"/>
        <w:jc w:val="both"/>
      </w:pPr>
      <w:r w:rsidRPr="00343325">
        <w:rPr>
          <w:rStyle w:val="blk"/>
        </w:rPr>
        <w:t>3) опыта работы, связанного с предметом контракта, и деловой репутации;</w:t>
      </w:r>
    </w:p>
    <w:p w:rsidR="003255B8" w:rsidRPr="00343325" w:rsidRDefault="003255B8" w:rsidP="003255B8">
      <w:pPr>
        <w:ind w:firstLine="709"/>
        <w:jc w:val="both"/>
        <w:rPr>
          <w:vanish/>
        </w:rPr>
      </w:pPr>
      <w:r w:rsidRPr="00343325">
        <w:rPr>
          <w:vanish/>
        </w:rPr>
        <w:lastRenderedPageBreak/>
        <w:t> </w:t>
      </w:r>
    </w:p>
    <w:p w:rsidR="003255B8" w:rsidRDefault="003255B8" w:rsidP="003255B8">
      <w:pPr>
        <w:ind w:firstLine="709"/>
        <w:jc w:val="both"/>
        <w:rPr>
          <w:rStyle w:val="blk"/>
        </w:rPr>
      </w:pPr>
      <w:r w:rsidRPr="00343325">
        <w:rPr>
          <w:rStyle w:val="blk"/>
        </w:rPr>
        <w:t>4) необходимого количества специалистов и иных работников определенного уровня квалификации для исполнения контракта.</w:t>
      </w:r>
    </w:p>
    <w:p w:rsidR="003255B8" w:rsidRPr="00343325" w:rsidRDefault="003255B8" w:rsidP="003255B8">
      <w:pPr>
        <w:ind w:firstLine="709"/>
        <w:jc w:val="both"/>
        <w:rPr>
          <w:bCs/>
        </w:rPr>
      </w:pPr>
    </w:p>
    <w:p w:rsidR="003255B8" w:rsidRPr="00343325" w:rsidRDefault="003255B8" w:rsidP="003255B8">
      <w:pPr>
        <w:autoSpaceDE w:val="0"/>
        <w:autoSpaceDN w:val="0"/>
        <w:adjustRightInd w:val="0"/>
        <w:ind w:firstLine="709"/>
        <w:jc w:val="center"/>
        <w:rPr>
          <w:b/>
        </w:rPr>
      </w:pPr>
      <w:r w:rsidRPr="00343325">
        <w:rPr>
          <w:b/>
        </w:rPr>
        <w:t>1.3.5.Соответствующие (конкретные) требования к участникам аукциона указываются (приведены) в Разделе 2. «ИНФОРМАЦИОННАЯ КАРТА ЭЛЕКТРОННОГО АУКЦИОНА».</w:t>
      </w:r>
    </w:p>
    <w:p w:rsidR="003255B8" w:rsidRPr="00343325" w:rsidRDefault="003255B8" w:rsidP="003255B8">
      <w:pPr>
        <w:autoSpaceDE w:val="0"/>
        <w:autoSpaceDN w:val="0"/>
        <w:adjustRightInd w:val="0"/>
        <w:ind w:firstLine="709"/>
        <w:jc w:val="both"/>
      </w:pPr>
      <w:r w:rsidRPr="00343325">
        <w:rPr>
          <w:bCs/>
        </w:rPr>
        <w:t xml:space="preserve">1.3.6. </w:t>
      </w:r>
      <w:r w:rsidRPr="00343325">
        <w:t>Требования к участникам аукциона предъявляются в равной мере ко всем участникам аукциона.</w:t>
      </w:r>
    </w:p>
    <w:p w:rsidR="003255B8" w:rsidRPr="00343325" w:rsidRDefault="003255B8" w:rsidP="003255B8">
      <w:pPr>
        <w:autoSpaceDE w:val="0"/>
        <w:autoSpaceDN w:val="0"/>
        <w:adjustRightInd w:val="0"/>
        <w:ind w:firstLine="709"/>
        <w:jc w:val="both"/>
      </w:pPr>
      <w:r w:rsidRPr="00343325">
        <w:t xml:space="preserve">1.3.7. Участие в аукционе может быть ограничено только в случаях, предусмотренных Федеральным законом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w:t>
      </w:r>
    </w:p>
    <w:p w:rsidR="003255B8" w:rsidRPr="00343325" w:rsidRDefault="003255B8" w:rsidP="003255B8">
      <w:pPr>
        <w:autoSpaceDE w:val="0"/>
        <w:autoSpaceDN w:val="0"/>
        <w:adjustRightInd w:val="0"/>
        <w:ind w:firstLine="720"/>
        <w:jc w:val="both"/>
        <w:rPr>
          <w:i/>
        </w:rPr>
      </w:pPr>
      <w:r w:rsidRPr="00343325">
        <w:t>В случае</w:t>
      </w:r>
      <w:proofErr w:type="gramStart"/>
      <w:r w:rsidRPr="00343325">
        <w:t>,</w:t>
      </w:r>
      <w:proofErr w:type="gramEnd"/>
      <w:r w:rsidRPr="00343325">
        <w:t xml:space="preserve">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3255B8" w:rsidRPr="00343325" w:rsidRDefault="003255B8" w:rsidP="003255B8">
      <w:pPr>
        <w:autoSpaceDE w:val="0"/>
        <w:autoSpaceDN w:val="0"/>
        <w:adjustRightInd w:val="0"/>
        <w:ind w:firstLine="709"/>
        <w:jc w:val="both"/>
      </w:pPr>
      <w:r w:rsidRPr="00343325">
        <w:t xml:space="preserve">1.3.8. </w:t>
      </w:r>
      <w:proofErr w:type="gramStart"/>
      <w:r>
        <w:t>Единая</w:t>
      </w:r>
      <w:r w:rsidRPr="00343325">
        <w:t xml:space="preserve"> комиссия </w:t>
      </w:r>
      <w:r>
        <w:t xml:space="preserve">по осуществлению закупок для нужд Администрации Ленинского муниципального района Волгоградской области (далее единая комиссия) </w:t>
      </w:r>
      <w:r w:rsidRPr="00343325">
        <w:t>проверяет соответствие участников аукциона требованиям, указанным в пункт</w:t>
      </w:r>
      <w:r>
        <w:t>е</w:t>
      </w:r>
      <w:r w:rsidRPr="00343325">
        <w:t xml:space="preserve"> 1</w:t>
      </w:r>
      <w:r>
        <w:t xml:space="preserve"> и 8</w:t>
      </w:r>
      <w:r w:rsidRPr="00343325">
        <w:t xml:space="preserve">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w:t>
      </w:r>
      <w:r>
        <w:t>бованиям, указанным в пунктах 2</w:t>
      </w:r>
      <w:r w:rsidRPr="00343325">
        <w:t xml:space="preserve"> - </w:t>
      </w:r>
      <w:r>
        <w:t>7</w:t>
      </w:r>
      <w:r w:rsidRPr="00343325">
        <w:t xml:space="preserve"> подпункта</w:t>
      </w:r>
      <w:proofErr w:type="gramEnd"/>
      <w:r w:rsidRPr="00343325">
        <w:t xml:space="preserve"> 1.3.3. настоящего Раздела. </w:t>
      </w:r>
    </w:p>
    <w:p w:rsidR="003255B8" w:rsidRPr="00343325" w:rsidRDefault="003255B8" w:rsidP="003255B8">
      <w:pPr>
        <w:autoSpaceDE w:val="0"/>
        <w:autoSpaceDN w:val="0"/>
        <w:adjustRightInd w:val="0"/>
        <w:ind w:firstLine="709"/>
        <w:jc w:val="both"/>
        <w:rPr>
          <w:i/>
        </w:rPr>
      </w:pPr>
      <w:r w:rsidRPr="00343325">
        <w:t xml:space="preserve">1.3.9. </w:t>
      </w:r>
      <w:proofErr w:type="gramStart"/>
      <w:r w:rsidRPr="00343325">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w:t>
      </w:r>
      <w:r>
        <w:t>единая</w:t>
      </w:r>
      <w:r w:rsidRPr="00343325">
        <w:t xml:space="preserve"> комиссия обнаружит, что участник аукциона не соответствует требованиям подпунктов 1.3.3., 1.3.4. настоящего Раздела, или предоставил недостоверную информацию в отношении своего соответствия указанным требованиям. </w:t>
      </w:r>
      <w:proofErr w:type="gramEnd"/>
    </w:p>
    <w:p w:rsidR="003255B8" w:rsidRPr="007C15F0" w:rsidRDefault="003255B8" w:rsidP="003255B8">
      <w:pPr>
        <w:ind w:firstLine="709"/>
        <w:jc w:val="both"/>
      </w:pPr>
      <w:r w:rsidRPr="007C15F0">
        <w:rPr>
          <w:rStyle w:val="blk"/>
        </w:rPr>
        <w:t xml:space="preserve">1.3.10. </w:t>
      </w:r>
      <w:proofErr w:type="gramStart"/>
      <w:r w:rsidRPr="007C15F0">
        <w:rPr>
          <w:rStyle w:val="blk"/>
        </w:rPr>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7C15F0">
        <w:rPr>
          <w:rStyle w:val="u"/>
        </w:rPr>
        <w:t>подпунктом 1.3.9. настоящего Раздела</w:t>
      </w:r>
      <w:r w:rsidRPr="007C15F0">
        <w:rPr>
          <w:rStyle w:val="blk"/>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единая комиссия обнаружит, что:</w:t>
      </w:r>
      <w:proofErr w:type="gramEnd"/>
    </w:p>
    <w:p w:rsidR="003255B8" w:rsidRPr="007C15F0" w:rsidRDefault="003255B8" w:rsidP="003255B8">
      <w:pPr>
        <w:ind w:firstLine="709"/>
        <w:jc w:val="both"/>
      </w:pPr>
      <w:r w:rsidRPr="007C15F0">
        <w:rPr>
          <w:rStyle w:val="blk"/>
        </w:rPr>
        <w:t>1) предельная отпускная цена лекарственных препаратов, предлагаемых таким участником аукциона, не зарегистрирована;</w:t>
      </w:r>
    </w:p>
    <w:p w:rsidR="003255B8" w:rsidRPr="00343325" w:rsidRDefault="003255B8" w:rsidP="003255B8">
      <w:pPr>
        <w:ind w:firstLine="709"/>
        <w:jc w:val="both"/>
        <w:rPr>
          <w:i/>
        </w:rPr>
      </w:pPr>
      <w:r w:rsidRPr="007C15F0">
        <w:rPr>
          <w:rStyle w:val="blk"/>
        </w:rPr>
        <w:t>2) предлагаемая таким участником аукциона цена закупаемых лекарственных препаратов превышает их предельную отпускную цену и от снижения предлагаемой цены при заключении контракта участник аукциона отказывается.</w:t>
      </w:r>
    </w:p>
    <w:p w:rsidR="003255B8" w:rsidRPr="00343325" w:rsidRDefault="003255B8" w:rsidP="003255B8">
      <w:pPr>
        <w:autoSpaceDE w:val="0"/>
        <w:autoSpaceDN w:val="0"/>
        <w:adjustRightInd w:val="0"/>
        <w:ind w:firstLine="709"/>
        <w:jc w:val="both"/>
      </w:pPr>
      <w:r w:rsidRPr="00343325">
        <w:t xml:space="preserve">1.3.11. </w:t>
      </w:r>
      <w:proofErr w:type="gramStart"/>
      <w:r w:rsidRPr="00343325">
        <w:t>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343325">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343325">
        <w:t>с даты</w:t>
      </w:r>
      <w:proofErr w:type="gramEnd"/>
      <w:r w:rsidRPr="00343325">
        <w:t xml:space="preserve"> его подписания направляется заказчиком данному победителю. </w:t>
      </w:r>
    </w:p>
    <w:p w:rsidR="003255B8" w:rsidRPr="007C15F0" w:rsidRDefault="003255B8" w:rsidP="003255B8">
      <w:pPr>
        <w:autoSpaceDE w:val="0"/>
        <w:autoSpaceDN w:val="0"/>
        <w:adjustRightInd w:val="0"/>
        <w:ind w:firstLine="709"/>
        <w:jc w:val="both"/>
      </w:pPr>
      <w:r w:rsidRPr="00343325">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343325">
        <w:rPr>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Start"/>
      <w:r w:rsidRPr="00343325">
        <w:rPr>
          <w:bCs/>
        </w:rPr>
        <w:t>»</w:t>
      </w:r>
      <w:r w:rsidRPr="00343325">
        <w:t>п</w:t>
      </w:r>
      <w:proofErr w:type="gramEnd"/>
      <w:r w:rsidRPr="00343325">
        <w:t>орядке.</w:t>
      </w:r>
      <w:bookmarkStart w:id="7" w:name="_Toc260918442"/>
    </w:p>
    <w:p w:rsidR="003255B8" w:rsidRDefault="003255B8" w:rsidP="003255B8">
      <w:pPr>
        <w:ind w:firstLine="720"/>
        <w:jc w:val="center"/>
        <w:rPr>
          <w:b/>
        </w:rPr>
      </w:pPr>
    </w:p>
    <w:p w:rsidR="003255B8" w:rsidRPr="00343325" w:rsidRDefault="003255B8" w:rsidP="003255B8">
      <w:pPr>
        <w:ind w:firstLine="720"/>
        <w:jc w:val="center"/>
        <w:rPr>
          <w:b/>
        </w:rPr>
      </w:pPr>
      <w:r w:rsidRPr="00343325">
        <w:rPr>
          <w:b/>
        </w:rPr>
        <w:t>1.4. Расходы на участие в аукционе и при заключении контракта</w:t>
      </w:r>
      <w:bookmarkEnd w:id="7"/>
    </w:p>
    <w:p w:rsidR="003255B8" w:rsidRPr="00343325" w:rsidRDefault="003255B8" w:rsidP="003255B8">
      <w:pPr>
        <w:widowControl w:val="0"/>
        <w:tabs>
          <w:tab w:val="left" w:pos="0"/>
        </w:tabs>
        <w:autoSpaceDE w:val="0"/>
        <w:autoSpaceDN w:val="0"/>
        <w:adjustRightInd w:val="0"/>
        <w:ind w:firstLine="720"/>
        <w:jc w:val="both"/>
      </w:pPr>
      <w:r w:rsidRPr="00343325">
        <w:lastRenderedPageBreak/>
        <w:t>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w:t>
      </w:r>
      <w:proofErr w:type="gramStart"/>
      <w:r w:rsidRPr="00343325">
        <w:t>ств св</w:t>
      </w:r>
      <w:proofErr w:type="gramEnd"/>
      <w:r w:rsidRPr="00343325">
        <w:t xml:space="preserve">язи с такими расходами, за исключением случаев, прямо предусмотренных законодательством РФ. </w:t>
      </w:r>
    </w:p>
    <w:p w:rsidR="003255B8" w:rsidRPr="00343325" w:rsidRDefault="003255B8" w:rsidP="003255B8">
      <w:pPr>
        <w:widowControl w:val="0"/>
        <w:tabs>
          <w:tab w:val="left" w:pos="0"/>
        </w:tabs>
        <w:autoSpaceDE w:val="0"/>
        <w:autoSpaceDN w:val="0"/>
        <w:adjustRightInd w:val="0"/>
        <w:ind w:firstLine="720"/>
        <w:jc w:val="both"/>
      </w:pPr>
    </w:p>
    <w:p w:rsidR="003255B8" w:rsidRPr="00343325" w:rsidRDefault="003255B8" w:rsidP="003255B8">
      <w:pPr>
        <w:tabs>
          <w:tab w:val="num" w:pos="1440"/>
        </w:tabs>
        <w:autoSpaceDE w:val="0"/>
        <w:autoSpaceDN w:val="0"/>
        <w:ind w:firstLine="709"/>
        <w:jc w:val="center"/>
        <w:rPr>
          <w:b/>
        </w:rPr>
      </w:pPr>
      <w:bookmarkStart w:id="8" w:name="_Toc260918440"/>
      <w:r w:rsidRPr="00343325">
        <w:rPr>
          <w:b/>
        </w:rPr>
        <w:t>1.5. Преимущества, предоставляемые при участии в аукционе</w:t>
      </w:r>
    </w:p>
    <w:p w:rsidR="003255B8" w:rsidRPr="007C15F0" w:rsidRDefault="003255B8" w:rsidP="003255B8">
      <w:pPr>
        <w:autoSpaceDE w:val="0"/>
        <w:autoSpaceDN w:val="0"/>
        <w:adjustRightInd w:val="0"/>
        <w:ind w:firstLine="709"/>
        <w:jc w:val="both"/>
      </w:pPr>
      <w:r w:rsidRPr="007C15F0">
        <w:t>1.5.1. При проведен</w:t>
      </w:r>
      <w:proofErr w:type="gramStart"/>
      <w:r w:rsidRPr="007C15F0">
        <w:t>ии ау</w:t>
      </w:r>
      <w:proofErr w:type="gramEnd"/>
      <w:r w:rsidRPr="007C15F0">
        <w:t>кциона могут предоставляться преимущества:</w:t>
      </w:r>
    </w:p>
    <w:p w:rsidR="003255B8" w:rsidRPr="007C15F0" w:rsidRDefault="003255B8" w:rsidP="003255B8">
      <w:pPr>
        <w:autoSpaceDE w:val="0"/>
        <w:autoSpaceDN w:val="0"/>
        <w:adjustRightInd w:val="0"/>
        <w:ind w:firstLine="709"/>
        <w:jc w:val="both"/>
      </w:pPr>
      <w:r w:rsidRPr="007C15F0">
        <w:t>1) учреждениям и предприятиям уголовно-исполнительной системы;</w:t>
      </w:r>
    </w:p>
    <w:p w:rsidR="003255B8" w:rsidRPr="007C15F0" w:rsidRDefault="003255B8" w:rsidP="003255B8">
      <w:pPr>
        <w:autoSpaceDE w:val="0"/>
        <w:autoSpaceDN w:val="0"/>
        <w:adjustRightInd w:val="0"/>
        <w:ind w:firstLine="709"/>
        <w:jc w:val="both"/>
      </w:pPr>
      <w:r w:rsidRPr="007C15F0">
        <w:t>2) организациям инвалидов;</w:t>
      </w:r>
    </w:p>
    <w:p w:rsidR="003255B8" w:rsidRPr="007C15F0" w:rsidRDefault="003255B8" w:rsidP="003255B8">
      <w:pPr>
        <w:autoSpaceDE w:val="0"/>
        <w:autoSpaceDN w:val="0"/>
        <w:adjustRightInd w:val="0"/>
        <w:ind w:firstLine="709"/>
        <w:jc w:val="both"/>
      </w:pPr>
      <w:r w:rsidRPr="007C15F0">
        <w:t>3) субъектам малого предпринимательства;</w:t>
      </w:r>
    </w:p>
    <w:p w:rsidR="003255B8" w:rsidRPr="007C15F0" w:rsidRDefault="003255B8" w:rsidP="003255B8">
      <w:pPr>
        <w:autoSpaceDE w:val="0"/>
        <w:autoSpaceDN w:val="0"/>
        <w:adjustRightInd w:val="0"/>
        <w:ind w:firstLine="709"/>
        <w:jc w:val="both"/>
      </w:pPr>
      <w:r w:rsidRPr="007C15F0">
        <w:t>4) социально ориентированным некоммерческим организациям.</w:t>
      </w:r>
    </w:p>
    <w:p w:rsidR="003255B8" w:rsidRPr="007C15F0" w:rsidRDefault="003255B8" w:rsidP="003255B8">
      <w:pPr>
        <w:autoSpaceDE w:val="0"/>
        <w:autoSpaceDN w:val="0"/>
        <w:adjustRightInd w:val="0"/>
        <w:ind w:firstLine="709"/>
        <w:jc w:val="both"/>
      </w:pPr>
      <w:r w:rsidRPr="007C15F0">
        <w:t xml:space="preserve">1.5.2. </w:t>
      </w:r>
      <w:proofErr w:type="gramStart"/>
      <w:r w:rsidRPr="007C15F0">
        <w:t>Предоставление учреждениям и предприятиям уголовно-исполнительной системы,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7C15F0">
        <w:t xml:space="preserve"> Информация о предоставлении таких преимуществ указывается в извещении о проведен</w:t>
      </w:r>
      <w:proofErr w:type="gramStart"/>
      <w:r w:rsidRPr="007C15F0">
        <w:t>ии ау</w:t>
      </w:r>
      <w:proofErr w:type="gramEnd"/>
      <w:r w:rsidRPr="007C15F0">
        <w:t xml:space="preserve">кциона и Разделе 2. «ИНФОРМАЦИОННАЯ КАРТА ЭЛЕКТРОННОГО АУКЦИОНА» в отношении товаров, работ, услуг, включенных в указанные перечни. </w:t>
      </w:r>
    </w:p>
    <w:p w:rsidR="003255B8" w:rsidRPr="007C15F0" w:rsidRDefault="003255B8" w:rsidP="003255B8">
      <w:pPr>
        <w:autoSpaceDE w:val="0"/>
        <w:autoSpaceDN w:val="0"/>
        <w:adjustRightInd w:val="0"/>
        <w:ind w:firstLine="709"/>
        <w:jc w:val="both"/>
        <w:rPr>
          <w:i/>
        </w:rPr>
      </w:pPr>
      <w:r w:rsidRPr="007C15F0">
        <w:t>В случае</w:t>
      </w:r>
      <w:proofErr w:type="gramStart"/>
      <w:r w:rsidRPr="007C15F0">
        <w:t>,</w:t>
      </w:r>
      <w:proofErr w:type="gramEnd"/>
      <w:r w:rsidRPr="007C15F0">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3255B8" w:rsidRPr="007C15F0" w:rsidRDefault="003255B8" w:rsidP="003255B8">
      <w:pPr>
        <w:autoSpaceDE w:val="0"/>
        <w:autoSpaceDN w:val="0"/>
        <w:adjustRightInd w:val="0"/>
        <w:ind w:firstLine="709"/>
        <w:jc w:val="both"/>
      </w:pPr>
      <w:r w:rsidRPr="007C15F0">
        <w:t>1.5.3. Предоставление организациям инвалидов,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w:t>
      </w:r>
      <w:proofErr w:type="gramStart"/>
      <w:r w:rsidRPr="007C15F0">
        <w:t>ии ау</w:t>
      </w:r>
      <w:proofErr w:type="gramEnd"/>
      <w:r w:rsidRPr="007C15F0">
        <w:t xml:space="preserve">кциона и Разделе 2. «ИНФОРМАЦИОННАЯ КАРТА ЭЛЕКТРОННОГО АУКЦИОНА» в отношении товаров, работ, услуг, включенных в указанные перечни. </w:t>
      </w:r>
    </w:p>
    <w:p w:rsidR="003255B8" w:rsidRPr="007C15F0" w:rsidRDefault="003255B8" w:rsidP="003255B8">
      <w:pPr>
        <w:autoSpaceDE w:val="0"/>
        <w:autoSpaceDN w:val="0"/>
        <w:adjustRightInd w:val="0"/>
        <w:ind w:firstLine="709"/>
        <w:jc w:val="both"/>
      </w:pPr>
      <w:r w:rsidRPr="007C15F0">
        <w:t>В случае</w:t>
      </w:r>
      <w:proofErr w:type="gramStart"/>
      <w:r w:rsidRPr="007C15F0">
        <w:t>,</w:t>
      </w:r>
      <w:proofErr w:type="gramEnd"/>
      <w:r w:rsidRPr="007C15F0">
        <w:t xml:space="preserve">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3255B8" w:rsidRPr="007C15F0" w:rsidRDefault="003255B8" w:rsidP="003255B8">
      <w:pPr>
        <w:autoSpaceDE w:val="0"/>
        <w:autoSpaceDN w:val="0"/>
        <w:adjustRightInd w:val="0"/>
        <w:ind w:firstLine="709"/>
        <w:jc w:val="both"/>
        <w:rPr>
          <w:i/>
        </w:rPr>
      </w:pPr>
      <w:r w:rsidRPr="007C15F0">
        <w:t xml:space="preserve">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7C15F0">
        <w:t>инвалидов</w:t>
      </w:r>
      <w:proofErr w:type="gramEnd"/>
      <w:r w:rsidRPr="007C15F0">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3255B8" w:rsidRPr="007C15F0" w:rsidRDefault="003255B8" w:rsidP="003255B8">
      <w:pPr>
        <w:autoSpaceDE w:val="0"/>
        <w:autoSpaceDN w:val="0"/>
        <w:adjustRightInd w:val="0"/>
        <w:ind w:firstLine="709"/>
        <w:jc w:val="both"/>
        <w:rPr>
          <w:i/>
        </w:rPr>
      </w:pPr>
      <w:r w:rsidRPr="007C15F0">
        <w:t>1.5.4. В случае</w:t>
      </w:r>
      <w:proofErr w:type="gramStart"/>
      <w:r w:rsidRPr="007C15F0">
        <w:t>,</w:t>
      </w:r>
      <w:proofErr w:type="gramEnd"/>
      <w:r w:rsidRPr="007C15F0">
        <w:t xml:space="preserve"> если проводится аукцион среди субъектов малого предпринимательства, социально ориентированных некоммерческих организаций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 </w:t>
      </w:r>
    </w:p>
    <w:p w:rsidR="003255B8" w:rsidRPr="007C15F0" w:rsidRDefault="003255B8" w:rsidP="003255B8">
      <w:pPr>
        <w:autoSpaceDE w:val="0"/>
        <w:autoSpaceDN w:val="0"/>
        <w:adjustRightInd w:val="0"/>
        <w:ind w:firstLine="709"/>
        <w:jc w:val="both"/>
      </w:pPr>
      <w:r w:rsidRPr="007C15F0">
        <w:t xml:space="preserve">1.5.5. </w:t>
      </w:r>
      <w:proofErr w:type="gramStart"/>
      <w:r w:rsidRPr="007C15F0">
        <w:t xml:space="preserve">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w:t>
      </w:r>
      <w:r w:rsidRPr="007C15F0">
        <w:lastRenderedPageBreak/>
        <w:t xml:space="preserve">учредительными документами виды деятельности, предусмотренные </w:t>
      </w:r>
      <w:hyperlink r:id="rId12" w:history="1">
        <w:r w:rsidRPr="007C15F0">
          <w:t>пунктом 1 статьи 31.1</w:t>
        </w:r>
      </w:hyperlink>
      <w:r w:rsidRPr="007C15F0">
        <w:t xml:space="preserve"> Федерального закона от 12 января 1996 года N 7-ФЗ "О некоммерческих организациях".</w:t>
      </w:r>
      <w:proofErr w:type="gramEnd"/>
    </w:p>
    <w:p w:rsidR="003255B8" w:rsidRPr="00343325" w:rsidRDefault="003255B8" w:rsidP="003255B8">
      <w:pPr>
        <w:autoSpaceDE w:val="0"/>
        <w:autoSpaceDN w:val="0"/>
        <w:adjustRightInd w:val="0"/>
        <w:ind w:firstLine="709"/>
        <w:jc w:val="both"/>
      </w:pPr>
      <w:r w:rsidRPr="007C15F0">
        <w:t>1.5.6. Заказчик вправе установить в извещении о проведен</w:t>
      </w:r>
      <w:proofErr w:type="gramStart"/>
      <w:r w:rsidRPr="007C15F0">
        <w:t>ии ау</w:t>
      </w:r>
      <w:proofErr w:type="gramEnd"/>
      <w:r w:rsidRPr="007C15F0">
        <w:t>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255B8" w:rsidRPr="00343325" w:rsidRDefault="003255B8" w:rsidP="003255B8">
      <w:pPr>
        <w:autoSpaceDE w:val="0"/>
        <w:autoSpaceDN w:val="0"/>
        <w:adjustRightInd w:val="0"/>
        <w:ind w:firstLine="709"/>
        <w:jc w:val="both"/>
      </w:pPr>
    </w:p>
    <w:p w:rsidR="003255B8" w:rsidRPr="00343325" w:rsidRDefault="003255B8" w:rsidP="003255B8">
      <w:pPr>
        <w:ind w:firstLine="709"/>
        <w:jc w:val="center"/>
        <w:rPr>
          <w:b/>
        </w:rPr>
      </w:pPr>
      <w:r w:rsidRPr="00343325">
        <w:rPr>
          <w:b/>
        </w:rPr>
        <w:t xml:space="preserve">1.6. </w:t>
      </w:r>
      <w:bookmarkEnd w:id="8"/>
      <w:r w:rsidRPr="00343325">
        <w:rPr>
          <w:b/>
        </w:rPr>
        <w:t>Информационное обеспечение аукциона</w:t>
      </w:r>
    </w:p>
    <w:p w:rsidR="003255B8" w:rsidRDefault="003255B8" w:rsidP="003255B8">
      <w:pPr>
        <w:autoSpaceDE w:val="0"/>
        <w:autoSpaceDN w:val="0"/>
        <w:adjustRightInd w:val="0"/>
        <w:ind w:firstLine="709"/>
        <w:jc w:val="both"/>
      </w:pPr>
      <w:r w:rsidRPr="00343325">
        <w:t xml:space="preserve">1.6.1. </w:t>
      </w:r>
      <w:proofErr w:type="gramStart"/>
      <w:r w:rsidRPr="00343325">
        <w:t xml:space="preserve">До ввода в эксплуатацию единой информационной системы в сфере закупок информация, подлежащая размещению в единой информационной системе, размещается в </w:t>
      </w:r>
      <w:hyperlink r:id="rId13" w:history="1">
        <w:r w:rsidRPr="00343325">
          <w:t>порядке</w:t>
        </w:r>
      </w:hyperlink>
      <w:r w:rsidRPr="00343325">
        <w:t xml:space="preserve">, установленном Правительством РФ,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Pr="00343325">
          <w:rPr>
            <w:rStyle w:val="a6"/>
            <w:lang w:val="en-US"/>
          </w:rPr>
          <w:t>www</w:t>
        </w:r>
        <w:r w:rsidRPr="00343325">
          <w:rPr>
            <w:rStyle w:val="a6"/>
          </w:rPr>
          <w:t>.</w:t>
        </w:r>
        <w:proofErr w:type="spellStart"/>
        <w:r w:rsidRPr="00343325">
          <w:rPr>
            <w:rStyle w:val="a6"/>
            <w:lang w:val="en-US"/>
          </w:rPr>
          <w:t>zakupki</w:t>
        </w:r>
        <w:proofErr w:type="spellEnd"/>
        <w:r w:rsidRPr="00343325">
          <w:rPr>
            <w:rStyle w:val="a6"/>
          </w:rPr>
          <w:t>.</w:t>
        </w:r>
        <w:proofErr w:type="spellStart"/>
        <w:r w:rsidRPr="00343325">
          <w:rPr>
            <w:rStyle w:val="a6"/>
            <w:lang w:val="en-US"/>
          </w:rPr>
          <w:t>gov</w:t>
        </w:r>
        <w:proofErr w:type="spellEnd"/>
        <w:r w:rsidRPr="00343325">
          <w:rPr>
            <w:rStyle w:val="a6"/>
          </w:rPr>
          <w:t>.</w:t>
        </w:r>
        <w:proofErr w:type="spellStart"/>
        <w:r w:rsidRPr="00343325">
          <w:rPr>
            <w:rStyle w:val="a6"/>
            <w:lang w:val="en-US"/>
          </w:rPr>
          <w:t>ru</w:t>
        </w:r>
        <w:proofErr w:type="spellEnd"/>
      </w:hyperlink>
      <w:r w:rsidRPr="00343325">
        <w:t xml:space="preserve"> (далее по тексту настоящей документации об аукционе именуется – единая информационная система). </w:t>
      </w:r>
      <w:proofErr w:type="gramEnd"/>
    </w:p>
    <w:p w:rsidR="003255B8" w:rsidRDefault="003255B8" w:rsidP="003255B8">
      <w:pPr>
        <w:autoSpaceDE w:val="0"/>
        <w:autoSpaceDN w:val="0"/>
        <w:adjustRightInd w:val="0"/>
        <w:ind w:firstLine="709"/>
        <w:jc w:val="both"/>
      </w:pPr>
    </w:p>
    <w:p w:rsidR="003255B8" w:rsidRPr="00E97A23" w:rsidRDefault="003255B8" w:rsidP="003255B8">
      <w:pPr>
        <w:autoSpaceDE w:val="0"/>
        <w:autoSpaceDN w:val="0"/>
        <w:adjustRightInd w:val="0"/>
        <w:ind w:firstLine="709"/>
        <w:jc w:val="center"/>
        <w:rPr>
          <w:b/>
        </w:rPr>
      </w:pPr>
      <w:r w:rsidRPr="00E97A23">
        <w:rPr>
          <w:b/>
        </w:rPr>
        <w:t>1.7. Аккредитация участников аукциона на электронной площадке</w:t>
      </w:r>
    </w:p>
    <w:p w:rsidR="003255B8" w:rsidRPr="00E97A23" w:rsidRDefault="003255B8" w:rsidP="003255B8">
      <w:pPr>
        <w:autoSpaceDE w:val="0"/>
        <w:autoSpaceDN w:val="0"/>
        <w:adjustRightInd w:val="0"/>
        <w:ind w:firstLine="709"/>
        <w:jc w:val="both"/>
      </w:pPr>
      <w:r w:rsidRPr="00E97A23">
        <w:t>1.7.1. Для обеспечения доступа к участию в аукционах оператор электронной площадки осуществляет аккредитацию участников аукциона.</w:t>
      </w:r>
    </w:p>
    <w:p w:rsidR="003255B8" w:rsidRPr="00E97A23" w:rsidRDefault="003255B8" w:rsidP="003255B8">
      <w:pPr>
        <w:autoSpaceDE w:val="0"/>
        <w:autoSpaceDN w:val="0"/>
        <w:adjustRightInd w:val="0"/>
        <w:ind w:firstLine="709"/>
        <w:jc w:val="both"/>
      </w:pPr>
      <w:r w:rsidRPr="00E97A23">
        <w:t>1.7.2. Для получения аккредитации участник аукциона предоставляет оператору электронной площадки следующие документы и информацию:</w:t>
      </w:r>
    </w:p>
    <w:p w:rsidR="003255B8" w:rsidRPr="00E97A23" w:rsidRDefault="003255B8" w:rsidP="003255B8">
      <w:pPr>
        <w:autoSpaceDE w:val="0"/>
        <w:autoSpaceDN w:val="0"/>
        <w:adjustRightInd w:val="0"/>
        <w:ind w:firstLine="709"/>
        <w:jc w:val="both"/>
      </w:pPr>
      <w:r w:rsidRPr="00E97A23">
        <w:t>1.7.2.1. заявление этого участника о его аккредитации на электронной площадке;</w:t>
      </w:r>
    </w:p>
    <w:p w:rsidR="003255B8" w:rsidRPr="00E97A23" w:rsidRDefault="003255B8" w:rsidP="003255B8">
      <w:pPr>
        <w:autoSpaceDE w:val="0"/>
        <w:autoSpaceDN w:val="0"/>
        <w:adjustRightInd w:val="0"/>
        <w:ind w:firstLine="709"/>
        <w:jc w:val="both"/>
      </w:pPr>
      <w:proofErr w:type="gramStart"/>
      <w:r w:rsidRPr="00E97A23">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E97A23">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255B8" w:rsidRPr="00E97A23" w:rsidRDefault="003255B8" w:rsidP="003255B8">
      <w:pPr>
        <w:autoSpaceDE w:val="0"/>
        <w:autoSpaceDN w:val="0"/>
        <w:adjustRightInd w:val="0"/>
        <w:ind w:firstLine="709"/>
        <w:jc w:val="both"/>
      </w:pPr>
      <w:r w:rsidRPr="00E97A23">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3255B8" w:rsidRPr="00E97A23" w:rsidRDefault="003255B8" w:rsidP="003255B8">
      <w:pPr>
        <w:autoSpaceDE w:val="0"/>
        <w:autoSpaceDN w:val="0"/>
        <w:adjustRightInd w:val="0"/>
        <w:ind w:firstLine="709"/>
        <w:jc w:val="both"/>
      </w:pPr>
      <w:proofErr w:type="gramStart"/>
      <w:r w:rsidRPr="00E97A23">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w:t>
      </w:r>
      <w:proofErr w:type="gramEnd"/>
      <w:r w:rsidRPr="00E97A23">
        <w:t xml:space="preserve"> В случае</w:t>
      </w:r>
      <w:proofErr w:type="gramStart"/>
      <w:r w:rsidRPr="00E97A23">
        <w:t>,</w:t>
      </w:r>
      <w:proofErr w:type="gramEnd"/>
      <w:r w:rsidRPr="00E97A23">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E97A23">
        <w:t>,</w:t>
      </w:r>
      <w:proofErr w:type="gramEnd"/>
      <w:r w:rsidRPr="00E97A23">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255B8" w:rsidRPr="00E97A23" w:rsidRDefault="003255B8" w:rsidP="003255B8">
      <w:pPr>
        <w:autoSpaceDE w:val="0"/>
        <w:autoSpaceDN w:val="0"/>
        <w:adjustRightInd w:val="0"/>
        <w:ind w:firstLine="709"/>
        <w:jc w:val="both"/>
      </w:pPr>
      <w:r w:rsidRPr="00E97A23">
        <w:t>1.7.2.5. копии документов, подтверждающих полномочия руководителя. В случае</w:t>
      </w:r>
      <w:proofErr w:type="gramStart"/>
      <w:r w:rsidRPr="00E97A23">
        <w:t>,</w:t>
      </w:r>
      <w:proofErr w:type="gramEnd"/>
      <w:r w:rsidRPr="00E97A23">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E97A23">
        <w:t>,</w:t>
      </w:r>
      <w:proofErr w:type="gramEnd"/>
      <w:r w:rsidRPr="00E97A23">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255B8" w:rsidRPr="00E97A23" w:rsidRDefault="003255B8" w:rsidP="003255B8">
      <w:pPr>
        <w:autoSpaceDE w:val="0"/>
        <w:autoSpaceDN w:val="0"/>
        <w:adjustRightInd w:val="0"/>
        <w:ind w:firstLine="709"/>
        <w:jc w:val="both"/>
      </w:pPr>
      <w:r w:rsidRPr="00E97A23">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255B8" w:rsidRPr="00E97A23" w:rsidRDefault="003255B8" w:rsidP="003255B8">
      <w:pPr>
        <w:autoSpaceDE w:val="0"/>
        <w:autoSpaceDN w:val="0"/>
        <w:adjustRightInd w:val="0"/>
        <w:ind w:firstLine="709"/>
        <w:jc w:val="both"/>
      </w:pPr>
      <w:r w:rsidRPr="00E97A23">
        <w:lastRenderedPageBreak/>
        <w:t>1.7.2.7. адрес электронной почты этого участника для направления оператором электронной площадки уведомлений и иной информации в соответствии с настоящей документацией;</w:t>
      </w:r>
    </w:p>
    <w:p w:rsidR="003255B8" w:rsidRPr="00E97A23" w:rsidRDefault="003255B8" w:rsidP="003255B8">
      <w:pPr>
        <w:autoSpaceDE w:val="0"/>
        <w:autoSpaceDN w:val="0"/>
        <w:adjustRightInd w:val="0"/>
        <w:ind w:firstLine="709"/>
        <w:jc w:val="both"/>
      </w:pPr>
      <w:r w:rsidRPr="00E97A23">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E97A23">
        <w:t>,</w:t>
      </w:r>
      <w:proofErr w:type="gramEnd"/>
      <w:r w:rsidRPr="00E97A23">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3255B8" w:rsidRPr="00E97A23" w:rsidRDefault="003255B8" w:rsidP="003255B8">
      <w:pPr>
        <w:autoSpaceDE w:val="0"/>
        <w:autoSpaceDN w:val="0"/>
        <w:adjustRightInd w:val="0"/>
        <w:ind w:firstLine="709"/>
        <w:jc w:val="both"/>
      </w:pPr>
      <w:r w:rsidRPr="00E97A23">
        <w:t xml:space="preserve">1.7.3. Аккредитация участника аукциона на электронной площадке осуществляется сроком </w:t>
      </w:r>
      <w:proofErr w:type="gramStart"/>
      <w:r w:rsidRPr="00E97A23">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E97A23">
        <w:t>.</w:t>
      </w:r>
    </w:p>
    <w:p w:rsidR="003255B8" w:rsidRPr="00E97A23" w:rsidRDefault="003255B8" w:rsidP="003255B8">
      <w:pPr>
        <w:autoSpaceDE w:val="0"/>
        <w:autoSpaceDN w:val="0"/>
        <w:adjustRightInd w:val="0"/>
        <w:ind w:firstLine="709"/>
        <w:jc w:val="both"/>
      </w:pPr>
      <w:r w:rsidRPr="00E97A23">
        <w:t xml:space="preserve">1.7.4. </w:t>
      </w:r>
      <w:proofErr w:type="gramStart"/>
      <w:r w:rsidRPr="00E97A23">
        <w:t>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w:t>
      </w:r>
      <w:proofErr w:type="gramEnd"/>
      <w:r w:rsidRPr="00E97A23">
        <w:t xml:space="preserve"> о прекращении действия указанных документов, прекращении действия усиленной электронной подписи.</w:t>
      </w:r>
    </w:p>
    <w:p w:rsidR="003255B8" w:rsidRPr="00E97A23" w:rsidRDefault="003255B8" w:rsidP="003255B8">
      <w:pPr>
        <w:autoSpaceDE w:val="0"/>
        <w:autoSpaceDN w:val="0"/>
        <w:adjustRightInd w:val="0"/>
        <w:ind w:firstLine="709"/>
        <w:jc w:val="both"/>
      </w:pPr>
      <w:r w:rsidRPr="00E97A23">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3255B8" w:rsidRPr="00E97A23" w:rsidRDefault="003255B8" w:rsidP="003255B8">
      <w:pPr>
        <w:autoSpaceDE w:val="0"/>
        <w:autoSpaceDN w:val="0"/>
        <w:adjustRightInd w:val="0"/>
        <w:ind w:firstLine="709"/>
        <w:jc w:val="both"/>
      </w:pPr>
      <w:r w:rsidRPr="00E97A23">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3255B8" w:rsidRPr="00E97A23" w:rsidRDefault="003255B8" w:rsidP="003255B8">
      <w:pPr>
        <w:autoSpaceDE w:val="0"/>
        <w:autoSpaceDN w:val="0"/>
        <w:adjustRightInd w:val="0"/>
        <w:ind w:firstLine="709"/>
        <w:jc w:val="both"/>
      </w:pPr>
      <w:r w:rsidRPr="00E97A23">
        <w:t xml:space="preserve">1.7.7. За три месяца до даты </w:t>
      </w:r>
      <w:proofErr w:type="gramStart"/>
      <w:r w:rsidRPr="00E97A23">
        <w:t>окончания срока аккредитации участника аукциона</w:t>
      </w:r>
      <w:proofErr w:type="gramEnd"/>
      <w:r w:rsidRPr="00E97A23">
        <w:t xml:space="preserve"> оператор электронной площадки обязан направить соответствующее уведомление этому участнику. В случае</w:t>
      </w:r>
      <w:proofErr w:type="gramStart"/>
      <w:r w:rsidRPr="00E97A23">
        <w:t>,</w:t>
      </w:r>
      <w:proofErr w:type="gramEnd"/>
      <w:r w:rsidRPr="00E97A23">
        <w:t xml:space="preserve">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3255B8" w:rsidRPr="00E97A23" w:rsidRDefault="003255B8" w:rsidP="003255B8">
      <w:pPr>
        <w:autoSpaceDE w:val="0"/>
        <w:autoSpaceDN w:val="0"/>
        <w:adjustRightInd w:val="0"/>
        <w:ind w:firstLine="540"/>
        <w:jc w:val="both"/>
      </w:pPr>
    </w:p>
    <w:p w:rsidR="003255B8" w:rsidRPr="00E97A23" w:rsidRDefault="003255B8" w:rsidP="003255B8">
      <w:pPr>
        <w:autoSpaceDE w:val="0"/>
        <w:autoSpaceDN w:val="0"/>
        <w:adjustRightInd w:val="0"/>
        <w:ind w:firstLine="540"/>
        <w:jc w:val="both"/>
        <w:rPr>
          <w:b/>
        </w:rPr>
      </w:pPr>
      <w:r w:rsidRPr="00E97A23">
        <w:rPr>
          <w:b/>
        </w:rPr>
        <w:t>1.8. Реестр участников аукциона, получивших аккредитацию на электронной площадке</w:t>
      </w:r>
    </w:p>
    <w:p w:rsidR="003255B8" w:rsidRPr="00E97A23" w:rsidRDefault="003255B8" w:rsidP="003255B8">
      <w:pPr>
        <w:autoSpaceDE w:val="0"/>
        <w:autoSpaceDN w:val="0"/>
        <w:adjustRightInd w:val="0"/>
        <w:ind w:firstLine="540"/>
        <w:jc w:val="both"/>
      </w:pPr>
      <w:r w:rsidRPr="00E97A23">
        <w:t>1.8.1. Оператор электронной площадки осуществляет ведение реестра участников аукциона, получивших аккредитацию на электронной площадке.</w:t>
      </w:r>
    </w:p>
    <w:p w:rsidR="003255B8" w:rsidRPr="00E97A23" w:rsidRDefault="003255B8" w:rsidP="003255B8">
      <w:pPr>
        <w:autoSpaceDE w:val="0"/>
        <w:autoSpaceDN w:val="0"/>
        <w:adjustRightInd w:val="0"/>
        <w:ind w:firstLine="540"/>
        <w:jc w:val="both"/>
      </w:pPr>
      <w:r w:rsidRPr="00E97A23">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255B8" w:rsidRPr="00E97A23" w:rsidRDefault="003255B8" w:rsidP="003255B8">
      <w:pPr>
        <w:autoSpaceDE w:val="0"/>
        <w:autoSpaceDN w:val="0"/>
        <w:adjustRightInd w:val="0"/>
        <w:ind w:firstLine="540"/>
        <w:jc w:val="both"/>
      </w:pPr>
      <w:r w:rsidRPr="00E97A23">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3255B8" w:rsidRPr="00E97A23" w:rsidRDefault="003255B8" w:rsidP="003255B8">
      <w:pPr>
        <w:autoSpaceDE w:val="0"/>
        <w:autoSpaceDN w:val="0"/>
        <w:adjustRightInd w:val="0"/>
        <w:ind w:firstLine="540"/>
        <w:jc w:val="both"/>
      </w:pPr>
      <w:r w:rsidRPr="00E97A23">
        <w:t>1.8.2.2. дата направления участнику такого аукциона уведомления о принятии решения о его аккредитации;</w:t>
      </w:r>
    </w:p>
    <w:p w:rsidR="003255B8" w:rsidRPr="00E97A23" w:rsidRDefault="003255B8" w:rsidP="003255B8">
      <w:pPr>
        <w:autoSpaceDE w:val="0"/>
        <w:autoSpaceDN w:val="0"/>
        <w:adjustRightInd w:val="0"/>
        <w:ind w:firstLine="540"/>
        <w:jc w:val="both"/>
      </w:pPr>
      <w:r w:rsidRPr="00E97A23">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255B8" w:rsidRPr="00E97A23" w:rsidRDefault="003255B8" w:rsidP="003255B8">
      <w:pPr>
        <w:autoSpaceDE w:val="0"/>
        <w:autoSpaceDN w:val="0"/>
        <w:adjustRightInd w:val="0"/>
        <w:ind w:firstLine="540"/>
        <w:jc w:val="both"/>
      </w:pPr>
      <w:proofErr w:type="gramStart"/>
      <w:r w:rsidRPr="00E97A23">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E97A23">
        <w:t xml:space="preserve"> государственной </w:t>
      </w:r>
      <w:r w:rsidRPr="00E97A23">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255B8" w:rsidRPr="00E97A23" w:rsidRDefault="003255B8" w:rsidP="003255B8">
      <w:pPr>
        <w:autoSpaceDE w:val="0"/>
        <w:autoSpaceDN w:val="0"/>
        <w:adjustRightInd w:val="0"/>
        <w:ind w:firstLine="540"/>
        <w:jc w:val="both"/>
      </w:pPr>
      <w:r w:rsidRPr="00E97A23">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255B8" w:rsidRPr="00E97A23" w:rsidRDefault="003255B8" w:rsidP="003255B8">
      <w:pPr>
        <w:autoSpaceDE w:val="0"/>
        <w:autoSpaceDN w:val="0"/>
        <w:adjustRightInd w:val="0"/>
        <w:ind w:firstLine="540"/>
        <w:jc w:val="both"/>
      </w:pPr>
      <w:r w:rsidRPr="00E97A23">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3255B8" w:rsidRPr="00E97A23" w:rsidRDefault="003255B8" w:rsidP="003255B8">
      <w:pPr>
        <w:autoSpaceDE w:val="0"/>
        <w:autoSpaceDN w:val="0"/>
        <w:adjustRightInd w:val="0"/>
        <w:ind w:firstLine="540"/>
        <w:jc w:val="both"/>
      </w:pPr>
      <w:r w:rsidRPr="00E97A23">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3255B8" w:rsidRPr="00E97A23" w:rsidRDefault="003255B8" w:rsidP="003255B8">
      <w:pPr>
        <w:autoSpaceDE w:val="0"/>
        <w:autoSpaceDN w:val="0"/>
        <w:adjustRightInd w:val="0"/>
        <w:ind w:firstLine="540"/>
        <w:jc w:val="both"/>
      </w:pPr>
      <w:r w:rsidRPr="00E97A23">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3255B8" w:rsidRPr="00E97A23" w:rsidRDefault="003255B8" w:rsidP="003255B8">
      <w:pPr>
        <w:autoSpaceDE w:val="0"/>
        <w:autoSpaceDN w:val="0"/>
        <w:adjustRightInd w:val="0"/>
        <w:ind w:firstLine="540"/>
        <w:jc w:val="both"/>
      </w:pPr>
      <w:r w:rsidRPr="00E97A23">
        <w:t xml:space="preserve">1.8.2.9. дата </w:t>
      </w:r>
      <w:proofErr w:type="gramStart"/>
      <w:r w:rsidRPr="00E97A23">
        <w:t>прекращения действия аккредитации участника такого аукциона</w:t>
      </w:r>
      <w:proofErr w:type="gramEnd"/>
      <w:r w:rsidRPr="00E97A23">
        <w:t xml:space="preserve"> на электронной площадке.</w:t>
      </w:r>
    </w:p>
    <w:p w:rsidR="003255B8" w:rsidRPr="00E97A23" w:rsidRDefault="003255B8" w:rsidP="003255B8">
      <w:pPr>
        <w:autoSpaceDE w:val="0"/>
        <w:autoSpaceDN w:val="0"/>
        <w:adjustRightInd w:val="0"/>
        <w:ind w:firstLine="540"/>
        <w:jc w:val="both"/>
      </w:pPr>
      <w:r w:rsidRPr="00E97A23">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3255B8" w:rsidRPr="00E97A23" w:rsidRDefault="003255B8" w:rsidP="003255B8">
      <w:pPr>
        <w:autoSpaceDE w:val="0"/>
        <w:autoSpaceDN w:val="0"/>
        <w:adjustRightInd w:val="0"/>
        <w:ind w:firstLine="709"/>
        <w:jc w:val="both"/>
        <w:rPr>
          <w:i/>
        </w:rPr>
      </w:pPr>
    </w:p>
    <w:p w:rsidR="003255B8" w:rsidRPr="00343325" w:rsidRDefault="003255B8" w:rsidP="003255B8">
      <w:pPr>
        <w:pStyle w:val="aff5"/>
        <w:tabs>
          <w:tab w:val="left" w:pos="0"/>
        </w:tabs>
        <w:spacing w:before="0" w:beforeAutospacing="0" w:after="0" w:afterAutospacing="0"/>
        <w:ind w:firstLine="709"/>
        <w:jc w:val="both"/>
        <w:rPr>
          <w:i/>
        </w:rPr>
      </w:pPr>
    </w:p>
    <w:p w:rsidR="003255B8" w:rsidRPr="003626DC" w:rsidRDefault="003255B8" w:rsidP="003255B8">
      <w:pPr>
        <w:pStyle w:val="1"/>
        <w:numPr>
          <w:ilvl w:val="0"/>
          <w:numId w:val="0"/>
        </w:numPr>
        <w:spacing w:before="0" w:after="0"/>
        <w:rPr>
          <w:sz w:val="24"/>
          <w:szCs w:val="24"/>
        </w:rPr>
      </w:pPr>
      <w:bookmarkStart w:id="9" w:name="_Toc179617073"/>
      <w:bookmarkStart w:id="10" w:name="_Toc205370556"/>
      <w:bookmarkStart w:id="11" w:name="_Toc260918445"/>
      <w:bookmarkStart w:id="12" w:name="_Toc283298632"/>
      <w:bookmarkStart w:id="13" w:name="_Toc330804381"/>
      <w:r w:rsidRPr="00343325">
        <w:rPr>
          <w:sz w:val="24"/>
          <w:szCs w:val="24"/>
        </w:rPr>
        <w:t>2.</w:t>
      </w:r>
      <w:r w:rsidRPr="00343325">
        <w:rPr>
          <w:sz w:val="24"/>
          <w:szCs w:val="24"/>
        </w:rPr>
        <w:tab/>
        <w:t>ДОКУМЕНТАЦИЯ ОБ АУКЦИОНЕ</w:t>
      </w:r>
      <w:bookmarkEnd w:id="9"/>
      <w:bookmarkEnd w:id="10"/>
      <w:bookmarkEnd w:id="11"/>
      <w:bookmarkEnd w:id="12"/>
      <w:bookmarkEnd w:id="13"/>
    </w:p>
    <w:p w:rsidR="003255B8" w:rsidRPr="00343325" w:rsidRDefault="003255B8" w:rsidP="003255B8">
      <w:pPr>
        <w:ind w:firstLine="720"/>
        <w:jc w:val="center"/>
        <w:rPr>
          <w:b/>
        </w:rPr>
      </w:pPr>
      <w:bookmarkStart w:id="14" w:name="_Toc179617074"/>
      <w:bookmarkStart w:id="15" w:name="_Toc205370557"/>
      <w:bookmarkStart w:id="16" w:name="_Toc260918446"/>
      <w:r w:rsidRPr="00343325">
        <w:rPr>
          <w:b/>
        </w:rPr>
        <w:t>2.1.</w:t>
      </w:r>
      <w:r w:rsidRPr="00343325">
        <w:rPr>
          <w:b/>
        </w:rPr>
        <w:tab/>
        <w:t>Содержание документации об аукционе</w:t>
      </w:r>
      <w:bookmarkEnd w:id="14"/>
      <w:bookmarkEnd w:id="15"/>
      <w:bookmarkEnd w:id="16"/>
    </w:p>
    <w:p w:rsidR="003255B8" w:rsidRPr="00343325" w:rsidRDefault="003255B8" w:rsidP="003255B8">
      <w:pPr>
        <w:pStyle w:val="3d"/>
        <w:numPr>
          <w:ilvl w:val="2"/>
          <w:numId w:val="11"/>
        </w:numPr>
        <w:ind w:left="0" w:firstLine="720"/>
      </w:pPr>
      <w:r w:rsidRPr="00343325">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3255B8" w:rsidRPr="00343325" w:rsidTr="006E5522">
        <w:tc>
          <w:tcPr>
            <w:tcW w:w="1560" w:type="dxa"/>
          </w:tcPr>
          <w:p w:rsidR="003255B8" w:rsidRPr="00343325" w:rsidRDefault="003255B8" w:rsidP="006E5522">
            <w:pPr>
              <w:keepNext/>
              <w:keepLines/>
              <w:widowControl w:val="0"/>
              <w:suppressLineNumbers/>
              <w:suppressAutoHyphens/>
            </w:pPr>
            <w:r w:rsidRPr="00343325">
              <w:t>Раздел 1.</w:t>
            </w:r>
          </w:p>
        </w:tc>
        <w:tc>
          <w:tcPr>
            <w:tcW w:w="8160" w:type="dxa"/>
          </w:tcPr>
          <w:p w:rsidR="003255B8" w:rsidRPr="00343325" w:rsidRDefault="003255B8" w:rsidP="006E5522">
            <w:pPr>
              <w:keepNext/>
              <w:keepLines/>
              <w:widowControl w:val="0"/>
              <w:suppressLineNumbers/>
              <w:suppressAutoHyphens/>
              <w:jc w:val="both"/>
            </w:pPr>
            <w:r w:rsidRPr="00343325">
              <w:t xml:space="preserve">Общие условия проведения электронного аукциона </w:t>
            </w:r>
          </w:p>
          <w:p w:rsidR="003255B8" w:rsidRPr="00343325" w:rsidRDefault="003255B8" w:rsidP="006E5522">
            <w:pPr>
              <w:keepNext/>
              <w:keepLines/>
              <w:widowControl w:val="0"/>
              <w:suppressLineNumbers/>
              <w:suppressAutoHyphens/>
              <w:jc w:val="both"/>
            </w:pPr>
            <w:r w:rsidRPr="00343325">
              <w:rPr>
                <w:i/>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43325">
              <w:rPr>
                <w:bCs/>
                <w:i/>
              </w:rPr>
              <w:t>)</w:t>
            </w:r>
          </w:p>
        </w:tc>
      </w:tr>
      <w:tr w:rsidR="003255B8" w:rsidRPr="00343325" w:rsidTr="006E5522">
        <w:tc>
          <w:tcPr>
            <w:tcW w:w="1560" w:type="dxa"/>
          </w:tcPr>
          <w:p w:rsidR="003255B8" w:rsidRPr="00343325" w:rsidRDefault="003255B8" w:rsidP="006E5522">
            <w:pPr>
              <w:pStyle w:val="afff5"/>
              <w:keepNext/>
              <w:keepLines/>
              <w:widowControl w:val="0"/>
              <w:suppressLineNumbers/>
              <w:suppressAutoHyphens/>
              <w:spacing w:after="0"/>
            </w:pPr>
            <w:r w:rsidRPr="00343325">
              <w:t>Раздел 2.</w:t>
            </w:r>
          </w:p>
        </w:tc>
        <w:tc>
          <w:tcPr>
            <w:tcW w:w="8160" w:type="dxa"/>
          </w:tcPr>
          <w:p w:rsidR="003255B8" w:rsidRPr="00343325" w:rsidRDefault="003255B8" w:rsidP="006E5522">
            <w:pPr>
              <w:keepNext/>
              <w:keepLines/>
              <w:widowControl w:val="0"/>
              <w:suppressLineNumbers/>
              <w:suppressAutoHyphens/>
            </w:pPr>
            <w:r w:rsidRPr="00343325">
              <w:t>Информационная карта электронного аукциона</w:t>
            </w:r>
          </w:p>
          <w:p w:rsidR="003255B8" w:rsidRPr="00343325" w:rsidRDefault="003255B8" w:rsidP="006E5522">
            <w:pPr>
              <w:keepNext/>
              <w:keepLines/>
              <w:widowControl w:val="0"/>
              <w:suppressLineNumbers/>
              <w:suppressAutoHyphens/>
              <w:jc w:val="both"/>
              <w:rPr>
                <w:i/>
              </w:rPr>
            </w:pPr>
            <w:r w:rsidRPr="00343325">
              <w:rPr>
                <w:i/>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3255B8" w:rsidRPr="00343325" w:rsidTr="006E5522">
        <w:trPr>
          <w:trHeight w:val="223"/>
        </w:trPr>
        <w:tc>
          <w:tcPr>
            <w:tcW w:w="1560" w:type="dxa"/>
          </w:tcPr>
          <w:p w:rsidR="003255B8" w:rsidRPr="00343325" w:rsidRDefault="003255B8" w:rsidP="006E5522">
            <w:pPr>
              <w:keepNext/>
              <w:keepLines/>
              <w:widowControl w:val="0"/>
              <w:suppressLineNumbers/>
              <w:suppressAutoHyphens/>
            </w:pPr>
            <w:r w:rsidRPr="00343325">
              <w:t xml:space="preserve">Раздел 3. </w:t>
            </w:r>
          </w:p>
        </w:tc>
        <w:tc>
          <w:tcPr>
            <w:tcW w:w="8160" w:type="dxa"/>
          </w:tcPr>
          <w:p w:rsidR="003255B8" w:rsidRPr="00343325" w:rsidRDefault="003255B8" w:rsidP="006E5522">
            <w:pPr>
              <w:keepNext/>
              <w:keepLines/>
              <w:widowControl w:val="0"/>
              <w:suppressLineNumbers/>
              <w:suppressAutoHyphens/>
            </w:pPr>
            <w:r w:rsidRPr="00343325">
              <w:t>Техническое задание</w:t>
            </w:r>
          </w:p>
          <w:p w:rsidR="003255B8" w:rsidRPr="00343325" w:rsidRDefault="003255B8" w:rsidP="006E5522">
            <w:pPr>
              <w:keepNext/>
              <w:keepLines/>
              <w:widowControl w:val="0"/>
              <w:suppressLineNumbers/>
              <w:suppressAutoHyphens/>
              <w:rPr>
                <w:i/>
              </w:rPr>
            </w:pPr>
            <w:r w:rsidRPr="00343325">
              <w:rPr>
                <w:i/>
              </w:rPr>
              <w:t>(положения, предусматривающие описание объекта)</w:t>
            </w:r>
          </w:p>
        </w:tc>
      </w:tr>
      <w:tr w:rsidR="003255B8" w:rsidRPr="00343325" w:rsidTr="006E5522">
        <w:trPr>
          <w:trHeight w:val="223"/>
        </w:trPr>
        <w:tc>
          <w:tcPr>
            <w:tcW w:w="1560" w:type="dxa"/>
          </w:tcPr>
          <w:p w:rsidR="003255B8" w:rsidRPr="00343325" w:rsidRDefault="003255B8" w:rsidP="006E5522">
            <w:pPr>
              <w:keepNext/>
              <w:keepLines/>
              <w:widowControl w:val="0"/>
              <w:suppressLineNumbers/>
              <w:suppressAutoHyphens/>
            </w:pPr>
            <w:r w:rsidRPr="00343325">
              <w:t>Раздел 4.</w:t>
            </w:r>
          </w:p>
        </w:tc>
        <w:tc>
          <w:tcPr>
            <w:tcW w:w="8160" w:type="dxa"/>
          </w:tcPr>
          <w:p w:rsidR="003255B8" w:rsidRPr="00343325" w:rsidRDefault="003255B8" w:rsidP="006E5522">
            <w:pPr>
              <w:keepNext/>
              <w:keepLines/>
              <w:widowControl w:val="0"/>
              <w:suppressLineNumbers/>
              <w:suppressAutoHyphens/>
            </w:pPr>
            <w:r w:rsidRPr="00343325">
              <w:t>Проект контракта</w:t>
            </w:r>
          </w:p>
          <w:p w:rsidR="003255B8" w:rsidRPr="00343325" w:rsidRDefault="003255B8" w:rsidP="006E5522">
            <w:pPr>
              <w:keepNext/>
              <w:keepLines/>
              <w:widowControl w:val="0"/>
              <w:suppressLineNumbers/>
              <w:suppressAutoHyphens/>
              <w:rPr>
                <w:i/>
              </w:rPr>
            </w:pPr>
            <w:r w:rsidRPr="00343325">
              <w:rPr>
                <w:i/>
              </w:rPr>
              <w:t>(проект заключаемого по результатам аукциона контракта)</w:t>
            </w:r>
          </w:p>
        </w:tc>
      </w:tr>
    </w:tbl>
    <w:p w:rsidR="003255B8" w:rsidRPr="00343325" w:rsidRDefault="003255B8" w:rsidP="003255B8">
      <w:pPr>
        <w:tabs>
          <w:tab w:val="left" w:pos="0"/>
        </w:tabs>
        <w:ind w:firstLine="720"/>
        <w:jc w:val="both"/>
      </w:pPr>
    </w:p>
    <w:p w:rsidR="003255B8" w:rsidRPr="00343325" w:rsidRDefault="003255B8" w:rsidP="003255B8">
      <w:pPr>
        <w:tabs>
          <w:tab w:val="left" w:pos="0"/>
        </w:tabs>
        <w:ind w:firstLine="720"/>
        <w:jc w:val="both"/>
      </w:pPr>
      <w:r w:rsidRPr="00343325">
        <w:t>2.1.2. Участник аукциона обязан изучить всю документацию об аукционе, включая изменения и разъяснения к документации об аукционе (при их наличии).</w:t>
      </w:r>
    </w:p>
    <w:p w:rsidR="003255B8" w:rsidRPr="00343325" w:rsidRDefault="003255B8" w:rsidP="003255B8">
      <w:pPr>
        <w:tabs>
          <w:tab w:val="left" w:pos="0"/>
        </w:tabs>
        <w:ind w:firstLine="720"/>
        <w:jc w:val="both"/>
        <w:rPr>
          <w:i/>
        </w:rPr>
      </w:pPr>
      <w:r w:rsidRPr="00343325">
        <w:t>2.1.3.</w:t>
      </w:r>
      <w:r w:rsidRPr="00343325">
        <w:tab/>
        <w:t xml:space="preserve">Документация об аукционе доступна для ознакомления в единой информационной системе без взимания платы. </w:t>
      </w:r>
    </w:p>
    <w:p w:rsidR="003255B8" w:rsidRPr="00343325" w:rsidRDefault="003255B8" w:rsidP="003255B8">
      <w:pPr>
        <w:tabs>
          <w:tab w:val="left" w:pos="0"/>
        </w:tabs>
        <w:autoSpaceDE w:val="0"/>
        <w:autoSpaceDN w:val="0"/>
        <w:ind w:left="709" w:right="-1"/>
        <w:jc w:val="both"/>
        <w:outlineLvl w:val="2"/>
      </w:pPr>
    </w:p>
    <w:p w:rsidR="003255B8" w:rsidRDefault="003255B8" w:rsidP="003255B8">
      <w:pPr>
        <w:ind w:firstLine="720"/>
        <w:jc w:val="center"/>
        <w:rPr>
          <w:b/>
        </w:rPr>
      </w:pPr>
      <w:bookmarkStart w:id="17" w:name="_Toc205370558"/>
      <w:bookmarkStart w:id="18" w:name="_Toc260918447"/>
    </w:p>
    <w:p w:rsidR="003255B8" w:rsidRDefault="003255B8" w:rsidP="003255B8">
      <w:pPr>
        <w:ind w:firstLine="720"/>
        <w:jc w:val="center"/>
        <w:rPr>
          <w:b/>
        </w:rPr>
      </w:pPr>
    </w:p>
    <w:p w:rsidR="003255B8" w:rsidRPr="00343325" w:rsidRDefault="003255B8" w:rsidP="003255B8">
      <w:pPr>
        <w:ind w:firstLine="720"/>
        <w:jc w:val="center"/>
        <w:rPr>
          <w:b/>
        </w:rPr>
      </w:pPr>
      <w:r w:rsidRPr="00343325">
        <w:rPr>
          <w:b/>
        </w:rPr>
        <w:t>2.2.</w:t>
      </w:r>
      <w:r w:rsidRPr="00343325">
        <w:rPr>
          <w:b/>
        </w:rPr>
        <w:tab/>
        <w:t>Разъяснения положений документации об аукционе</w:t>
      </w:r>
      <w:bookmarkEnd w:id="17"/>
      <w:bookmarkEnd w:id="18"/>
    </w:p>
    <w:p w:rsidR="003255B8" w:rsidRPr="00343325" w:rsidRDefault="003255B8" w:rsidP="003255B8">
      <w:pPr>
        <w:ind w:firstLine="720"/>
        <w:jc w:val="both"/>
        <w:rPr>
          <w:i/>
        </w:rPr>
      </w:pPr>
      <w:r w:rsidRPr="00343325">
        <w:t xml:space="preserve">2.2.1. 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w:t>
      </w:r>
      <w:r w:rsidRPr="00343325">
        <w:lastRenderedPageBreak/>
        <w:t xml:space="preserve">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об аукционе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 </w:t>
      </w:r>
    </w:p>
    <w:p w:rsidR="003255B8" w:rsidRPr="00343325" w:rsidRDefault="003255B8" w:rsidP="003255B8">
      <w:pPr>
        <w:ind w:firstLine="720"/>
        <w:jc w:val="both"/>
      </w:pPr>
      <w:r w:rsidRPr="00343325">
        <w:t xml:space="preserve">2.2.2. В течение двух дней со дня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w:t>
      </w:r>
      <w:proofErr w:type="gramStart"/>
      <w:r w:rsidRPr="00343325">
        <w:t>позднее</w:t>
      </w:r>
      <w:proofErr w:type="gramEnd"/>
      <w:r w:rsidRPr="00343325">
        <w:t xml:space="preserve"> чем за три дня до даты окончания срока подачи заявок на участие в таком аукционе. </w:t>
      </w:r>
    </w:p>
    <w:p w:rsidR="003255B8" w:rsidRPr="00343325" w:rsidRDefault="003255B8" w:rsidP="003255B8">
      <w:pPr>
        <w:ind w:firstLine="720"/>
        <w:jc w:val="both"/>
        <w:rPr>
          <w:i/>
        </w:rPr>
      </w:pPr>
      <w:r w:rsidRPr="00343325">
        <w:t xml:space="preserve">2.2.3. Разъяснения положений документации об аукционе не должны изменять ее суть. </w:t>
      </w:r>
    </w:p>
    <w:p w:rsidR="003255B8" w:rsidRPr="00343325" w:rsidRDefault="003255B8" w:rsidP="003255B8">
      <w:pPr>
        <w:autoSpaceDE w:val="0"/>
        <w:autoSpaceDN w:val="0"/>
        <w:adjustRightInd w:val="0"/>
        <w:ind w:firstLine="720"/>
      </w:pPr>
    </w:p>
    <w:p w:rsidR="003255B8" w:rsidRPr="00343325" w:rsidRDefault="003255B8" w:rsidP="003255B8">
      <w:pPr>
        <w:ind w:firstLine="720"/>
        <w:jc w:val="center"/>
        <w:rPr>
          <w:b/>
        </w:rPr>
      </w:pPr>
      <w:bookmarkStart w:id="19" w:name="_Toc179617076"/>
      <w:bookmarkStart w:id="20" w:name="_Toc205370559"/>
      <w:bookmarkStart w:id="21" w:name="_Toc260918448"/>
      <w:r w:rsidRPr="00343325">
        <w:rPr>
          <w:b/>
        </w:rPr>
        <w:t>2.3.</w:t>
      </w:r>
      <w:r w:rsidRPr="00343325">
        <w:rPr>
          <w:b/>
        </w:rPr>
        <w:tab/>
        <w:t>Внесение изменений в извещение о проведен</w:t>
      </w:r>
      <w:proofErr w:type="gramStart"/>
      <w:r w:rsidRPr="00343325">
        <w:rPr>
          <w:b/>
        </w:rPr>
        <w:t>ии ау</w:t>
      </w:r>
      <w:proofErr w:type="gramEnd"/>
      <w:r w:rsidRPr="00343325">
        <w:rPr>
          <w:b/>
        </w:rPr>
        <w:t>кциона и документацию об аукционе</w:t>
      </w:r>
      <w:bookmarkEnd w:id="19"/>
      <w:bookmarkEnd w:id="20"/>
      <w:bookmarkEnd w:id="21"/>
    </w:p>
    <w:p w:rsidR="003255B8" w:rsidRPr="00343325" w:rsidRDefault="003255B8" w:rsidP="003255B8">
      <w:pPr>
        <w:tabs>
          <w:tab w:val="left" w:pos="0"/>
        </w:tabs>
        <w:ind w:firstLine="720"/>
        <w:jc w:val="both"/>
      </w:pPr>
      <w:r w:rsidRPr="00343325">
        <w:t xml:space="preserve">2.3.1. Заказчик вправе принять решение о внесении изменений в извещение о проведении аукциона не </w:t>
      </w:r>
      <w:proofErr w:type="gramStart"/>
      <w:r w:rsidRPr="00343325">
        <w:t>позднее</w:t>
      </w:r>
      <w:proofErr w:type="gramEnd"/>
      <w:r w:rsidRPr="00343325">
        <w:t xml:space="preserve"> чем за два дня до даты окончания срока подачи заявок на участие в таком аукционе. Изменение объекта закупки при проведен</w:t>
      </w:r>
      <w:proofErr w:type="gramStart"/>
      <w:r w:rsidRPr="00343325">
        <w:t>ии ау</w:t>
      </w:r>
      <w:proofErr w:type="gramEnd"/>
      <w:r w:rsidRPr="00343325">
        <w:t xml:space="preserve">кциона не допускается. </w:t>
      </w:r>
    </w:p>
    <w:p w:rsidR="003255B8" w:rsidRPr="00343325" w:rsidRDefault="003255B8" w:rsidP="003255B8">
      <w:pPr>
        <w:tabs>
          <w:tab w:val="left" w:pos="0"/>
        </w:tabs>
        <w:ind w:firstLine="720"/>
        <w:jc w:val="both"/>
      </w:pPr>
      <w:r w:rsidRPr="00343325">
        <w:t xml:space="preserve">2.3.2. В течение одного дня </w:t>
      </w:r>
      <w:proofErr w:type="gramStart"/>
      <w:r w:rsidRPr="00343325">
        <w:t>с даты принятия</w:t>
      </w:r>
      <w:proofErr w:type="gramEnd"/>
      <w:r w:rsidRPr="00343325">
        <w:t xml:space="preserve"> данного решения заказчик, уполномоченный орган размещают в единой информационной системе указанные изменения. </w:t>
      </w:r>
      <w:proofErr w:type="gramStart"/>
      <w:r w:rsidRPr="00343325">
        <w:t xml:space="preserve">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w:t>
      </w:r>
      <w:r>
        <w:t xml:space="preserve">пятнадцать дней или, если начальная (максимальная) цена контракта (цена лота) не превышает три миллиона рублей, не менее чем </w:t>
      </w:r>
      <w:r w:rsidRPr="00343325">
        <w:t>семь</w:t>
      </w:r>
      <w:proofErr w:type="gramEnd"/>
      <w:r w:rsidRPr="00343325">
        <w:t xml:space="preserve"> дней. </w:t>
      </w:r>
    </w:p>
    <w:p w:rsidR="003255B8" w:rsidRPr="00343325" w:rsidRDefault="003255B8" w:rsidP="003255B8">
      <w:pPr>
        <w:tabs>
          <w:tab w:val="left" w:pos="0"/>
        </w:tabs>
        <w:ind w:firstLine="720"/>
        <w:jc w:val="both"/>
      </w:pPr>
      <w:r w:rsidRPr="00343325">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w:t>
      </w:r>
      <w:proofErr w:type="gramStart"/>
      <w:r w:rsidRPr="00343325">
        <w:t>позднее</w:t>
      </w:r>
      <w:proofErr w:type="gramEnd"/>
      <w:r w:rsidRPr="00343325">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3255B8" w:rsidRPr="00343325" w:rsidRDefault="003255B8" w:rsidP="003255B8">
      <w:pPr>
        <w:tabs>
          <w:tab w:val="left" w:pos="0"/>
        </w:tabs>
        <w:ind w:firstLine="720"/>
        <w:jc w:val="both"/>
      </w:pPr>
      <w:r w:rsidRPr="00343325">
        <w:t xml:space="preserve">2.3.4. В течение одного дня </w:t>
      </w:r>
      <w:proofErr w:type="gramStart"/>
      <w:r w:rsidRPr="00343325">
        <w:t>с даты принятия</w:t>
      </w:r>
      <w:proofErr w:type="gramEnd"/>
      <w:r w:rsidRPr="00343325">
        <w:t xml:space="preserve"> указанного решения изменения, внесенные в документацию о таком аукционе, размещаются заказчиком, уполномоченным органом в единой информационной системе. </w:t>
      </w:r>
      <w:proofErr w:type="gramStart"/>
      <w:r w:rsidRPr="00343325">
        <w:t>При этом срок подачи заявок на участие в аукционе должен быть продлен так, чтобы с</w:t>
      </w:r>
      <w:r>
        <w:t xml:space="preserve"> даты</w:t>
      </w:r>
      <w:r w:rsidRPr="00343325">
        <w:t xml:space="preserve"> размещения изменений до даты окончания срока подачи заявок на участие в аукционе этот срок составлял не менее чем </w:t>
      </w:r>
      <w:r>
        <w:t xml:space="preserve">пятнадцать дней или, если начальная (максимальная) цена контракта (цена лота) не превышает три миллиона рублей, не менее чем </w:t>
      </w:r>
      <w:r w:rsidRPr="00343325">
        <w:t xml:space="preserve">семь дней. </w:t>
      </w:r>
      <w:proofErr w:type="gramEnd"/>
    </w:p>
    <w:p w:rsidR="003255B8" w:rsidRPr="00343325" w:rsidRDefault="003255B8" w:rsidP="003255B8">
      <w:pPr>
        <w:tabs>
          <w:tab w:val="left" w:pos="0"/>
        </w:tabs>
        <w:ind w:firstLine="720"/>
        <w:jc w:val="both"/>
      </w:pPr>
      <w:r w:rsidRPr="00343325">
        <w:t>2.3.5. Участники аукциона самостоятельно отслеживают изменения, внесенные в извещение о проведен</w:t>
      </w:r>
      <w:proofErr w:type="gramStart"/>
      <w:r w:rsidRPr="00343325">
        <w:t>ии ау</w:t>
      </w:r>
      <w:proofErr w:type="gramEnd"/>
      <w:r w:rsidRPr="00343325">
        <w:t xml:space="preserve">кциона и в документацию об аукционе, размещенные в единой информационной системе. </w:t>
      </w:r>
    </w:p>
    <w:p w:rsidR="003255B8" w:rsidRPr="00343325" w:rsidRDefault="003255B8" w:rsidP="003255B8">
      <w:pPr>
        <w:tabs>
          <w:tab w:val="left" w:pos="0"/>
        </w:tabs>
        <w:ind w:firstLine="720"/>
        <w:jc w:val="both"/>
      </w:pPr>
      <w:r w:rsidRPr="00343325">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w:t>
      </w:r>
      <w:proofErr w:type="gramStart"/>
      <w:r w:rsidRPr="00343325">
        <w:t>ии ау</w:t>
      </w:r>
      <w:proofErr w:type="gramEnd"/>
      <w:r w:rsidRPr="00343325">
        <w:t>кциона и документацию об аукционе, надлежащим образом размещенными в единой информационной системе.</w:t>
      </w:r>
    </w:p>
    <w:p w:rsidR="003255B8" w:rsidRPr="00343325" w:rsidRDefault="003255B8" w:rsidP="003255B8">
      <w:pPr>
        <w:tabs>
          <w:tab w:val="left" w:pos="0"/>
        </w:tabs>
        <w:autoSpaceDE w:val="0"/>
        <w:autoSpaceDN w:val="0"/>
        <w:ind w:left="709" w:right="-1"/>
        <w:jc w:val="both"/>
        <w:outlineLvl w:val="2"/>
      </w:pPr>
    </w:p>
    <w:p w:rsidR="003255B8" w:rsidRPr="00343325" w:rsidRDefault="003255B8" w:rsidP="003255B8">
      <w:pPr>
        <w:ind w:firstLine="709"/>
        <w:jc w:val="center"/>
        <w:rPr>
          <w:b/>
        </w:rPr>
      </w:pPr>
      <w:bookmarkStart w:id="22" w:name="_Toc205370560"/>
      <w:bookmarkStart w:id="23" w:name="_Toc260918449"/>
      <w:r w:rsidRPr="00343325">
        <w:rPr>
          <w:b/>
        </w:rPr>
        <w:t>2.4.</w:t>
      </w:r>
      <w:r w:rsidRPr="00343325">
        <w:rPr>
          <w:b/>
        </w:rPr>
        <w:tab/>
      </w:r>
      <w:bookmarkEnd w:id="22"/>
      <w:bookmarkEnd w:id="23"/>
      <w:r w:rsidRPr="00343325">
        <w:rPr>
          <w:b/>
        </w:rPr>
        <w:t>Отмена аукциона</w:t>
      </w:r>
    </w:p>
    <w:p w:rsidR="003255B8" w:rsidRPr="00343325" w:rsidRDefault="003255B8" w:rsidP="003255B8">
      <w:pPr>
        <w:autoSpaceDE w:val="0"/>
        <w:autoSpaceDN w:val="0"/>
        <w:adjustRightInd w:val="0"/>
        <w:ind w:firstLine="709"/>
        <w:jc w:val="both"/>
        <w:rPr>
          <w:bCs/>
        </w:rPr>
      </w:pPr>
      <w:r w:rsidRPr="00343325">
        <w:t xml:space="preserve">2.4.1. </w:t>
      </w:r>
      <w:r w:rsidRPr="00343325">
        <w:rPr>
          <w:bCs/>
        </w:rPr>
        <w:t xml:space="preserve">Заказчик вправе отменить аукцион не </w:t>
      </w:r>
      <w:proofErr w:type="gramStart"/>
      <w:r w:rsidRPr="00343325">
        <w:rPr>
          <w:bCs/>
        </w:rPr>
        <w:t>позднее</w:t>
      </w:r>
      <w:proofErr w:type="gramEnd"/>
      <w:r w:rsidRPr="00343325">
        <w:rPr>
          <w:bCs/>
        </w:rPr>
        <w:t xml:space="preserve"> чем за пять дней до даты окончания срока подачи заявок на участие в аукционе. </w:t>
      </w:r>
    </w:p>
    <w:p w:rsidR="003255B8" w:rsidRPr="00343325" w:rsidRDefault="003255B8" w:rsidP="003255B8">
      <w:pPr>
        <w:autoSpaceDE w:val="0"/>
        <w:autoSpaceDN w:val="0"/>
        <w:adjustRightInd w:val="0"/>
        <w:ind w:firstLine="709"/>
        <w:jc w:val="both"/>
        <w:rPr>
          <w:bCs/>
        </w:rPr>
      </w:pPr>
      <w:r w:rsidRPr="00343325">
        <w:rPr>
          <w:bCs/>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255B8" w:rsidRPr="00343325" w:rsidRDefault="003255B8" w:rsidP="003255B8">
      <w:pPr>
        <w:autoSpaceDE w:val="0"/>
        <w:autoSpaceDN w:val="0"/>
        <w:adjustRightInd w:val="0"/>
        <w:ind w:firstLine="709"/>
        <w:jc w:val="both"/>
        <w:rPr>
          <w:bCs/>
        </w:rPr>
      </w:pPr>
      <w:r w:rsidRPr="00343325">
        <w:rPr>
          <w:bCs/>
        </w:rPr>
        <w:t xml:space="preserve">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w:t>
      </w:r>
      <w:r w:rsidRPr="00343325">
        <w:rPr>
          <w:bCs/>
        </w:rPr>
        <w:lastRenderedPageBreak/>
        <w:t>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3255B8" w:rsidRPr="00343325" w:rsidRDefault="003255B8" w:rsidP="003255B8">
      <w:pPr>
        <w:autoSpaceDE w:val="0"/>
        <w:autoSpaceDN w:val="0"/>
        <w:adjustRightInd w:val="0"/>
        <w:ind w:firstLine="709"/>
        <w:jc w:val="both"/>
        <w:rPr>
          <w:bCs/>
          <w:i/>
        </w:rPr>
      </w:pPr>
      <w:r w:rsidRPr="00343325">
        <w:rPr>
          <w:bCs/>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3255B8" w:rsidRPr="00343325" w:rsidRDefault="003255B8" w:rsidP="003255B8">
      <w:pPr>
        <w:tabs>
          <w:tab w:val="left" w:pos="0"/>
        </w:tabs>
        <w:autoSpaceDE w:val="0"/>
        <w:autoSpaceDN w:val="0"/>
        <w:ind w:right="-1" w:firstLine="709"/>
        <w:jc w:val="both"/>
        <w:outlineLvl w:val="2"/>
      </w:pPr>
    </w:p>
    <w:p w:rsidR="003255B8" w:rsidRPr="003626DC" w:rsidRDefault="003255B8" w:rsidP="003255B8">
      <w:pPr>
        <w:pStyle w:val="1"/>
        <w:numPr>
          <w:ilvl w:val="0"/>
          <w:numId w:val="0"/>
        </w:numPr>
        <w:spacing w:before="0" w:after="0"/>
        <w:rPr>
          <w:bCs w:val="0"/>
          <w:sz w:val="24"/>
          <w:szCs w:val="24"/>
        </w:rPr>
      </w:pPr>
      <w:bookmarkStart w:id="24" w:name="_Toc179617078"/>
      <w:bookmarkStart w:id="25" w:name="_Toc205370561"/>
      <w:bookmarkStart w:id="26" w:name="_Toc260918450"/>
      <w:bookmarkStart w:id="27" w:name="_Toc283298633"/>
      <w:bookmarkStart w:id="28" w:name="_Toc330804382"/>
      <w:r w:rsidRPr="00343325">
        <w:rPr>
          <w:bCs w:val="0"/>
          <w:sz w:val="24"/>
          <w:szCs w:val="24"/>
        </w:rPr>
        <w:t>3.</w:t>
      </w:r>
      <w:r w:rsidRPr="00343325">
        <w:rPr>
          <w:bCs w:val="0"/>
          <w:sz w:val="24"/>
          <w:szCs w:val="24"/>
        </w:rPr>
        <w:tab/>
        <w:t>ИНСТРУКЦИЯ ПО ЗАПОЛНЕНИЮ ЗАЯВКИ НА УЧАСТИЕ В АУКЦИОНЕ</w:t>
      </w:r>
      <w:bookmarkEnd w:id="24"/>
      <w:bookmarkEnd w:id="25"/>
      <w:bookmarkEnd w:id="26"/>
      <w:bookmarkEnd w:id="27"/>
      <w:bookmarkEnd w:id="28"/>
    </w:p>
    <w:p w:rsidR="003255B8" w:rsidRPr="00343325" w:rsidRDefault="003255B8" w:rsidP="003255B8">
      <w:pPr>
        <w:ind w:firstLine="720"/>
        <w:jc w:val="both"/>
        <w:rPr>
          <w:b/>
        </w:rPr>
      </w:pPr>
      <w:bookmarkStart w:id="29" w:name="_Toc205370563"/>
      <w:bookmarkStart w:id="30" w:name="_Toc260918451"/>
      <w:r w:rsidRPr="00343325">
        <w:rPr>
          <w:b/>
        </w:rPr>
        <w:t>3.1.</w:t>
      </w:r>
      <w:r w:rsidRPr="00343325">
        <w:rPr>
          <w:b/>
        </w:rPr>
        <w:tab/>
        <w:t>Язык документов, входящих в состав заявки на участие в аукционе</w:t>
      </w:r>
      <w:bookmarkEnd w:id="29"/>
      <w:bookmarkEnd w:id="30"/>
    </w:p>
    <w:p w:rsidR="003255B8" w:rsidRPr="00343325" w:rsidRDefault="003255B8" w:rsidP="003255B8">
      <w:pPr>
        <w:ind w:firstLine="720"/>
        <w:jc w:val="both"/>
      </w:pPr>
      <w:r w:rsidRPr="00343325">
        <w:t>3.1.1.</w:t>
      </w:r>
      <w:r w:rsidRPr="00343325">
        <w:tab/>
      </w:r>
      <w:proofErr w:type="gramStart"/>
      <w:r w:rsidRPr="00343325">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roofErr w:type="gramEnd"/>
    </w:p>
    <w:p w:rsidR="003255B8" w:rsidRPr="00343325" w:rsidRDefault="003255B8" w:rsidP="003255B8">
      <w:pPr>
        <w:ind w:firstLine="720"/>
        <w:jc w:val="both"/>
      </w:pPr>
      <w:r w:rsidRPr="00343325">
        <w:t>3.1.2.</w:t>
      </w:r>
      <w:r w:rsidRPr="00343325">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3255B8" w:rsidRPr="00343325" w:rsidRDefault="003255B8" w:rsidP="003255B8">
      <w:pPr>
        <w:ind w:firstLine="720"/>
        <w:jc w:val="both"/>
      </w:pPr>
    </w:p>
    <w:p w:rsidR="003255B8" w:rsidRPr="00343325" w:rsidRDefault="003255B8" w:rsidP="003255B8">
      <w:pPr>
        <w:tabs>
          <w:tab w:val="left" w:pos="709"/>
        </w:tabs>
        <w:ind w:firstLine="720"/>
        <w:jc w:val="both"/>
        <w:rPr>
          <w:i/>
        </w:rPr>
      </w:pPr>
      <w:bookmarkStart w:id="31" w:name="_Toc205370564"/>
      <w:bookmarkStart w:id="32" w:name="_Toc260918452"/>
      <w:r w:rsidRPr="00343325">
        <w:rPr>
          <w:b/>
        </w:rPr>
        <w:t>3.2.</w:t>
      </w:r>
      <w:r w:rsidRPr="00343325">
        <w:rPr>
          <w:b/>
        </w:rPr>
        <w:tab/>
        <w:t>Требования к содержанию документов, входящих в состав заявки на участие в аукционе</w:t>
      </w:r>
      <w:bookmarkEnd w:id="31"/>
      <w:bookmarkEnd w:id="32"/>
    </w:p>
    <w:p w:rsidR="003255B8" w:rsidRPr="00343325" w:rsidRDefault="003255B8" w:rsidP="003255B8">
      <w:pPr>
        <w:ind w:firstLine="720"/>
        <w:jc w:val="both"/>
      </w:pPr>
      <w:bookmarkStart w:id="33" w:name="_Ref134297402"/>
      <w:r w:rsidRPr="00343325">
        <w:t>3.2.1.</w:t>
      </w:r>
      <w:r w:rsidRPr="00343325">
        <w:tab/>
        <w:t>Заявка на участие в аукционе состоит из двух частей.</w:t>
      </w:r>
    </w:p>
    <w:p w:rsidR="003255B8" w:rsidRPr="00343325" w:rsidRDefault="003255B8" w:rsidP="003255B8">
      <w:pPr>
        <w:autoSpaceDE w:val="0"/>
        <w:autoSpaceDN w:val="0"/>
        <w:adjustRightInd w:val="0"/>
        <w:ind w:firstLine="720"/>
        <w:jc w:val="both"/>
        <w:rPr>
          <w:u w:val="single"/>
        </w:rPr>
      </w:pPr>
      <w:bookmarkStart w:id="34" w:name="Par0"/>
      <w:bookmarkEnd w:id="34"/>
      <w:r w:rsidRPr="00343325">
        <w:rPr>
          <w:u w:val="single"/>
        </w:rPr>
        <w:t>3.2.2. Первая часть заявки на участие в аукционе должна содержать указанную в одном из следующих подпунктов информацию:</w:t>
      </w:r>
    </w:p>
    <w:p w:rsidR="003255B8" w:rsidRPr="00343325" w:rsidRDefault="003255B8" w:rsidP="003255B8">
      <w:pPr>
        <w:autoSpaceDE w:val="0"/>
        <w:autoSpaceDN w:val="0"/>
        <w:adjustRightInd w:val="0"/>
        <w:ind w:firstLine="720"/>
        <w:jc w:val="both"/>
      </w:pPr>
      <w:r w:rsidRPr="00343325">
        <w:t>3.2.2.1. При заключении контракта на поставку товара:</w:t>
      </w:r>
    </w:p>
    <w:p w:rsidR="003255B8" w:rsidRPr="00343325" w:rsidRDefault="003255B8" w:rsidP="003255B8">
      <w:pPr>
        <w:autoSpaceDE w:val="0"/>
        <w:autoSpaceDN w:val="0"/>
        <w:adjustRightInd w:val="0"/>
        <w:ind w:firstLine="540"/>
        <w:jc w:val="both"/>
      </w:pPr>
      <w:proofErr w:type="gramStart"/>
      <w:r w:rsidRPr="00343325">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 xml:space="preserve"> и (или</w:t>
      </w:r>
      <w:proofErr w:type="gramEnd"/>
      <w:r w:rsidRPr="00343325">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3255B8" w:rsidRDefault="003255B8" w:rsidP="003255B8">
      <w:pPr>
        <w:autoSpaceDE w:val="0"/>
        <w:autoSpaceDN w:val="0"/>
        <w:adjustRightInd w:val="0"/>
        <w:ind w:firstLine="540"/>
        <w:jc w:val="both"/>
      </w:pPr>
      <w:proofErr w:type="gramStart"/>
      <w:r w:rsidRPr="00343325">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bookmarkStart w:id="35" w:name="Par4"/>
      <w:bookmarkEnd w:id="35"/>
      <w:r>
        <w:t>товара;</w:t>
      </w:r>
      <w:proofErr w:type="gramEnd"/>
    </w:p>
    <w:p w:rsidR="003255B8" w:rsidRPr="00343325" w:rsidRDefault="003255B8" w:rsidP="003255B8">
      <w:pPr>
        <w:autoSpaceDE w:val="0"/>
        <w:autoSpaceDN w:val="0"/>
        <w:adjustRightInd w:val="0"/>
        <w:ind w:firstLine="540"/>
        <w:jc w:val="both"/>
      </w:pPr>
      <w:r w:rsidRPr="00343325">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3255B8" w:rsidRPr="00343325" w:rsidRDefault="003255B8" w:rsidP="003255B8">
      <w:pPr>
        <w:autoSpaceDE w:val="0"/>
        <w:autoSpaceDN w:val="0"/>
        <w:adjustRightInd w:val="0"/>
        <w:ind w:firstLine="540"/>
        <w:jc w:val="both"/>
      </w:pPr>
      <w:r w:rsidRPr="00343325">
        <w:t>3.2.2.3. При заключении контракта на выполнение работы или оказание услуги, для выполнения или оказания которых используется товар:</w:t>
      </w:r>
    </w:p>
    <w:p w:rsidR="003255B8" w:rsidRPr="00343325" w:rsidRDefault="003255B8" w:rsidP="003255B8">
      <w:pPr>
        <w:autoSpaceDE w:val="0"/>
        <w:autoSpaceDN w:val="0"/>
        <w:adjustRightInd w:val="0"/>
        <w:ind w:firstLine="540"/>
        <w:jc w:val="both"/>
      </w:pPr>
      <w:proofErr w:type="gramStart"/>
      <w:r w:rsidRPr="00343325">
        <w:t xml:space="preserve">а) согласие, предусмотренное подпунктом 3.2.2.2.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 либо согласие, предусмотренное подпунктом 3.2.2.2</w:t>
      </w:r>
      <w:proofErr w:type="gramEnd"/>
      <w:r w:rsidRPr="00343325">
        <w:t xml:space="preserve">. </w:t>
      </w:r>
      <w:proofErr w:type="gramStart"/>
      <w:r w:rsidRPr="00343325">
        <w:t xml:space="preserve">настоящего Раздела,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 xml:space="preserve">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w:t>
      </w:r>
      <w:r w:rsidRPr="00343325">
        <w:lastRenderedPageBreak/>
        <w:t>соответствующие значениям эквивалентности, установленным данной документацией</w:t>
      </w:r>
      <w:proofErr w:type="gramEnd"/>
      <w:r w:rsidRPr="00343325">
        <w:t xml:space="preserve">, </w:t>
      </w:r>
      <w:proofErr w:type="gramStart"/>
      <w:r w:rsidRPr="00343325">
        <w:t xml:space="preserve">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343325">
        <w:t xml:space="preserve"> (</w:t>
      </w:r>
      <w:proofErr w:type="gramStart"/>
      <w:r w:rsidRPr="00343325">
        <w:t xml:space="preserve">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w:t>
      </w:r>
      <w:proofErr w:type="gramEnd"/>
    </w:p>
    <w:p w:rsidR="003255B8" w:rsidRPr="00343325" w:rsidRDefault="003255B8" w:rsidP="003255B8">
      <w:pPr>
        <w:autoSpaceDE w:val="0"/>
        <w:autoSpaceDN w:val="0"/>
        <w:adjustRightInd w:val="0"/>
        <w:ind w:firstLine="540"/>
        <w:jc w:val="both"/>
      </w:pPr>
      <w:proofErr w:type="gramStart"/>
      <w:r w:rsidRPr="00343325">
        <w:t xml:space="preserve">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 xml:space="preserve">товара </w:t>
      </w:r>
      <w:r w:rsidRPr="00343325">
        <w:t xml:space="preserve"> при условии отсутствия в данной документации указания</w:t>
      </w:r>
      <w:proofErr w:type="gramEnd"/>
      <w:r w:rsidRPr="00343325">
        <w:t xml:space="preserve"> </w:t>
      </w:r>
      <w:proofErr w:type="gramStart"/>
      <w:r w:rsidRPr="00343325">
        <w:t xml:space="preserve">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343325">
        <w:t xml:space="preserve"> происхождения </w:t>
      </w:r>
      <w:r>
        <w:t>товара</w:t>
      </w:r>
      <w:r w:rsidRPr="00343325">
        <w:t>.</w:t>
      </w:r>
      <w:proofErr w:type="gramEnd"/>
    </w:p>
    <w:p w:rsidR="003255B8" w:rsidRPr="00343325" w:rsidRDefault="003255B8" w:rsidP="003255B8">
      <w:pPr>
        <w:autoSpaceDE w:val="0"/>
        <w:autoSpaceDN w:val="0"/>
        <w:adjustRightInd w:val="0"/>
        <w:ind w:firstLine="720"/>
        <w:jc w:val="both"/>
      </w:pPr>
      <w:r w:rsidRPr="00343325">
        <w:t>3.2.2.4. Первая часть заявки на участие в аукционе, предусмотренная под</w:t>
      </w:r>
      <w:hyperlink w:anchor="Par4" w:history="1">
        <w:r w:rsidRPr="00343325">
          <w:t>пунктом 3.2.2.</w:t>
        </w:r>
      </w:hyperlink>
      <w:r w:rsidRPr="00343325">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3255B8" w:rsidRPr="00343325" w:rsidRDefault="003255B8" w:rsidP="003255B8">
      <w:pPr>
        <w:autoSpaceDE w:val="0"/>
        <w:autoSpaceDN w:val="0"/>
        <w:adjustRightInd w:val="0"/>
        <w:ind w:firstLine="720"/>
        <w:jc w:val="both"/>
        <w:rPr>
          <w:u w:val="single"/>
        </w:rPr>
      </w:pPr>
      <w:r w:rsidRPr="00343325">
        <w:rPr>
          <w:u w:val="single"/>
        </w:rPr>
        <w:t>3.2.3. Вторая часть заявки на участие в аукционе должна содержать следующие документы и информацию:</w:t>
      </w:r>
    </w:p>
    <w:p w:rsidR="003255B8" w:rsidRPr="00343325" w:rsidRDefault="003255B8" w:rsidP="003255B8">
      <w:pPr>
        <w:autoSpaceDE w:val="0"/>
        <w:autoSpaceDN w:val="0"/>
        <w:adjustRightInd w:val="0"/>
        <w:ind w:firstLine="720"/>
        <w:jc w:val="both"/>
      </w:pPr>
      <w:proofErr w:type="gramStart"/>
      <w:r w:rsidRPr="00343325">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343325">
        <w:t>, лица, исполняющего функции единоличного исполнительного органа участника такого аукциона;</w:t>
      </w:r>
    </w:p>
    <w:p w:rsidR="003255B8" w:rsidRPr="00343325" w:rsidRDefault="003255B8" w:rsidP="003255B8">
      <w:pPr>
        <w:autoSpaceDE w:val="0"/>
        <w:autoSpaceDN w:val="0"/>
        <w:adjustRightInd w:val="0"/>
        <w:ind w:firstLine="720"/>
        <w:jc w:val="both"/>
      </w:pPr>
      <w:r w:rsidRPr="00343325">
        <w:t xml:space="preserve">2) документы, подтверждающие соответствие участника такого аукциона требованиям, установленным </w:t>
      </w:r>
      <w:hyperlink r:id="rId15" w:history="1">
        <w:r w:rsidRPr="00343325">
          <w:t>пункт</w:t>
        </w:r>
        <w:r>
          <w:t>ом</w:t>
        </w:r>
        <w:r w:rsidRPr="00343325">
          <w:t xml:space="preserve"> 1</w:t>
        </w:r>
      </w:hyperlink>
      <w:hyperlink r:id="rId16" w:history="1">
        <w:r w:rsidRPr="00343325">
          <w:t xml:space="preserve"> подпункта</w:t>
        </w:r>
      </w:hyperlink>
      <w:r w:rsidRPr="00343325">
        <w:t xml:space="preserve"> 1.3.3. и подпунктом 1.3.4.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w:t>
      </w:r>
      <w:hyperlink r:id="rId17" w:history="1">
        <w:r w:rsidRPr="00343325">
          <w:t xml:space="preserve">пунктами </w:t>
        </w:r>
        <w:r>
          <w:t>2-7</w:t>
        </w:r>
      </w:hyperlink>
      <w:hyperlink r:id="rId18" w:history="1">
        <w:r w:rsidRPr="00343325">
          <w:t xml:space="preserve"> подпункта</w:t>
        </w:r>
      </w:hyperlink>
      <w:r w:rsidRPr="00343325">
        <w:t xml:space="preserve"> 1.3.3. настоящего Раздела;</w:t>
      </w:r>
    </w:p>
    <w:p w:rsidR="003255B8" w:rsidRPr="00343325" w:rsidRDefault="003255B8" w:rsidP="003255B8">
      <w:pPr>
        <w:autoSpaceDE w:val="0"/>
        <w:autoSpaceDN w:val="0"/>
        <w:adjustRightInd w:val="0"/>
        <w:ind w:firstLine="720"/>
        <w:jc w:val="both"/>
      </w:pPr>
      <w:r w:rsidRPr="00343325">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3255B8" w:rsidRPr="00343325" w:rsidRDefault="003255B8" w:rsidP="003255B8">
      <w:pPr>
        <w:autoSpaceDE w:val="0"/>
        <w:autoSpaceDN w:val="0"/>
        <w:adjustRightInd w:val="0"/>
        <w:ind w:firstLine="720"/>
        <w:jc w:val="both"/>
      </w:pPr>
      <w:proofErr w:type="gramStart"/>
      <w:r w:rsidRPr="00343325">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343325">
        <w:t xml:space="preserve"> является крупной сделкой;</w:t>
      </w:r>
    </w:p>
    <w:p w:rsidR="003255B8" w:rsidRPr="00343325" w:rsidRDefault="003255B8" w:rsidP="003255B8">
      <w:pPr>
        <w:autoSpaceDE w:val="0"/>
        <w:autoSpaceDN w:val="0"/>
        <w:adjustRightInd w:val="0"/>
        <w:ind w:firstLine="720"/>
        <w:jc w:val="both"/>
      </w:pPr>
      <w:r w:rsidRPr="00343325">
        <w:t>5) документы, подтверждающие право участника такого аукциона на получение преимущества в соответствии с пунктом 1.5. настоящего Раздела, или копии этих документов;</w:t>
      </w:r>
    </w:p>
    <w:p w:rsidR="003255B8" w:rsidRDefault="003255B8" w:rsidP="003255B8">
      <w:pPr>
        <w:autoSpaceDE w:val="0"/>
        <w:autoSpaceDN w:val="0"/>
        <w:adjustRightInd w:val="0"/>
        <w:ind w:firstLine="720"/>
        <w:jc w:val="both"/>
      </w:pPr>
      <w:r w:rsidRPr="00343325">
        <w:t xml:space="preserve">6) документы, подтверждающие соответствие участника такого аукциона и (или) </w:t>
      </w:r>
      <w:proofErr w:type="gramStart"/>
      <w:r w:rsidRPr="00343325">
        <w:t>предлагаемых</w:t>
      </w:r>
      <w:proofErr w:type="gramEnd"/>
      <w:r w:rsidRPr="00343325">
        <w:t xml:space="preserve"> им товара, работы или услуги условиям, запретам и ограничениям, установленным заказчиком в соответствии с Разделом 2. «ИНФОРМАЦИОННАЯ КАРТА ЭЛЕКТРОННОГО АУКЦИ</w:t>
      </w:r>
      <w:r>
        <w:t>ОНА», или копии этих документов;</w:t>
      </w:r>
    </w:p>
    <w:p w:rsidR="003255B8" w:rsidRPr="00343325" w:rsidRDefault="003255B8" w:rsidP="003255B8">
      <w:pPr>
        <w:autoSpaceDE w:val="0"/>
        <w:autoSpaceDN w:val="0"/>
        <w:adjustRightInd w:val="0"/>
        <w:ind w:firstLine="720"/>
        <w:jc w:val="both"/>
      </w:pPr>
      <w:r>
        <w:t xml:space="preserve">7) декларации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w:t>
      </w:r>
      <w:r>
        <w:lastRenderedPageBreak/>
        <w:t xml:space="preserve">установления заказчиком ограничения, предусмотренного </w:t>
      </w:r>
      <w:r w:rsidRPr="007C15F0">
        <w:t>подпункт</w:t>
      </w:r>
      <w:r>
        <w:t>ом</w:t>
      </w:r>
      <w:r w:rsidRPr="007C15F0">
        <w:t xml:space="preserve"> 1.5.4.</w:t>
      </w:r>
      <w:r>
        <w:t xml:space="preserve"> настоящей документацией.</w:t>
      </w:r>
    </w:p>
    <w:p w:rsidR="003255B8" w:rsidRPr="00343325" w:rsidRDefault="003255B8" w:rsidP="003255B8">
      <w:pPr>
        <w:autoSpaceDE w:val="0"/>
        <w:autoSpaceDN w:val="0"/>
        <w:adjustRightInd w:val="0"/>
        <w:ind w:firstLine="720"/>
        <w:jc w:val="both"/>
      </w:pPr>
      <w:r w:rsidRPr="00343325">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3255B8" w:rsidRPr="00343325" w:rsidRDefault="003255B8" w:rsidP="003255B8">
      <w:pPr>
        <w:autoSpaceDE w:val="0"/>
        <w:autoSpaceDN w:val="0"/>
        <w:adjustRightInd w:val="0"/>
        <w:ind w:firstLine="720"/>
        <w:jc w:val="both"/>
        <w:rPr>
          <w:i/>
        </w:rPr>
      </w:pPr>
      <w:r w:rsidRPr="00343325">
        <w:t xml:space="preserve">3.2.5. Документы и информация, направляемые в форме электронных документов участником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 </w:t>
      </w:r>
    </w:p>
    <w:p w:rsidR="003255B8" w:rsidRDefault="003255B8" w:rsidP="003255B8">
      <w:pPr>
        <w:ind w:firstLine="720"/>
        <w:jc w:val="both"/>
      </w:pPr>
      <w:r w:rsidRPr="00343325">
        <w:t>3.2.6. Сведения, которые содержатся в заявках на участие в аукционе участников аукциона, не должны допускать двусмысленных толкований.</w:t>
      </w:r>
    </w:p>
    <w:p w:rsidR="003255B8" w:rsidRPr="00343325" w:rsidRDefault="003255B8" w:rsidP="003255B8">
      <w:pPr>
        <w:ind w:firstLine="720"/>
        <w:jc w:val="both"/>
      </w:pPr>
      <w:r>
        <w:t xml:space="preserve">3.2.7. В случае установления недостоверной информации, содержащейся в документах, представленных участником электронного аукциона в соответствии с </w:t>
      </w:r>
      <w:r w:rsidRPr="007C15F0">
        <w:t>подпункт</w:t>
      </w:r>
      <w:r>
        <w:t>ами</w:t>
      </w:r>
      <w:r w:rsidRPr="007C15F0">
        <w:t xml:space="preserve"> </w:t>
      </w:r>
      <w:r>
        <w:t>3.2.2. и 3.2.3. настоящей документацией, единая комиссия обязана отстранить такого участника от участия в электронном аукционе на любом этапе его проведения.</w:t>
      </w:r>
    </w:p>
    <w:bookmarkEnd w:id="33"/>
    <w:p w:rsidR="003255B8" w:rsidRPr="00343325" w:rsidRDefault="003255B8" w:rsidP="003255B8">
      <w:pPr>
        <w:tabs>
          <w:tab w:val="left" w:pos="0"/>
        </w:tabs>
        <w:autoSpaceDE w:val="0"/>
        <w:autoSpaceDN w:val="0"/>
        <w:ind w:right="-1" w:firstLine="709"/>
        <w:jc w:val="both"/>
        <w:outlineLvl w:val="2"/>
      </w:pPr>
    </w:p>
    <w:p w:rsidR="003255B8" w:rsidRPr="003626DC" w:rsidRDefault="003255B8" w:rsidP="003255B8">
      <w:pPr>
        <w:pStyle w:val="1"/>
        <w:numPr>
          <w:ilvl w:val="0"/>
          <w:numId w:val="0"/>
        </w:numPr>
        <w:spacing w:before="0" w:after="0"/>
        <w:rPr>
          <w:bCs w:val="0"/>
          <w:sz w:val="24"/>
          <w:szCs w:val="24"/>
        </w:rPr>
      </w:pPr>
      <w:bookmarkStart w:id="36" w:name="_Toc179617083"/>
      <w:bookmarkStart w:id="37" w:name="_Toc205370567"/>
      <w:bookmarkStart w:id="38" w:name="_Toc260918454"/>
      <w:bookmarkStart w:id="39" w:name="_Toc283298634"/>
      <w:bookmarkStart w:id="40" w:name="_Toc330804383"/>
      <w:r w:rsidRPr="00343325">
        <w:rPr>
          <w:bCs w:val="0"/>
          <w:sz w:val="24"/>
          <w:szCs w:val="24"/>
        </w:rPr>
        <w:t>4.</w:t>
      </w:r>
      <w:r w:rsidRPr="00343325">
        <w:rPr>
          <w:bCs w:val="0"/>
          <w:sz w:val="24"/>
          <w:szCs w:val="24"/>
        </w:rPr>
        <w:tab/>
        <w:t>ПОДАЧА ЗАЯВОК НА УЧАСТИЕ В АУКЦИОНЕ</w:t>
      </w:r>
      <w:bookmarkEnd w:id="36"/>
      <w:bookmarkEnd w:id="37"/>
      <w:bookmarkEnd w:id="38"/>
      <w:bookmarkEnd w:id="39"/>
      <w:bookmarkEnd w:id="40"/>
    </w:p>
    <w:p w:rsidR="003255B8" w:rsidRPr="00343325" w:rsidRDefault="003255B8" w:rsidP="003255B8">
      <w:pPr>
        <w:ind w:firstLine="720"/>
        <w:jc w:val="center"/>
        <w:rPr>
          <w:b/>
        </w:rPr>
      </w:pPr>
      <w:bookmarkStart w:id="41" w:name="_Toc205370568"/>
      <w:bookmarkStart w:id="42" w:name="_Toc260918455"/>
      <w:r w:rsidRPr="00343325">
        <w:rPr>
          <w:b/>
        </w:rPr>
        <w:t xml:space="preserve">4.1. </w:t>
      </w:r>
      <w:bookmarkEnd w:id="41"/>
      <w:bookmarkEnd w:id="42"/>
      <w:r w:rsidRPr="00343325">
        <w:rPr>
          <w:b/>
        </w:rPr>
        <w:t>Срок, место и порядок подачи заявок участников аукциона</w:t>
      </w:r>
    </w:p>
    <w:p w:rsidR="003255B8" w:rsidRPr="00343325" w:rsidRDefault="003255B8" w:rsidP="003255B8">
      <w:pPr>
        <w:autoSpaceDE w:val="0"/>
        <w:autoSpaceDN w:val="0"/>
        <w:adjustRightInd w:val="0"/>
        <w:ind w:firstLine="720"/>
        <w:jc w:val="both"/>
        <w:rPr>
          <w:i/>
        </w:rPr>
      </w:pPr>
      <w:r w:rsidRPr="00343325">
        <w:t>4.1.1.</w:t>
      </w:r>
      <w:r w:rsidRPr="00343325">
        <w:tab/>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электронной площадке. </w:t>
      </w:r>
    </w:p>
    <w:p w:rsidR="003255B8" w:rsidRPr="00343325" w:rsidRDefault="003255B8" w:rsidP="003255B8">
      <w:pPr>
        <w:autoSpaceDE w:val="0"/>
        <w:autoSpaceDN w:val="0"/>
        <w:adjustRightInd w:val="0"/>
        <w:ind w:firstLine="720"/>
        <w:jc w:val="both"/>
        <w:rPr>
          <w:bCs/>
        </w:rPr>
      </w:pPr>
      <w:r w:rsidRPr="00343325">
        <w:rPr>
          <w:bCs/>
        </w:rPr>
        <w:t xml:space="preserve">4.1.2. Участник аукциона вправе подать заявку </w:t>
      </w:r>
      <w:proofErr w:type="gramStart"/>
      <w:r w:rsidRPr="00343325">
        <w:rPr>
          <w:bCs/>
        </w:rPr>
        <w:t>на участие в таком аукционе в любое время с момента размещения извещения о его проведении</w:t>
      </w:r>
      <w:proofErr w:type="gramEnd"/>
      <w:r w:rsidRPr="00343325">
        <w:rPr>
          <w:bCs/>
        </w:rPr>
        <w:t xml:space="preserve"> до предусмотренных </w:t>
      </w:r>
      <w:r w:rsidRPr="00343325">
        <w:t xml:space="preserve">Разделом 2. «ИНФОРМАЦИОННАЯ КАРТА ЭЛЕКТРОННОГО АУКЦИОНА» </w:t>
      </w:r>
      <w:r w:rsidRPr="00343325">
        <w:rPr>
          <w:bCs/>
        </w:rPr>
        <w:t>даты и времени окончания срока подачи на участие в таком аукционе заявок.</w:t>
      </w:r>
    </w:p>
    <w:p w:rsidR="003255B8" w:rsidRPr="00343325" w:rsidRDefault="003255B8" w:rsidP="003255B8">
      <w:pPr>
        <w:autoSpaceDE w:val="0"/>
        <w:autoSpaceDN w:val="0"/>
        <w:adjustRightInd w:val="0"/>
        <w:ind w:firstLine="720"/>
        <w:jc w:val="both"/>
        <w:rPr>
          <w:bCs/>
        </w:rPr>
      </w:pPr>
      <w:r w:rsidRPr="00343325">
        <w:rPr>
          <w:bCs/>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3255B8" w:rsidRPr="00343325" w:rsidRDefault="003255B8" w:rsidP="003255B8">
      <w:pPr>
        <w:autoSpaceDE w:val="0"/>
        <w:autoSpaceDN w:val="0"/>
        <w:adjustRightInd w:val="0"/>
        <w:ind w:firstLine="720"/>
        <w:jc w:val="both"/>
        <w:rPr>
          <w:bCs/>
        </w:rPr>
      </w:pPr>
      <w:r w:rsidRPr="00343325">
        <w:rPr>
          <w:bCs/>
        </w:rPr>
        <w:t>4.1.4.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3255B8" w:rsidRPr="00343325" w:rsidRDefault="003255B8" w:rsidP="003255B8">
      <w:pPr>
        <w:autoSpaceDE w:val="0"/>
        <w:autoSpaceDN w:val="0"/>
        <w:adjustRightInd w:val="0"/>
        <w:ind w:firstLine="720"/>
        <w:jc w:val="both"/>
        <w:rPr>
          <w:bCs/>
        </w:rPr>
      </w:pPr>
      <w:r w:rsidRPr="00343325">
        <w:rPr>
          <w:bCs/>
        </w:rPr>
        <w:t>4.1.5. Участник аукциона вправе подать только одну заявку на участие в таком аукционе в отношении каждого объекта закупки.</w:t>
      </w:r>
    </w:p>
    <w:p w:rsidR="003255B8" w:rsidRPr="00343325" w:rsidRDefault="003255B8" w:rsidP="003255B8">
      <w:pPr>
        <w:autoSpaceDE w:val="0"/>
        <w:autoSpaceDN w:val="0"/>
        <w:adjustRightInd w:val="0"/>
        <w:ind w:firstLine="720"/>
        <w:jc w:val="both"/>
        <w:rPr>
          <w:bCs/>
        </w:rPr>
      </w:pPr>
      <w:r w:rsidRPr="00343325">
        <w:rPr>
          <w:bCs/>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3255B8" w:rsidRPr="00343325" w:rsidRDefault="003255B8" w:rsidP="003255B8">
      <w:pPr>
        <w:autoSpaceDE w:val="0"/>
        <w:autoSpaceDN w:val="0"/>
        <w:adjustRightInd w:val="0"/>
        <w:ind w:firstLine="720"/>
        <w:jc w:val="both"/>
        <w:rPr>
          <w:bCs/>
        </w:rPr>
      </w:pPr>
      <w:r w:rsidRPr="00343325">
        <w:rPr>
          <w:bCs/>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255B8" w:rsidRPr="00343325" w:rsidRDefault="003255B8" w:rsidP="003255B8">
      <w:pPr>
        <w:autoSpaceDE w:val="0"/>
        <w:autoSpaceDN w:val="0"/>
        <w:adjustRightInd w:val="0"/>
        <w:ind w:firstLine="720"/>
        <w:jc w:val="both"/>
        <w:rPr>
          <w:bCs/>
          <w:i/>
        </w:rPr>
      </w:pPr>
      <w:r w:rsidRPr="00343325">
        <w:rPr>
          <w:bCs/>
        </w:rPr>
        <w:t>4.1.8. В случае</w:t>
      </w:r>
      <w:proofErr w:type="gramStart"/>
      <w:r w:rsidRPr="00343325">
        <w:rPr>
          <w:bCs/>
        </w:rPr>
        <w:t>,</w:t>
      </w:r>
      <w:proofErr w:type="gramEnd"/>
      <w:r w:rsidRPr="00343325">
        <w:rPr>
          <w:bCs/>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343325">
        <w:rPr>
          <w:bCs/>
          <w:i/>
        </w:rPr>
        <w:t xml:space="preserve">. </w:t>
      </w:r>
    </w:p>
    <w:p w:rsidR="003255B8" w:rsidRPr="00343325" w:rsidRDefault="003255B8" w:rsidP="003255B8">
      <w:pPr>
        <w:tabs>
          <w:tab w:val="left" w:pos="0"/>
        </w:tabs>
        <w:autoSpaceDE w:val="0"/>
        <w:autoSpaceDN w:val="0"/>
        <w:ind w:left="709" w:right="-1"/>
        <w:jc w:val="both"/>
        <w:outlineLvl w:val="1"/>
        <w:rPr>
          <w:b/>
          <w:bCs/>
        </w:rPr>
      </w:pPr>
    </w:p>
    <w:p w:rsidR="003255B8" w:rsidRPr="00343325" w:rsidRDefault="003255B8" w:rsidP="003255B8">
      <w:pPr>
        <w:ind w:firstLine="720"/>
        <w:jc w:val="center"/>
        <w:rPr>
          <w:i/>
        </w:rPr>
      </w:pPr>
      <w:bookmarkStart w:id="43" w:name="_Toc179617088"/>
      <w:bookmarkStart w:id="44" w:name="_Toc205370572"/>
      <w:bookmarkStart w:id="45" w:name="_Toc260918458"/>
      <w:r w:rsidRPr="00343325">
        <w:rPr>
          <w:b/>
        </w:rPr>
        <w:t>4.2.  Обеспечение заявок на участие в аукционе</w:t>
      </w:r>
      <w:bookmarkEnd w:id="43"/>
      <w:bookmarkEnd w:id="44"/>
      <w:bookmarkEnd w:id="45"/>
    </w:p>
    <w:p w:rsidR="003255B8" w:rsidRPr="00343325" w:rsidRDefault="003255B8" w:rsidP="003255B8">
      <w:pPr>
        <w:autoSpaceDE w:val="0"/>
        <w:autoSpaceDN w:val="0"/>
        <w:adjustRightInd w:val="0"/>
        <w:ind w:firstLine="720"/>
        <w:jc w:val="both"/>
        <w:rPr>
          <w:bCs/>
        </w:rPr>
      </w:pPr>
      <w:bookmarkStart w:id="46" w:name="_Toc179617089"/>
      <w:bookmarkStart w:id="47" w:name="_Toc205370573"/>
      <w:r w:rsidRPr="00343325">
        <w:rPr>
          <w:bCs/>
        </w:rPr>
        <w:t xml:space="preserve">4.2.1. </w:t>
      </w:r>
      <w:r w:rsidRPr="00343325">
        <w:t>При проведен</w:t>
      </w:r>
      <w:proofErr w:type="gramStart"/>
      <w:r w:rsidRPr="00343325">
        <w:t>ии ау</w:t>
      </w:r>
      <w:proofErr w:type="gramEnd"/>
      <w:r w:rsidRPr="00343325">
        <w:t xml:space="preserve">кциона устанавливается требование к обеспечению заявок на участие в аукционе. </w:t>
      </w:r>
      <w:r w:rsidRPr="00343325">
        <w:rPr>
          <w:bCs/>
        </w:rPr>
        <w:t>Обеспечение заявки на участие в аукционе может предоставляться участником аукциона только путем внесения денежных средств.</w:t>
      </w:r>
    </w:p>
    <w:p w:rsidR="003255B8" w:rsidRPr="00343325" w:rsidRDefault="003255B8" w:rsidP="003255B8">
      <w:pPr>
        <w:autoSpaceDE w:val="0"/>
        <w:autoSpaceDN w:val="0"/>
        <w:adjustRightInd w:val="0"/>
        <w:ind w:firstLine="720"/>
        <w:jc w:val="both"/>
        <w:rPr>
          <w:bCs/>
        </w:rPr>
      </w:pPr>
      <w:r w:rsidRPr="00343325">
        <w:rPr>
          <w:bCs/>
        </w:rPr>
        <w:t>4.2.2. Требование об обеспечении заявки на участие в аукционе в равной мере относится ко всем участникам аукциона.</w:t>
      </w:r>
    </w:p>
    <w:p w:rsidR="003255B8" w:rsidRPr="00343325" w:rsidRDefault="003255B8" w:rsidP="003255B8">
      <w:pPr>
        <w:autoSpaceDE w:val="0"/>
        <w:autoSpaceDN w:val="0"/>
        <w:adjustRightInd w:val="0"/>
        <w:ind w:firstLine="709"/>
        <w:jc w:val="both"/>
      </w:pPr>
      <w:r w:rsidRPr="00343325">
        <w:t>4.2.3. Прекращается блокирование денежных сре</w:t>
      </w:r>
      <w:proofErr w:type="gramStart"/>
      <w:r w:rsidRPr="00343325">
        <w:t>дств в с</w:t>
      </w:r>
      <w:proofErr w:type="gramEnd"/>
      <w:r w:rsidRPr="00343325">
        <w:t>оответствии с подпунктом 4.2.10. настоящего Раздела в течение не более чем одного рабочего дня с даты наступления одного из следующих случаев:</w:t>
      </w:r>
    </w:p>
    <w:p w:rsidR="003255B8" w:rsidRPr="00343325" w:rsidRDefault="003255B8" w:rsidP="003255B8">
      <w:pPr>
        <w:autoSpaceDE w:val="0"/>
        <w:autoSpaceDN w:val="0"/>
        <w:adjustRightInd w:val="0"/>
        <w:ind w:firstLine="709"/>
        <w:jc w:val="both"/>
      </w:pPr>
      <w:r w:rsidRPr="00343325">
        <w:lastRenderedPageBreak/>
        <w:t>1) протокола подведения итогов электронного аукциона. При этом прекращение блокирования осуществляется в отношении денежных сре</w:t>
      </w:r>
      <w:proofErr w:type="gramStart"/>
      <w:r w:rsidRPr="00343325">
        <w:t>дств вс</w:t>
      </w:r>
      <w:proofErr w:type="gramEnd"/>
      <w:r w:rsidRPr="00343325">
        <w:t>ех участников аукциона, за исключением победителя аукциона, которому такие денежные средства возвращаются после заключения контракта;</w:t>
      </w:r>
    </w:p>
    <w:p w:rsidR="003255B8" w:rsidRPr="00343325" w:rsidRDefault="003255B8" w:rsidP="003255B8">
      <w:pPr>
        <w:autoSpaceDE w:val="0"/>
        <w:autoSpaceDN w:val="0"/>
        <w:adjustRightInd w:val="0"/>
        <w:ind w:firstLine="709"/>
        <w:jc w:val="both"/>
      </w:pPr>
      <w:r w:rsidRPr="00343325">
        <w:t>2) отмена аукциона;</w:t>
      </w:r>
    </w:p>
    <w:p w:rsidR="003255B8" w:rsidRPr="00343325" w:rsidRDefault="003255B8" w:rsidP="003255B8">
      <w:pPr>
        <w:autoSpaceDE w:val="0"/>
        <w:autoSpaceDN w:val="0"/>
        <w:adjustRightInd w:val="0"/>
        <w:ind w:firstLine="709"/>
        <w:jc w:val="both"/>
      </w:pPr>
      <w:r w:rsidRPr="00343325">
        <w:t>3) отклонение заявки участника аукциона;</w:t>
      </w:r>
    </w:p>
    <w:p w:rsidR="003255B8" w:rsidRPr="00343325" w:rsidRDefault="003255B8" w:rsidP="003255B8">
      <w:pPr>
        <w:autoSpaceDE w:val="0"/>
        <w:autoSpaceDN w:val="0"/>
        <w:adjustRightInd w:val="0"/>
        <w:ind w:firstLine="709"/>
        <w:jc w:val="both"/>
      </w:pPr>
      <w:r w:rsidRPr="00343325">
        <w:t>4) отзыв заявки участником аукциона до окончания срока подачи заявок;</w:t>
      </w:r>
    </w:p>
    <w:p w:rsidR="003255B8" w:rsidRPr="00343325" w:rsidRDefault="003255B8" w:rsidP="003255B8">
      <w:pPr>
        <w:autoSpaceDE w:val="0"/>
        <w:autoSpaceDN w:val="0"/>
        <w:adjustRightInd w:val="0"/>
        <w:ind w:firstLine="709"/>
        <w:jc w:val="both"/>
      </w:pPr>
      <w:r w:rsidRPr="00343325">
        <w:t>5) получение заявки на участие в аукционе после окончания срока подачи заявок;</w:t>
      </w:r>
    </w:p>
    <w:p w:rsidR="003255B8" w:rsidRPr="00343325" w:rsidRDefault="003255B8" w:rsidP="003255B8">
      <w:pPr>
        <w:autoSpaceDE w:val="0"/>
        <w:autoSpaceDN w:val="0"/>
        <w:adjustRightInd w:val="0"/>
        <w:ind w:firstLine="709"/>
        <w:jc w:val="both"/>
        <w:rPr>
          <w:bCs/>
        </w:rPr>
      </w:pPr>
      <w:r w:rsidRPr="00343325">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3255B8" w:rsidRPr="00343325" w:rsidRDefault="003255B8" w:rsidP="003255B8">
      <w:pPr>
        <w:autoSpaceDE w:val="0"/>
        <w:autoSpaceDN w:val="0"/>
        <w:adjustRightInd w:val="0"/>
        <w:ind w:firstLine="720"/>
        <w:jc w:val="both"/>
        <w:rPr>
          <w:bCs/>
        </w:rPr>
      </w:pPr>
      <w:bookmarkStart w:id="48" w:name="Par5"/>
      <w:bookmarkEnd w:id="48"/>
      <w:r w:rsidRPr="00343325">
        <w:rPr>
          <w:bCs/>
        </w:rPr>
        <w:t xml:space="preserve">4.2.3. </w:t>
      </w:r>
      <w:proofErr w:type="gramStart"/>
      <w:r w:rsidRPr="00343325">
        <w:rPr>
          <w:bCs/>
        </w:rPr>
        <w:t>Денежные средства, внесенные в качестве обеспечения заявок на участие в аукционе перечисляются</w:t>
      </w:r>
      <w:proofErr w:type="gramEnd"/>
      <w:r w:rsidRPr="00343325">
        <w:rPr>
          <w:bCs/>
        </w:rPr>
        <w:t xml:space="preserve"> на счет оператора электронной площадки в банке. </w:t>
      </w:r>
      <w:proofErr w:type="gramStart"/>
      <w:r w:rsidRPr="00343325">
        <w:rPr>
          <w:bCs/>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пункта на основании договора, заключенного оператором электронной площадки с каждым участником аукциона при прохождении им аккредитации</w:t>
      </w:r>
      <w:proofErr w:type="gramEnd"/>
      <w:r w:rsidRPr="00343325">
        <w:rPr>
          <w:bCs/>
        </w:rPr>
        <w:t xml:space="preserve"> на электронной площадке.</w:t>
      </w:r>
    </w:p>
    <w:p w:rsidR="003255B8" w:rsidRPr="00343325" w:rsidRDefault="003255B8" w:rsidP="003255B8">
      <w:pPr>
        <w:autoSpaceDE w:val="0"/>
        <w:autoSpaceDN w:val="0"/>
        <w:adjustRightInd w:val="0"/>
        <w:ind w:firstLine="720"/>
        <w:jc w:val="both"/>
        <w:rPr>
          <w:bCs/>
        </w:rPr>
      </w:pPr>
      <w:r w:rsidRPr="00343325">
        <w:rPr>
          <w:bCs/>
        </w:rPr>
        <w:t>4.2.4.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3255B8" w:rsidRPr="00343325" w:rsidRDefault="003255B8" w:rsidP="003255B8">
      <w:pPr>
        <w:autoSpaceDE w:val="0"/>
        <w:autoSpaceDN w:val="0"/>
        <w:adjustRightInd w:val="0"/>
        <w:ind w:firstLine="720"/>
        <w:jc w:val="both"/>
        <w:rPr>
          <w:bCs/>
        </w:rPr>
      </w:pPr>
      <w:r w:rsidRPr="00343325">
        <w:rPr>
          <w:bCs/>
        </w:rPr>
        <w:t xml:space="preserve">4.2.5. </w:t>
      </w:r>
      <w:proofErr w:type="gramStart"/>
      <w:r w:rsidRPr="00343325">
        <w:rPr>
          <w:bCs/>
        </w:rPr>
        <w:t>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пунктом 4.2. настоящего Раздела,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roofErr w:type="gramEnd"/>
    </w:p>
    <w:p w:rsidR="003255B8" w:rsidRPr="00343325" w:rsidRDefault="003255B8" w:rsidP="003255B8">
      <w:pPr>
        <w:autoSpaceDE w:val="0"/>
        <w:autoSpaceDN w:val="0"/>
        <w:adjustRightInd w:val="0"/>
        <w:ind w:firstLine="720"/>
        <w:jc w:val="both"/>
        <w:rPr>
          <w:bCs/>
        </w:rPr>
      </w:pPr>
      <w:r w:rsidRPr="00343325">
        <w:rPr>
          <w:bCs/>
        </w:rPr>
        <w:t>4.2.6. Денежные средства, внесенные в качестве обеспечения заявок, не возвращаются участнику аукциона и перечисляются на счет, который указан заказчиком и на котором в соответствии с законодательством РФ учитываются операции со средствами, поступающими заказчику, в следующих случаях:</w:t>
      </w:r>
    </w:p>
    <w:p w:rsidR="003255B8" w:rsidRPr="00343325" w:rsidRDefault="003255B8" w:rsidP="003255B8">
      <w:pPr>
        <w:autoSpaceDE w:val="0"/>
        <w:autoSpaceDN w:val="0"/>
        <w:adjustRightInd w:val="0"/>
        <w:ind w:firstLine="720"/>
        <w:jc w:val="both"/>
        <w:rPr>
          <w:bCs/>
        </w:rPr>
      </w:pPr>
      <w:r w:rsidRPr="00343325">
        <w:rPr>
          <w:bCs/>
        </w:rPr>
        <w:t>1) уклонение или отказ участника аукциона заключить контракт;</w:t>
      </w:r>
    </w:p>
    <w:p w:rsidR="003255B8" w:rsidRPr="00343325" w:rsidRDefault="003255B8" w:rsidP="003255B8">
      <w:pPr>
        <w:autoSpaceDE w:val="0"/>
        <w:autoSpaceDN w:val="0"/>
        <w:adjustRightInd w:val="0"/>
        <w:ind w:firstLine="720"/>
        <w:jc w:val="both"/>
        <w:rPr>
          <w:bCs/>
        </w:rPr>
      </w:pPr>
      <w:r w:rsidRPr="00343325">
        <w:rPr>
          <w:bCs/>
        </w:rPr>
        <w:t xml:space="preserve">2) </w:t>
      </w:r>
      <w:proofErr w:type="spellStart"/>
      <w:r w:rsidRPr="00343325">
        <w:rPr>
          <w:bCs/>
        </w:rPr>
        <w:t>непредоставление</w:t>
      </w:r>
      <w:proofErr w:type="spellEnd"/>
      <w:r w:rsidRPr="00343325">
        <w:rPr>
          <w:bCs/>
        </w:rPr>
        <w:t xml:space="preserve"> или предоставление с нарушением условий, установленных настоящей документацией об аукционе, до заключения контракта заказчику обеспечения исполнения контракта;</w:t>
      </w:r>
    </w:p>
    <w:p w:rsidR="003255B8" w:rsidRPr="00343325" w:rsidRDefault="003255B8" w:rsidP="003255B8">
      <w:pPr>
        <w:autoSpaceDE w:val="0"/>
        <w:autoSpaceDN w:val="0"/>
        <w:adjustRightInd w:val="0"/>
        <w:ind w:firstLine="720"/>
        <w:jc w:val="both"/>
        <w:rPr>
          <w:bCs/>
        </w:rPr>
      </w:pPr>
      <w:r w:rsidRPr="00343325">
        <w:rPr>
          <w:bCs/>
        </w:rPr>
        <w:t>3) изменение или отзыв участником аукциона заявки на участие в аукционе после истечения срока окончания подачи таких заявок.</w:t>
      </w:r>
    </w:p>
    <w:p w:rsidR="003255B8" w:rsidRPr="00343325" w:rsidRDefault="003255B8" w:rsidP="003255B8">
      <w:pPr>
        <w:autoSpaceDE w:val="0"/>
        <w:autoSpaceDN w:val="0"/>
        <w:adjustRightInd w:val="0"/>
        <w:ind w:firstLine="720"/>
        <w:jc w:val="both"/>
      </w:pPr>
      <w:r w:rsidRPr="00343325">
        <w:rPr>
          <w:bCs/>
        </w:rPr>
        <w:t xml:space="preserve">4.2.7. </w:t>
      </w:r>
      <w:r w:rsidRPr="00343325">
        <w:t>Размер обеспечения исполнения контракта установлен в Разделе 2. «ИНФОРМАЦИОННАЯ КАРТА ЭЛЕКТРОННОГО АУКЦИОНА».</w:t>
      </w:r>
    </w:p>
    <w:p w:rsidR="003255B8" w:rsidRPr="00343325" w:rsidRDefault="003255B8" w:rsidP="003255B8">
      <w:pPr>
        <w:autoSpaceDE w:val="0"/>
        <w:autoSpaceDN w:val="0"/>
        <w:adjustRightInd w:val="0"/>
        <w:ind w:firstLine="720"/>
        <w:jc w:val="both"/>
        <w:rPr>
          <w:bCs/>
        </w:rPr>
      </w:pPr>
      <w:r w:rsidRPr="00343325">
        <w:rPr>
          <w:bCs/>
        </w:rPr>
        <w:t xml:space="preserve">4.2.8. </w:t>
      </w:r>
      <w:proofErr w:type="gramStart"/>
      <w:r w:rsidRPr="00343325">
        <w:rPr>
          <w:bCs/>
        </w:rPr>
        <w:t xml:space="preserve">Участие в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26" w:history="1">
        <w:r w:rsidRPr="00343325">
          <w:rPr>
            <w:bCs/>
          </w:rPr>
          <w:t>подпунктом</w:t>
        </w:r>
      </w:hyperlink>
      <w:r w:rsidRPr="00343325">
        <w:rPr>
          <w:bCs/>
        </w:rPr>
        <w:t xml:space="preserve"> 4.2.10. настоящего Раздела, в размере не менее чем размер обеспечения заявки на участие в таком аукционе, предусмотренный извещением</w:t>
      </w:r>
      <w:proofErr w:type="gramEnd"/>
      <w:r w:rsidRPr="00343325">
        <w:rPr>
          <w:bCs/>
        </w:rPr>
        <w:t xml:space="preserve"> о проведен</w:t>
      </w:r>
      <w:proofErr w:type="gramStart"/>
      <w:r w:rsidRPr="00343325">
        <w:rPr>
          <w:bCs/>
        </w:rPr>
        <w:t>ии ау</w:t>
      </w:r>
      <w:proofErr w:type="gramEnd"/>
      <w:r w:rsidRPr="00343325">
        <w:rPr>
          <w:bCs/>
        </w:rPr>
        <w:t xml:space="preserve">кциона и </w:t>
      </w:r>
      <w:r w:rsidRPr="00343325">
        <w:t>Разделом 2. «ИНФОРМАЦИОННАЯ КАРТА ЭЛЕКТРОННОГО АУКЦИОНА»</w:t>
      </w:r>
      <w:r w:rsidRPr="00343325">
        <w:rPr>
          <w:bCs/>
        </w:rPr>
        <w:t>.</w:t>
      </w:r>
    </w:p>
    <w:p w:rsidR="003255B8" w:rsidRPr="00343325" w:rsidRDefault="003255B8" w:rsidP="003255B8">
      <w:pPr>
        <w:autoSpaceDE w:val="0"/>
        <w:autoSpaceDN w:val="0"/>
        <w:adjustRightInd w:val="0"/>
        <w:ind w:firstLine="720"/>
        <w:jc w:val="both"/>
        <w:rPr>
          <w:bCs/>
        </w:rPr>
      </w:pPr>
      <w:r w:rsidRPr="00343325">
        <w:rPr>
          <w:bCs/>
        </w:rPr>
        <w:t>4.2.9. Поступление заявки на участие в аукционе является поручением участника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343325">
        <w:rPr>
          <w:bCs/>
        </w:rPr>
        <w:t>дств в р</w:t>
      </w:r>
      <w:proofErr w:type="gramEnd"/>
      <w:r w:rsidRPr="00343325">
        <w:rPr>
          <w:bCs/>
        </w:rPr>
        <w:t>азмере обеспечения указанной заявки.</w:t>
      </w:r>
    </w:p>
    <w:p w:rsidR="003255B8" w:rsidRPr="00343325" w:rsidRDefault="003255B8" w:rsidP="003255B8">
      <w:pPr>
        <w:autoSpaceDE w:val="0"/>
        <w:autoSpaceDN w:val="0"/>
        <w:adjustRightInd w:val="0"/>
        <w:ind w:firstLine="709"/>
        <w:jc w:val="both"/>
        <w:rPr>
          <w:bCs/>
        </w:rPr>
      </w:pPr>
      <w:bookmarkStart w:id="49" w:name="Par26"/>
      <w:bookmarkEnd w:id="49"/>
      <w:r w:rsidRPr="00343325">
        <w:rPr>
          <w:bCs/>
        </w:rPr>
        <w:t>4.2.10. В течение одного часа с момента получения заявки на участие в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Pr="00343325">
        <w:rPr>
          <w:bCs/>
        </w:rPr>
        <w:t>дств в р</w:t>
      </w:r>
      <w:proofErr w:type="gramEnd"/>
      <w:r w:rsidRPr="00343325">
        <w:rPr>
          <w:bCs/>
        </w:rPr>
        <w:t xml:space="preserve">азмере обеспечения </w:t>
      </w:r>
      <w:r w:rsidRPr="00343325">
        <w:rPr>
          <w:bCs/>
        </w:rPr>
        <w:lastRenderedPageBreak/>
        <w:t xml:space="preserve">указанной заявки. При этом в случае отсутствия </w:t>
      </w:r>
      <w:r w:rsidRPr="00343325">
        <w:t>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w:t>
      </w:r>
      <w:proofErr w:type="gramStart"/>
      <w:r w:rsidRPr="00343325">
        <w:t>дств в р</w:t>
      </w:r>
      <w:proofErr w:type="gramEnd"/>
      <w:r w:rsidRPr="00343325">
        <w:t xml:space="preserve">азмере обеспечения данной заявки, в отношении которых не осуществлено блокирование в соответствии с подпунктом 4.2.10. настоящего Раздела, </w:t>
      </w:r>
      <w:r w:rsidRPr="00343325">
        <w:rPr>
          <w:bCs/>
        </w:rPr>
        <w:t>блокирование не осуществляется.</w:t>
      </w:r>
    </w:p>
    <w:p w:rsidR="003255B8" w:rsidRPr="00343325" w:rsidRDefault="003255B8" w:rsidP="003255B8">
      <w:pPr>
        <w:autoSpaceDE w:val="0"/>
        <w:autoSpaceDN w:val="0"/>
        <w:adjustRightInd w:val="0"/>
        <w:ind w:firstLine="709"/>
        <w:jc w:val="both"/>
      </w:pPr>
      <w:r w:rsidRPr="00343325">
        <w:t xml:space="preserve">4.2.11. </w:t>
      </w:r>
      <w:proofErr w:type="gramStart"/>
      <w:r w:rsidRPr="00343325">
        <w:t>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указанной заявки, в отношении которых не осуществлено блокирование в соответствии с подпунктом 4.2.10. настоящего Раздела, оператор электронной площадки возвращает указанную заявку в течение одного часа с момента ее получения данному участнику аукциона.</w:t>
      </w:r>
      <w:proofErr w:type="gramEnd"/>
    </w:p>
    <w:p w:rsidR="003255B8" w:rsidRPr="00343325" w:rsidRDefault="003255B8" w:rsidP="003255B8">
      <w:pPr>
        <w:autoSpaceDE w:val="0"/>
        <w:autoSpaceDN w:val="0"/>
        <w:adjustRightInd w:val="0"/>
        <w:ind w:firstLine="709"/>
        <w:jc w:val="both"/>
        <w:rPr>
          <w:bCs/>
        </w:rPr>
      </w:pPr>
      <w:r w:rsidRPr="00343325">
        <w:t xml:space="preserve">4.2.12. </w:t>
      </w:r>
      <w:proofErr w:type="gramStart"/>
      <w:r w:rsidRPr="00343325">
        <w:t xml:space="preserve">В течение одного рабочего дня с даты возврата заявки на участие в аукционе в случаях, предусмотренных </w:t>
      </w:r>
      <w:hyperlink r:id="rId19" w:history="1">
        <w:r w:rsidRPr="00343325">
          <w:t>пунктами 1</w:t>
        </w:r>
      </w:hyperlink>
      <w:r w:rsidRPr="00343325">
        <w:t xml:space="preserve"> - </w:t>
      </w:r>
      <w:hyperlink r:id="rId20" w:history="1">
        <w:r w:rsidRPr="00343325">
          <w:t>4 части 11 статьи 66</w:t>
        </w:r>
      </w:hyperlink>
      <w:r w:rsidRPr="00343325">
        <w:rPr>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43325">
        <w:t>, оператор электронной площадки прекращает осуществленное при получении указанной заявки в соответствии с подпунктом 4.2.10. настоящего Раздела блокирование</w:t>
      </w:r>
      <w:proofErr w:type="gramEnd"/>
      <w:r w:rsidRPr="00343325">
        <w:t xml:space="preserve"> операций по лицевому счету участника аукциона, открытому для проведения операций по обеспечению участия в аукционах, в отношении денежных сре</w:t>
      </w:r>
      <w:proofErr w:type="gramStart"/>
      <w:r w:rsidRPr="00343325">
        <w:t>дств в р</w:t>
      </w:r>
      <w:proofErr w:type="gramEnd"/>
      <w:r w:rsidRPr="00343325">
        <w:t>азмере обеспечения указанной заявки.</w:t>
      </w:r>
    </w:p>
    <w:p w:rsidR="003255B8" w:rsidRPr="00343325" w:rsidRDefault="003255B8" w:rsidP="003255B8">
      <w:pPr>
        <w:autoSpaceDE w:val="0"/>
        <w:autoSpaceDN w:val="0"/>
        <w:adjustRightInd w:val="0"/>
        <w:ind w:firstLine="720"/>
        <w:jc w:val="both"/>
        <w:rPr>
          <w:bCs/>
        </w:rPr>
      </w:pPr>
      <w:r w:rsidRPr="00343325">
        <w:rPr>
          <w:bCs/>
        </w:rPr>
        <w:t xml:space="preserve">4.2.13. </w:t>
      </w:r>
      <w:proofErr w:type="gramStart"/>
      <w:r w:rsidRPr="00343325">
        <w:rPr>
          <w:bCs/>
        </w:rPr>
        <w:t xml:space="preserve">В случае отзыва заявки на участие в аукционе в порядке, установленном подпунктами 4.1.7. и 5.3.8. настоящего Раздела,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4.2.10. настоящего Раздела блокирование операций по лицевому счету участника аукциона,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w:t>
      </w:r>
      <w:proofErr w:type="gramEnd"/>
      <w:r w:rsidRPr="00343325">
        <w:rPr>
          <w:bCs/>
        </w:rPr>
        <w:t xml:space="preserve"> </w:t>
      </w:r>
      <w:proofErr w:type="gramStart"/>
      <w:r w:rsidRPr="00343325">
        <w:rPr>
          <w:bCs/>
        </w:rPr>
        <w:t>с даты поступления</w:t>
      </w:r>
      <w:proofErr w:type="gramEnd"/>
      <w:r w:rsidRPr="00343325">
        <w:rPr>
          <w:bCs/>
        </w:rPr>
        <w:t xml:space="preserve"> уведомления об отзыве указанной заявки.</w:t>
      </w:r>
    </w:p>
    <w:p w:rsidR="003255B8" w:rsidRPr="00343325" w:rsidRDefault="003255B8" w:rsidP="003255B8">
      <w:pPr>
        <w:autoSpaceDE w:val="0"/>
        <w:autoSpaceDN w:val="0"/>
        <w:adjustRightInd w:val="0"/>
        <w:ind w:firstLine="720"/>
        <w:jc w:val="both"/>
        <w:rPr>
          <w:bCs/>
        </w:rPr>
      </w:pPr>
      <w:r w:rsidRPr="00343325">
        <w:rPr>
          <w:bCs/>
        </w:rPr>
        <w:t xml:space="preserve">4.2.14. </w:t>
      </w:r>
      <w:proofErr w:type="gramStart"/>
      <w:r w:rsidRPr="00343325">
        <w:rPr>
          <w:bCs/>
        </w:rPr>
        <w:t xml:space="preserve">В течение одного рабочего дня, следующего после даты поступления оператору электронной площадки протокола рассмотрения заявок на участие в таком аукционе,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4.2.10. настоящего Раздела блокирование операций по лицевому счету, открытому для проведения операций по обеспечению участия в аукционах участника аукциона, не допущенного к участию в аукционе, в отношении денежных средств в размере</w:t>
      </w:r>
      <w:proofErr w:type="gramEnd"/>
      <w:r w:rsidRPr="00343325">
        <w:rPr>
          <w:bCs/>
        </w:rPr>
        <w:t xml:space="preserve"> обеспечения заявки на участие в таком аукционе.</w:t>
      </w:r>
    </w:p>
    <w:p w:rsidR="003255B8" w:rsidRPr="00343325" w:rsidRDefault="003255B8" w:rsidP="003255B8">
      <w:pPr>
        <w:autoSpaceDE w:val="0"/>
        <w:autoSpaceDN w:val="0"/>
        <w:adjustRightInd w:val="0"/>
        <w:ind w:firstLine="720"/>
        <w:jc w:val="both"/>
        <w:rPr>
          <w:bCs/>
        </w:rPr>
      </w:pPr>
      <w:r w:rsidRPr="00343325">
        <w:rPr>
          <w:bCs/>
        </w:rPr>
        <w:t xml:space="preserve">4.2.15. </w:t>
      </w:r>
      <w:proofErr w:type="gramStart"/>
      <w:r w:rsidRPr="00343325">
        <w:rPr>
          <w:bCs/>
        </w:rPr>
        <w:t xml:space="preserve">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4.2.10. настоящего Раздела блокирование операций по лицевому счету, открытому для проведения операций по обеспечению участия в аукционе участника аукциона,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w:t>
      </w:r>
      <w:proofErr w:type="gramEnd"/>
      <w:r w:rsidRPr="00343325">
        <w:rPr>
          <w:bCs/>
        </w:rPr>
        <w:t xml:space="preserve"> такого аукциона.</w:t>
      </w:r>
    </w:p>
    <w:p w:rsidR="003255B8" w:rsidRPr="00343325" w:rsidRDefault="003255B8" w:rsidP="003255B8">
      <w:pPr>
        <w:autoSpaceDE w:val="0"/>
        <w:autoSpaceDN w:val="0"/>
        <w:adjustRightInd w:val="0"/>
        <w:ind w:firstLine="720"/>
        <w:jc w:val="both"/>
        <w:rPr>
          <w:bCs/>
        </w:rPr>
      </w:pPr>
      <w:r w:rsidRPr="00343325">
        <w:rPr>
          <w:bCs/>
        </w:rPr>
        <w:t xml:space="preserve">4.2.16. </w:t>
      </w:r>
      <w:proofErr w:type="gramStart"/>
      <w:r w:rsidRPr="00343325">
        <w:rPr>
          <w:bCs/>
        </w:rPr>
        <w:t xml:space="preserve">В течение одного рабочего дня с даты размещения на электронной площадке протокола подведения итогов такого аукциона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4.2.10. настоящего Раздела блокирование операций по лицевому счету, открытому для проведения операций по обеспечению участия в аукционах участника аукциона, подавшего заявку на участие в таком аукционе, признанную не соответствующей требованиям, предусмотренным документацией о таком аукционе</w:t>
      </w:r>
      <w:proofErr w:type="gramEnd"/>
      <w:r w:rsidRPr="00343325">
        <w:rPr>
          <w:bCs/>
        </w:rPr>
        <w:t>, в отношении денежных сре</w:t>
      </w:r>
      <w:proofErr w:type="gramStart"/>
      <w:r w:rsidRPr="00343325">
        <w:rPr>
          <w:bCs/>
        </w:rPr>
        <w:t>дств в р</w:t>
      </w:r>
      <w:proofErr w:type="gramEnd"/>
      <w:r w:rsidRPr="00343325">
        <w:rPr>
          <w:bCs/>
        </w:rPr>
        <w:t>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255B8" w:rsidRPr="00343325" w:rsidRDefault="003255B8" w:rsidP="003255B8">
      <w:pPr>
        <w:autoSpaceDE w:val="0"/>
        <w:autoSpaceDN w:val="0"/>
        <w:adjustRightInd w:val="0"/>
        <w:ind w:firstLine="720"/>
        <w:jc w:val="both"/>
        <w:rPr>
          <w:bCs/>
        </w:rPr>
      </w:pPr>
      <w:r w:rsidRPr="00343325">
        <w:rPr>
          <w:bCs/>
        </w:rPr>
        <w:t>4.2.17. Подача участником аукциона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w:t>
      </w:r>
    </w:p>
    <w:p w:rsidR="003255B8" w:rsidRPr="00343325" w:rsidRDefault="003255B8" w:rsidP="003255B8">
      <w:pPr>
        <w:autoSpaceDE w:val="0"/>
        <w:autoSpaceDN w:val="0"/>
        <w:adjustRightInd w:val="0"/>
        <w:ind w:firstLine="709"/>
        <w:jc w:val="both"/>
        <w:rPr>
          <w:bCs/>
        </w:rPr>
      </w:pPr>
      <w:r w:rsidRPr="00343325">
        <w:rPr>
          <w:bCs/>
        </w:rPr>
        <w:lastRenderedPageBreak/>
        <w:t xml:space="preserve">4.2.18. </w:t>
      </w:r>
      <w:r w:rsidRPr="00343325">
        <w:t xml:space="preserve">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аукционе, и в отношении которых блокирование операций </w:t>
      </w:r>
      <w:proofErr w:type="gramStart"/>
      <w:r w:rsidRPr="00343325">
        <w:t>по этому</w:t>
      </w:r>
      <w:proofErr w:type="gramEnd"/>
      <w:r w:rsidRPr="00343325">
        <w:t xml:space="preserve"> лицевому счету не осуществлено в соответствии с </w:t>
      </w:r>
      <w:hyperlink w:anchor="Par26" w:history="1">
        <w:r w:rsidRPr="00343325">
          <w:rPr>
            <w:bCs/>
          </w:rPr>
          <w:t>подпунктом</w:t>
        </w:r>
      </w:hyperlink>
      <w:r w:rsidRPr="00343325">
        <w:rPr>
          <w:bCs/>
        </w:rPr>
        <w:t xml:space="preserve"> 4.2.10. настоящего Раздела</w:t>
      </w:r>
      <w:r w:rsidRPr="00343325">
        <w:t>.</w:t>
      </w:r>
    </w:p>
    <w:p w:rsidR="003255B8" w:rsidRPr="00343325" w:rsidRDefault="003255B8" w:rsidP="003255B8">
      <w:pPr>
        <w:autoSpaceDE w:val="0"/>
        <w:autoSpaceDN w:val="0"/>
        <w:adjustRightInd w:val="0"/>
        <w:ind w:firstLine="720"/>
        <w:jc w:val="both"/>
        <w:rPr>
          <w:bCs/>
        </w:rPr>
      </w:pPr>
      <w:r w:rsidRPr="00343325">
        <w:rPr>
          <w:bCs/>
        </w:rPr>
        <w:t xml:space="preserve">4.2.19. </w:t>
      </w:r>
      <w:proofErr w:type="gramStart"/>
      <w:r w:rsidRPr="00343325">
        <w:rPr>
          <w:bCs/>
        </w:rPr>
        <w:t>По требованию участника аукциона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в соответствии с положениями пункта 4.2. настоящего Раздела, указанные денежные средства возвращаются на счет участника аукциона в течение трех рабочих дней с даты поступления оператору площадки данного требования.</w:t>
      </w:r>
      <w:proofErr w:type="gramEnd"/>
    </w:p>
    <w:p w:rsidR="003255B8" w:rsidRPr="00343325" w:rsidRDefault="003255B8" w:rsidP="003255B8">
      <w:pPr>
        <w:tabs>
          <w:tab w:val="left" w:pos="0"/>
        </w:tabs>
        <w:autoSpaceDE w:val="0"/>
        <w:autoSpaceDN w:val="0"/>
        <w:ind w:left="709" w:right="-1"/>
        <w:jc w:val="both"/>
        <w:outlineLvl w:val="2"/>
      </w:pPr>
    </w:p>
    <w:p w:rsidR="003255B8" w:rsidRPr="003626DC" w:rsidRDefault="003255B8" w:rsidP="003255B8">
      <w:pPr>
        <w:pStyle w:val="1"/>
        <w:numPr>
          <w:ilvl w:val="0"/>
          <w:numId w:val="0"/>
        </w:numPr>
        <w:spacing w:before="0" w:after="0"/>
        <w:rPr>
          <w:bCs w:val="0"/>
          <w:sz w:val="24"/>
          <w:szCs w:val="24"/>
        </w:rPr>
      </w:pPr>
      <w:bookmarkStart w:id="50" w:name="_Toc260918459"/>
      <w:bookmarkStart w:id="51" w:name="_Toc283298635"/>
      <w:bookmarkStart w:id="52" w:name="_Toc330804384"/>
      <w:r w:rsidRPr="00343325">
        <w:rPr>
          <w:bCs w:val="0"/>
          <w:sz w:val="24"/>
          <w:szCs w:val="24"/>
        </w:rPr>
        <w:t>5.</w:t>
      </w:r>
      <w:r w:rsidRPr="00343325">
        <w:rPr>
          <w:bCs w:val="0"/>
          <w:sz w:val="24"/>
          <w:szCs w:val="24"/>
        </w:rPr>
        <w:tab/>
        <w:t xml:space="preserve">РАССМОТРЕНИЕ ЗАЯВОК </w:t>
      </w:r>
      <w:r w:rsidRPr="00343325">
        <w:rPr>
          <w:bCs w:val="0"/>
          <w:caps/>
          <w:sz w:val="24"/>
          <w:szCs w:val="24"/>
        </w:rPr>
        <w:t>на участие в аукционе</w:t>
      </w:r>
      <w:r w:rsidRPr="00343325">
        <w:rPr>
          <w:bCs w:val="0"/>
          <w:sz w:val="24"/>
          <w:szCs w:val="24"/>
        </w:rPr>
        <w:t xml:space="preserve"> И ПРОВЕДЕНИЕ АУКЦИОНА</w:t>
      </w:r>
      <w:bookmarkStart w:id="53" w:name="_Toc179617090"/>
      <w:bookmarkStart w:id="54" w:name="_Toc205370574"/>
      <w:bookmarkStart w:id="55" w:name="_Toc260918460"/>
      <w:bookmarkEnd w:id="46"/>
      <w:bookmarkEnd w:id="47"/>
      <w:bookmarkEnd w:id="50"/>
      <w:bookmarkEnd w:id="51"/>
      <w:bookmarkEnd w:id="52"/>
    </w:p>
    <w:p w:rsidR="003255B8" w:rsidRPr="00343325" w:rsidRDefault="003255B8" w:rsidP="003255B8">
      <w:pPr>
        <w:ind w:firstLine="720"/>
        <w:jc w:val="center"/>
        <w:rPr>
          <w:b/>
        </w:rPr>
      </w:pPr>
      <w:r w:rsidRPr="00343325">
        <w:rPr>
          <w:b/>
        </w:rPr>
        <w:t>5.1.</w:t>
      </w:r>
      <w:r w:rsidRPr="00343325">
        <w:rPr>
          <w:b/>
        </w:rPr>
        <w:tab/>
      </w:r>
      <w:bookmarkEnd w:id="53"/>
      <w:bookmarkEnd w:id="54"/>
      <w:r w:rsidRPr="00343325">
        <w:rPr>
          <w:b/>
        </w:rPr>
        <w:t>Рассмотрение первых частей заявок на участие в аукционе</w:t>
      </w:r>
      <w:bookmarkEnd w:id="55"/>
    </w:p>
    <w:p w:rsidR="003255B8" w:rsidRPr="00343325" w:rsidRDefault="003255B8" w:rsidP="003255B8">
      <w:pPr>
        <w:autoSpaceDE w:val="0"/>
        <w:autoSpaceDN w:val="0"/>
        <w:adjustRightInd w:val="0"/>
        <w:ind w:firstLine="720"/>
        <w:jc w:val="both"/>
      </w:pPr>
      <w:bookmarkStart w:id="56" w:name="_Toc205370575"/>
      <w:r w:rsidRPr="00343325">
        <w:t xml:space="preserve">5.1.1. </w:t>
      </w:r>
      <w:r>
        <w:t>Еди</w:t>
      </w:r>
      <w:r w:rsidRPr="00343325">
        <w:t>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3255B8" w:rsidRPr="00343325" w:rsidRDefault="003255B8" w:rsidP="003255B8">
      <w:pPr>
        <w:autoSpaceDE w:val="0"/>
        <w:autoSpaceDN w:val="0"/>
        <w:adjustRightInd w:val="0"/>
        <w:ind w:firstLine="720"/>
        <w:jc w:val="both"/>
      </w:pPr>
      <w:r w:rsidRPr="00343325">
        <w:t xml:space="preserve">5.1.2. Срок рассмотрения первых частей заявок на участие в аукционе не может превышать семь дней </w:t>
      </w:r>
      <w:proofErr w:type="gramStart"/>
      <w:r w:rsidRPr="00343325">
        <w:t>с даты окончания</w:t>
      </w:r>
      <w:proofErr w:type="gramEnd"/>
      <w:r w:rsidRPr="00343325">
        <w:t xml:space="preserve"> срока подачи указанных заявок.</w:t>
      </w:r>
    </w:p>
    <w:p w:rsidR="003255B8" w:rsidRPr="00343325" w:rsidRDefault="003255B8" w:rsidP="003255B8">
      <w:pPr>
        <w:autoSpaceDE w:val="0"/>
        <w:autoSpaceDN w:val="0"/>
        <w:adjustRightInd w:val="0"/>
        <w:ind w:firstLine="720"/>
        <w:jc w:val="both"/>
      </w:pPr>
      <w:r w:rsidRPr="00343325">
        <w:t xml:space="preserve">5.1.3. </w:t>
      </w:r>
      <w:proofErr w:type="gramStart"/>
      <w:r w:rsidRPr="00343325">
        <w:t xml:space="preserve">По результатам рассмотрения первых частей заявок на участие в аукционе, содержащих информацию, предусмотренную подпунктом 3.2.2. настоящего Раздела, </w:t>
      </w:r>
      <w:r>
        <w:t>еди</w:t>
      </w:r>
      <w:r w:rsidRPr="00343325">
        <w:t>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Pr="00343325">
        <w:t xml:space="preserve"> </w:t>
      </w:r>
      <w:hyperlink w:anchor="Par3" w:history="1">
        <w:r w:rsidRPr="00343325">
          <w:t>подпунктом</w:t>
        </w:r>
      </w:hyperlink>
      <w:r w:rsidRPr="00343325">
        <w:t xml:space="preserve"> 5.1.4. настоящего Раздела.</w:t>
      </w:r>
    </w:p>
    <w:p w:rsidR="003255B8" w:rsidRPr="00343325" w:rsidRDefault="003255B8" w:rsidP="003255B8">
      <w:pPr>
        <w:autoSpaceDE w:val="0"/>
        <w:autoSpaceDN w:val="0"/>
        <w:adjustRightInd w:val="0"/>
        <w:ind w:firstLine="720"/>
        <w:jc w:val="both"/>
      </w:pPr>
      <w:bookmarkStart w:id="57" w:name="Par3"/>
      <w:bookmarkEnd w:id="57"/>
      <w:r w:rsidRPr="00343325">
        <w:t>5.1.4. Участник аукциона не допускается к участию в нем в случае:</w:t>
      </w:r>
    </w:p>
    <w:p w:rsidR="003255B8" w:rsidRPr="00343325" w:rsidRDefault="003255B8" w:rsidP="003255B8">
      <w:pPr>
        <w:autoSpaceDE w:val="0"/>
        <w:autoSpaceDN w:val="0"/>
        <w:adjustRightInd w:val="0"/>
        <w:ind w:firstLine="720"/>
        <w:jc w:val="both"/>
      </w:pPr>
      <w:r w:rsidRPr="00343325">
        <w:t xml:space="preserve">1) </w:t>
      </w:r>
      <w:proofErr w:type="spellStart"/>
      <w:r w:rsidRPr="00343325">
        <w:t>непредоставления</w:t>
      </w:r>
      <w:proofErr w:type="spellEnd"/>
      <w:r w:rsidRPr="00343325">
        <w:t xml:space="preserve"> информации, предусмотренной подпунктом 3.2.2. настоящего Раздела, или предоставления недостоверной информации;</w:t>
      </w:r>
    </w:p>
    <w:p w:rsidR="003255B8" w:rsidRPr="00343325" w:rsidRDefault="003255B8" w:rsidP="003255B8">
      <w:pPr>
        <w:autoSpaceDE w:val="0"/>
        <w:autoSpaceDN w:val="0"/>
        <w:adjustRightInd w:val="0"/>
        <w:ind w:firstLine="720"/>
        <w:jc w:val="both"/>
      </w:pPr>
      <w:r w:rsidRPr="00343325">
        <w:t>2) несоответствия информации, предусмотренной подпунктом 3.2.2. настоящего Раздела, требованиям документации о таком аукционе.</w:t>
      </w:r>
    </w:p>
    <w:p w:rsidR="003255B8" w:rsidRPr="00343325" w:rsidRDefault="003255B8" w:rsidP="003255B8">
      <w:pPr>
        <w:autoSpaceDE w:val="0"/>
        <w:autoSpaceDN w:val="0"/>
        <w:adjustRightInd w:val="0"/>
        <w:ind w:firstLine="720"/>
        <w:jc w:val="both"/>
      </w:pPr>
      <w:bookmarkStart w:id="58" w:name="Par7"/>
      <w:bookmarkEnd w:id="58"/>
      <w:r w:rsidRPr="00343325">
        <w:t xml:space="preserve">5.1.5. По результатам рассмотрения первых частей заявок на участие в аукционе </w:t>
      </w:r>
      <w:r>
        <w:t>еди</w:t>
      </w:r>
      <w:r w:rsidRPr="00343325">
        <w:t xml:space="preserve">ная комиссия оформляет протокол рассмотрения заявок на участие в таком аукционе, подписываемый всеми присутствующими на заседании </w:t>
      </w:r>
      <w:r>
        <w:t>еди</w:t>
      </w:r>
      <w:r w:rsidRPr="00343325">
        <w:t>ной комиссии ее членами не позднее даты окончания срока рассмотрения данных заявок. Указанный протокол должен содержать информацию:</w:t>
      </w:r>
    </w:p>
    <w:p w:rsidR="003255B8" w:rsidRPr="00343325" w:rsidRDefault="003255B8" w:rsidP="003255B8">
      <w:pPr>
        <w:autoSpaceDE w:val="0"/>
        <w:autoSpaceDN w:val="0"/>
        <w:adjustRightInd w:val="0"/>
        <w:ind w:firstLine="720"/>
        <w:jc w:val="both"/>
      </w:pPr>
      <w:r w:rsidRPr="00343325">
        <w:t>1) о порядковых номерах заявок на участие в таком аукционе;</w:t>
      </w:r>
    </w:p>
    <w:p w:rsidR="003255B8" w:rsidRPr="00343325" w:rsidRDefault="003255B8" w:rsidP="003255B8">
      <w:pPr>
        <w:autoSpaceDE w:val="0"/>
        <w:autoSpaceDN w:val="0"/>
        <w:adjustRightInd w:val="0"/>
        <w:ind w:firstLine="720"/>
        <w:jc w:val="both"/>
      </w:pPr>
      <w:proofErr w:type="gramStart"/>
      <w:r w:rsidRPr="00343325">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43325">
        <w:t xml:space="preserve"> в нем, положений заявки на участие в таком аукционе, которые не соответствуют требованиям, установленным документацией о нем;</w:t>
      </w:r>
    </w:p>
    <w:p w:rsidR="003255B8" w:rsidRPr="00343325" w:rsidRDefault="003255B8" w:rsidP="003255B8">
      <w:pPr>
        <w:autoSpaceDE w:val="0"/>
        <w:autoSpaceDN w:val="0"/>
        <w:adjustRightInd w:val="0"/>
        <w:ind w:firstLine="720"/>
        <w:jc w:val="both"/>
      </w:pPr>
      <w:r w:rsidRPr="00343325">
        <w:t xml:space="preserve">3) о решении каждого члена </w:t>
      </w:r>
      <w:r>
        <w:t>еди</w:t>
      </w:r>
      <w:r w:rsidRPr="00343325">
        <w:t>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255B8" w:rsidRPr="00343325" w:rsidRDefault="003255B8" w:rsidP="003255B8">
      <w:pPr>
        <w:autoSpaceDE w:val="0"/>
        <w:autoSpaceDN w:val="0"/>
        <w:adjustRightInd w:val="0"/>
        <w:ind w:firstLine="720"/>
        <w:jc w:val="both"/>
      </w:pPr>
      <w:r w:rsidRPr="00343325">
        <w:t xml:space="preserve">5.1.6. Указанный в подпункте 5.1.5. </w:t>
      </w:r>
      <w:proofErr w:type="gramStart"/>
      <w:r w:rsidRPr="00343325">
        <w:t>настоящего Раздела протокол</w:t>
      </w:r>
      <w:proofErr w:type="gramEnd"/>
      <w:r w:rsidRPr="00343325">
        <w:t xml:space="preserve">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3255B8" w:rsidRPr="00343325" w:rsidRDefault="003255B8" w:rsidP="003255B8">
      <w:pPr>
        <w:autoSpaceDE w:val="0"/>
        <w:autoSpaceDN w:val="0"/>
        <w:adjustRightInd w:val="0"/>
        <w:ind w:firstLine="720"/>
        <w:jc w:val="both"/>
      </w:pPr>
      <w:r w:rsidRPr="00343325">
        <w:t>5.1.7. В случае</w:t>
      </w:r>
      <w:proofErr w:type="gramStart"/>
      <w:r w:rsidRPr="00343325">
        <w:t>,</w:t>
      </w:r>
      <w:proofErr w:type="gramEnd"/>
      <w:r w:rsidRPr="00343325">
        <w:t xml:space="preserve"> если по результатам рассмотрения первых частей заявок на участие в аукционе </w:t>
      </w:r>
      <w:r>
        <w:t>еди</w:t>
      </w:r>
      <w:r w:rsidRPr="00343325">
        <w:t xml:space="preserve">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343325">
          <w:t>подпункте</w:t>
        </w:r>
      </w:hyperlink>
      <w:r w:rsidRPr="00343325">
        <w:t xml:space="preserve"> 5.1.5. настоящего Раздела, вносится информация о признании такого аукциона </w:t>
      </w:r>
      <w:proofErr w:type="gramStart"/>
      <w:r w:rsidRPr="00343325">
        <w:t>несостоявшимся</w:t>
      </w:r>
      <w:proofErr w:type="gramEnd"/>
      <w:r w:rsidRPr="00343325">
        <w:t>.</w:t>
      </w:r>
    </w:p>
    <w:p w:rsidR="003255B8" w:rsidRPr="00343325" w:rsidRDefault="003255B8" w:rsidP="003255B8">
      <w:pPr>
        <w:autoSpaceDE w:val="0"/>
        <w:autoSpaceDN w:val="0"/>
        <w:adjustRightInd w:val="0"/>
        <w:ind w:firstLine="720"/>
        <w:jc w:val="both"/>
      </w:pPr>
      <w:r w:rsidRPr="00343325">
        <w:lastRenderedPageBreak/>
        <w:t xml:space="preserve">5.1.8. </w:t>
      </w:r>
      <w:proofErr w:type="gramStart"/>
      <w:r w:rsidRPr="00343325">
        <w:t xml:space="preserve">В течение одного часа с момента поступления оператору электронной площадки указанного в </w:t>
      </w:r>
      <w:hyperlink w:anchor="Par7" w:history="1">
        <w:r w:rsidRPr="00343325">
          <w:t>подпункте</w:t>
        </w:r>
      </w:hyperlink>
      <w:r w:rsidRPr="00343325">
        <w:t xml:space="preserve">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343325">
        <w:t xml:space="preserve"> В случае</w:t>
      </w:r>
      <w:proofErr w:type="gramStart"/>
      <w:r w:rsidRPr="00343325">
        <w:t>,</w:t>
      </w:r>
      <w:proofErr w:type="gramEnd"/>
      <w:r w:rsidRPr="00343325">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3255B8" w:rsidRPr="00343325" w:rsidRDefault="003255B8" w:rsidP="003255B8">
      <w:pPr>
        <w:ind w:firstLine="720"/>
        <w:jc w:val="both"/>
      </w:pPr>
    </w:p>
    <w:p w:rsidR="003255B8" w:rsidRPr="00343325" w:rsidRDefault="003255B8" w:rsidP="003255B8">
      <w:pPr>
        <w:ind w:firstLine="720"/>
        <w:jc w:val="center"/>
        <w:rPr>
          <w:b/>
        </w:rPr>
      </w:pPr>
      <w:r w:rsidRPr="00343325">
        <w:rPr>
          <w:b/>
        </w:rPr>
        <w:t>5.2.</w:t>
      </w:r>
      <w:r w:rsidRPr="00343325">
        <w:rPr>
          <w:b/>
        </w:rPr>
        <w:tab/>
        <w:t>Порядок проведения аукциона</w:t>
      </w:r>
      <w:bookmarkEnd w:id="56"/>
    </w:p>
    <w:p w:rsidR="003255B8" w:rsidRPr="00343325" w:rsidRDefault="003255B8" w:rsidP="003255B8">
      <w:pPr>
        <w:autoSpaceDE w:val="0"/>
        <w:autoSpaceDN w:val="0"/>
        <w:adjustRightInd w:val="0"/>
        <w:ind w:firstLine="709"/>
        <w:jc w:val="both"/>
      </w:pPr>
      <w:r w:rsidRPr="00343325">
        <w:t>5.2.1. В электронном аукционе могут участвовать только аккредитованные и допущенные к участию в таком аукционе его участники.</w:t>
      </w:r>
    </w:p>
    <w:p w:rsidR="003255B8" w:rsidRPr="00343325" w:rsidRDefault="003255B8" w:rsidP="003255B8">
      <w:pPr>
        <w:autoSpaceDE w:val="0"/>
        <w:autoSpaceDN w:val="0"/>
        <w:adjustRightInd w:val="0"/>
        <w:ind w:firstLine="709"/>
        <w:jc w:val="both"/>
      </w:pPr>
      <w:r w:rsidRPr="00343325">
        <w:t xml:space="preserve">5.2.2. </w:t>
      </w:r>
      <w:proofErr w:type="gramStart"/>
      <w:r w:rsidRPr="00343325">
        <w:t>Аукцион проводится на электронной площадке в указанный в извещении о его проведении и определенный с учетом Раздела 2.</w:t>
      </w:r>
      <w:proofErr w:type="gramEnd"/>
      <w:r w:rsidRPr="00343325">
        <w:t xml:space="preserve">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255B8" w:rsidRPr="00343325" w:rsidRDefault="003255B8" w:rsidP="003255B8">
      <w:pPr>
        <w:autoSpaceDE w:val="0"/>
        <w:autoSpaceDN w:val="0"/>
        <w:adjustRightInd w:val="0"/>
        <w:ind w:firstLine="709"/>
        <w:jc w:val="both"/>
      </w:pPr>
      <w:bookmarkStart w:id="59" w:name="Par2"/>
      <w:bookmarkEnd w:id="59"/>
      <w:r w:rsidRPr="00343325">
        <w:t xml:space="preserve">5.2.3. Днем проведения аукциона является рабочий день, следующий после истечения двух дней с даты </w:t>
      </w:r>
      <w:proofErr w:type="gramStart"/>
      <w:r w:rsidRPr="00343325">
        <w:t>окончания срока рассмотрения первых частей заявок</w:t>
      </w:r>
      <w:proofErr w:type="gramEnd"/>
      <w:r w:rsidRPr="00343325">
        <w:t xml:space="preserve"> на участие в таком аукционе.</w:t>
      </w:r>
    </w:p>
    <w:p w:rsidR="003255B8" w:rsidRPr="00343325" w:rsidRDefault="003255B8" w:rsidP="003255B8">
      <w:pPr>
        <w:autoSpaceDE w:val="0"/>
        <w:autoSpaceDN w:val="0"/>
        <w:adjustRightInd w:val="0"/>
        <w:ind w:firstLine="709"/>
        <w:jc w:val="both"/>
      </w:pPr>
      <w:r w:rsidRPr="00343325">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3255B8" w:rsidRPr="00343325" w:rsidRDefault="003255B8" w:rsidP="003255B8">
      <w:pPr>
        <w:autoSpaceDE w:val="0"/>
        <w:autoSpaceDN w:val="0"/>
        <w:adjustRightInd w:val="0"/>
        <w:ind w:firstLine="709"/>
        <w:jc w:val="both"/>
      </w:pPr>
      <w:r w:rsidRPr="00343325">
        <w:t xml:space="preserve">5.2.5. Если в Разделе 2. </w:t>
      </w:r>
      <w:proofErr w:type="gramStart"/>
      <w:r w:rsidRPr="00343325">
        <w:t xml:space="preserve">«ИНФОРМАЦИОННАЯ КАРТА ЭЛЕКТРОННОГО АУКЦИОНА» указана общая начальная (максимальная) цена запасных частей к технике, оборудованию либо в случае, предусмотренном </w:t>
      </w:r>
      <w:hyperlink r:id="rId21" w:history="1">
        <w:r w:rsidRPr="00343325">
          <w:t>пунктом 2 статьи 42</w:t>
        </w:r>
      </w:hyperlink>
      <w:r w:rsidRPr="00343325">
        <w:t xml:space="preserve">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 начальная (максимальная) цена единицы товара, работы или услуги, такой аукцион проводится путем снижения указанных общей начальной (максимальной) цены</w:t>
      </w:r>
      <w:proofErr w:type="gramEnd"/>
      <w:r w:rsidRPr="00343325">
        <w:t xml:space="preserve"> и начальной (максимальной) цены </w:t>
      </w:r>
      <w:r>
        <w:t xml:space="preserve"> и начальной (максимальной) цены единицы товара, работы или услуги </w:t>
      </w:r>
      <w:r w:rsidRPr="00343325">
        <w:t>в порядке, установленном пунктом 5.2. настоящего Раздела.</w:t>
      </w:r>
    </w:p>
    <w:p w:rsidR="003255B8" w:rsidRPr="00343325" w:rsidRDefault="003255B8" w:rsidP="003255B8">
      <w:pPr>
        <w:autoSpaceDE w:val="0"/>
        <w:autoSpaceDN w:val="0"/>
        <w:adjustRightInd w:val="0"/>
        <w:ind w:firstLine="709"/>
        <w:jc w:val="both"/>
      </w:pPr>
      <w:r w:rsidRPr="00343325">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3255B8" w:rsidRPr="00343325" w:rsidRDefault="003255B8" w:rsidP="003255B8">
      <w:pPr>
        <w:autoSpaceDE w:val="0"/>
        <w:autoSpaceDN w:val="0"/>
        <w:adjustRightInd w:val="0"/>
        <w:ind w:firstLine="709"/>
        <w:jc w:val="both"/>
      </w:pPr>
      <w:bookmarkStart w:id="60" w:name="Par6"/>
      <w:bookmarkEnd w:id="60"/>
      <w:r w:rsidRPr="00343325">
        <w:t>5.2.7. При проведен</w:t>
      </w:r>
      <w:proofErr w:type="gramStart"/>
      <w:r w:rsidRPr="00343325">
        <w:t>ии ау</w:t>
      </w:r>
      <w:proofErr w:type="gramEnd"/>
      <w:r w:rsidRPr="00343325">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255B8" w:rsidRPr="00343325" w:rsidRDefault="003255B8" w:rsidP="003255B8">
      <w:pPr>
        <w:autoSpaceDE w:val="0"/>
        <w:autoSpaceDN w:val="0"/>
        <w:adjustRightInd w:val="0"/>
        <w:ind w:firstLine="709"/>
        <w:jc w:val="both"/>
      </w:pPr>
      <w:r w:rsidRPr="00343325">
        <w:t>5.2.8. При проведен</w:t>
      </w:r>
      <w:proofErr w:type="gramStart"/>
      <w:r w:rsidRPr="00343325">
        <w:t>ии ау</w:t>
      </w:r>
      <w:proofErr w:type="gramEnd"/>
      <w:r w:rsidRPr="00343325">
        <w:t>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3255B8" w:rsidRPr="00343325" w:rsidRDefault="003255B8" w:rsidP="003255B8">
      <w:pPr>
        <w:autoSpaceDE w:val="0"/>
        <w:autoSpaceDN w:val="0"/>
        <w:adjustRightInd w:val="0"/>
        <w:ind w:firstLine="709"/>
        <w:jc w:val="both"/>
      </w:pPr>
      <w:bookmarkStart w:id="61" w:name="Par8"/>
      <w:bookmarkEnd w:id="61"/>
      <w:r w:rsidRPr="00343325">
        <w:t>5.2.9. При проведен</w:t>
      </w:r>
      <w:proofErr w:type="gramStart"/>
      <w:r w:rsidRPr="00343325">
        <w:t>ии ау</w:t>
      </w:r>
      <w:proofErr w:type="gramEnd"/>
      <w:r w:rsidRPr="00343325">
        <w:t>кциона его участники подают предложения о цене контракта с учетом следующих требований:</w:t>
      </w:r>
    </w:p>
    <w:p w:rsidR="003255B8" w:rsidRPr="00343325" w:rsidRDefault="003255B8" w:rsidP="003255B8">
      <w:pPr>
        <w:autoSpaceDE w:val="0"/>
        <w:autoSpaceDN w:val="0"/>
        <w:adjustRightInd w:val="0"/>
        <w:ind w:firstLine="709"/>
        <w:jc w:val="both"/>
      </w:pPr>
      <w:bookmarkStart w:id="62" w:name="Par9"/>
      <w:bookmarkEnd w:id="62"/>
      <w:r w:rsidRPr="00343325">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255B8" w:rsidRPr="00343325" w:rsidRDefault="003255B8" w:rsidP="003255B8">
      <w:pPr>
        <w:autoSpaceDE w:val="0"/>
        <w:autoSpaceDN w:val="0"/>
        <w:adjustRightInd w:val="0"/>
        <w:ind w:firstLine="709"/>
        <w:jc w:val="both"/>
      </w:pPr>
      <w:r w:rsidRPr="00343325">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255B8" w:rsidRPr="00343325" w:rsidRDefault="003255B8" w:rsidP="003255B8">
      <w:pPr>
        <w:autoSpaceDE w:val="0"/>
        <w:autoSpaceDN w:val="0"/>
        <w:adjustRightInd w:val="0"/>
        <w:ind w:firstLine="709"/>
        <w:jc w:val="both"/>
      </w:pPr>
      <w:bookmarkStart w:id="63" w:name="Par11"/>
      <w:bookmarkEnd w:id="63"/>
      <w:r w:rsidRPr="00343325">
        <w:lastRenderedPageBreak/>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3255B8" w:rsidRPr="00343325" w:rsidRDefault="003255B8" w:rsidP="003255B8">
      <w:pPr>
        <w:autoSpaceDE w:val="0"/>
        <w:autoSpaceDN w:val="0"/>
        <w:adjustRightInd w:val="0"/>
        <w:ind w:firstLine="709"/>
        <w:jc w:val="both"/>
      </w:pPr>
      <w:r w:rsidRPr="00343325">
        <w:t xml:space="preserve">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 w:history="1">
        <w:r w:rsidRPr="00343325">
          <w:t>подпунктом</w:t>
        </w:r>
      </w:hyperlink>
      <w:r w:rsidRPr="00343325">
        <w:t xml:space="preserve"> 5.2.11. настоящего Раздела.</w:t>
      </w:r>
    </w:p>
    <w:p w:rsidR="003255B8" w:rsidRPr="00343325" w:rsidRDefault="003255B8" w:rsidP="003255B8">
      <w:pPr>
        <w:autoSpaceDE w:val="0"/>
        <w:autoSpaceDN w:val="0"/>
        <w:adjustRightInd w:val="0"/>
        <w:ind w:firstLine="709"/>
        <w:jc w:val="both"/>
      </w:pPr>
      <w:bookmarkStart w:id="64" w:name="Par13"/>
      <w:bookmarkEnd w:id="64"/>
      <w:r w:rsidRPr="00343325">
        <w:t>5.2.11. При проведен</w:t>
      </w:r>
      <w:proofErr w:type="gramStart"/>
      <w:r w:rsidRPr="00343325">
        <w:t>ии ау</w:t>
      </w:r>
      <w:proofErr w:type="gramEnd"/>
      <w:r w:rsidRPr="00343325">
        <w:t>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255B8" w:rsidRPr="00343325" w:rsidRDefault="003255B8" w:rsidP="003255B8">
      <w:pPr>
        <w:autoSpaceDE w:val="0"/>
        <w:autoSpaceDN w:val="0"/>
        <w:adjustRightInd w:val="0"/>
        <w:ind w:firstLine="709"/>
        <w:jc w:val="both"/>
      </w:pPr>
      <w:r w:rsidRPr="00343325">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9" w:history="1">
        <w:r w:rsidRPr="00343325">
          <w:t>пунктами 1</w:t>
        </w:r>
      </w:hyperlink>
      <w:r w:rsidRPr="00343325">
        <w:t xml:space="preserve"> и </w:t>
      </w:r>
      <w:hyperlink w:anchor="Par11" w:history="1">
        <w:r w:rsidRPr="00343325">
          <w:t>3 подпункта</w:t>
        </w:r>
      </w:hyperlink>
      <w:r w:rsidRPr="00343325">
        <w:t xml:space="preserve"> 5.2.9. настоящего Раздела.</w:t>
      </w:r>
    </w:p>
    <w:p w:rsidR="003255B8" w:rsidRPr="00343325" w:rsidRDefault="003255B8" w:rsidP="003255B8">
      <w:pPr>
        <w:autoSpaceDE w:val="0"/>
        <w:autoSpaceDN w:val="0"/>
        <w:adjustRightInd w:val="0"/>
        <w:ind w:firstLine="709"/>
        <w:jc w:val="both"/>
      </w:pPr>
      <w:r w:rsidRPr="00343325">
        <w:t>5.2.13. Оператор электронной площадки обязан обеспечивать при проведен</w:t>
      </w:r>
      <w:proofErr w:type="gramStart"/>
      <w:r w:rsidRPr="00343325">
        <w:t>ии ау</w:t>
      </w:r>
      <w:proofErr w:type="gramEnd"/>
      <w:r w:rsidRPr="00343325">
        <w:t>кциона конфиденциальность информации о его участниках.</w:t>
      </w:r>
    </w:p>
    <w:p w:rsidR="003255B8" w:rsidRPr="00343325" w:rsidRDefault="003255B8" w:rsidP="003255B8">
      <w:pPr>
        <w:autoSpaceDE w:val="0"/>
        <w:autoSpaceDN w:val="0"/>
        <w:adjustRightInd w:val="0"/>
        <w:ind w:firstLine="709"/>
        <w:jc w:val="both"/>
      </w:pPr>
      <w:bookmarkStart w:id="65" w:name="Par16"/>
      <w:bookmarkEnd w:id="65"/>
      <w:r w:rsidRPr="00343325">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3255B8" w:rsidRPr="00343325" w:rsidRDefault="003255B8" w:rsidP="003255B8">
      <w:pPr>
        <w:autoSpaceDE w:val="0"/>
        <w:autoSpaceDN w:val="0"/>
        <w:adjustRightInd w:val="0"/>
        <w:ind w:firstLine="709"/>
        <w:jc w:val="both"/>
      </w:pPr>
      <w:r w:rsidRPr="00343325">
        <w:t xml:space="preserve">5.2.15. Отклонение оператором электронной площадки предложений о цене контракта по основаниям, не предусмотренным </w:t>
      </w:r>
      <w:hyperlink w:anchor="Par16" w:history="1">
        <w:r w:rsidRPr="00343325">
          <w:t>подпунктом</w:t>
        </w:r>
      </w:hyperlink>
      <w:r w:rsidRPr="00343325">
        <w:t xml:space="preserve"> 5.2.14. настоящего Раздела, не допускается.</w:t>
      </w:r>
    </w:p>
    <w:p w:rsidR="003255B8" w:rsidRPr="00343325" w:rsidRDefault="003255B8" w:rsidP="003255B8">
      <w:pPr>
        <w:autoSpaceDE w:val="0"/>
        <w:autoSpaceDN w:val="0"/>
        <w:adjustRightInd w:val="0"/>
        <w:ind w:firstLine="709"/>
        <w:jc w:val="both"/>
      </w:pPr>
      <w:r w:rsidRPr="00343325">
        <w:t>5.2.16. В случае</w:t>
      </w:r>
      <w:proofErr w:type="gramStart"/>
      <w:r w:rsidRPr="00343325">
        <w:t>,</w:t>
      </w:r>
      <w:proofErr w:type="gramEnd"/>
      <w:r w:rsidRPr="00343325">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255B8" w:rsidRPr="00343325" w:rsidRDefault="003255B8" w:rsidP="003255B8">
      <w:pPr>
        <w:autoSpaceDE w:val="0"/>
        <w:autoSpaceDN w:val="0"/>
        <w:adjustRightInd w:val="0"/>
        <w:ind w:firstLine="709"/>
        <w:jc w:val="both"/>
      </w:pPr>
      <w:r w:rsidRPr="00343325">
        <w:t xml:space="preserve">5.2.17. </w:t>
      </w:r>
      <w:proofErr w:type="gramStart"/>
      <w:r w:rsidRPr="00343325">
        <w:t xml:space="preserve">В случае проведения в соответствии с </w:t>
      </w:r>
      <w:hyperlink w:anchor="Par4" w:history="1">
        <w:r w:rsidRPr="00343325">
          <w:t>подпунктом</w:t>
        </w:r>
      </w:hyperlink>
      <w:r w:rsidRPr="00343325">
        <w:t xml:space="preserve">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3255B8" w:rsidRPr="00343325" w:rsidRDefault="003255B8" w:rsidP="003255B8">
      <w:pPr>
        <w:autoSpaceDE w:val="0"/>
        <w:autoSpaceDN w:val="0"/>
        <w:adjustRightInd w:val="0"/>
        <w:ind w:firstLine="709"/>
        <w:jc w:val="both"/>
      </w:pPr>
      <w:bookmarkStart w:id="66" w:name="Par20"/>
      <w:bookmarkEnd w:id="66"/>
      <w:r w:rsidRPr="00343325">
        <w:t xml:space="preserve">5.2.18.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343325">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343325">
        <w:t xml:space="preserve"> предложений.</w:t>
      </w:r>
    </w:p>
    <w:p w:rsidR="003255B8" w:rsidRPr="00343325" w:rsidRDefault="003255B8" w:rsidP="003255B8">
      <w:pPr>
        <w:autoSpaceDE w:val="0"/>
        <w:autoSpaceDN w:val="0"/>
        <w:adjustRightInd w:val="0"/>
        <w:ind w:firstLine="709"/>
        <w:jc w:val="both"/>
      </w:pPr>
      <w:r w:rsidRPr="00343325">
        <w:t xml:space="preserve">5.2.19. В течение одного часа после размещения на электронной площадке протокола, указанного в </w:t>
      </w:r>
      <w:hyperlink w:anchor="Par20" w:history="1">
        <w:r w:rsidRPr="00343325">
          <w:t>подпункте 5.2.18</w:t>
        </w:r>
      </w:hyperlink>
      <w:r w:rsidRPr="00343325">
        <w:t xml:space="preserve">.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343325">
        <w:t>предложения</w:t>
      </w:r>
      <w:proofErr w:type="gramEnd"/>
      <w:r w:rsidRPr="00343325">
        <w:t xml:space="preserve"> о цене контракта которых при ранжировании в соответствии с </w:t>
      </w:r>
      <w:hyperlink w:anchor="Par20" w:history="1">
        <w:r w:rsidRPr="00343325">
          <w:t>подпунктом 5.2.18</w:t>
        </w:r>
      </w:hyperlink>
      <w:r w:rsidRPr="00343325">
        <w:t xml:space="preserve">. настоящего Раздела получили первые десять порядковых номеров, или в случае, если в </w:t>
      </w:r>
      <w:proofErr w:type="gramStart"/>
      <w:r w:rsidRPr="00343325">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22" w:history="1">
        <w:r w:rsidRPr="00343325">
          <w:t>пунктами 2</w:t>
        </w:r>
      </w:hyperlink>
      <w:r w:rsidRPr="00343325">
        <w:t xml:space="preserve"> - </w:t>
      </w:r>
      <w:hyperlink r:id="rId23" w:history="1">
        <w:r w:rsidRPr="00343325">
          <w:t>6</w:t>
        </w:r>
      </w:hyperlink>
      <w:r w:rsidRPr="00343325">
        <w:t xml:space="preserve"> и </w:t>
      </w:r>
      <w:hyperlink r:id="rId24" w:history="1">
        <w:r w:rsidRPr="00343325">
          <w:t>8 части 2 статьи 61</w:t>
        </w:r>
      </w:hyperlink>
      <w:r w:rsidRPr="00343325">
        <w:t xml:space="preserve"> </w:t>
      </w:r>
      <w:r w:rsidRPr="00343325">
        <w:lastRenderedPageBreak/>
        <w:t xml:space="preserve">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 xml:space="preserve"> и содержащиеся на дату и</w:t>
      </w:r>
      <w:proofErr w:type="gramEnd"/>
      <w:r w:rsidRPr="00343325">
        <w:t xml:space="preserve">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3255B8" w:rsidRPr="00343325" w:rsidRDefault="003255B8" w:rsidP="003255B8">
      <w:pPr>
        <w:autoSpaceDE w:val="0"/>
        <w:autoSpaceDN w:val="0"/>
        <w:adjustRightInd w:val="0"/>
        <w:ind w:firstLine="709"/>
        <w:jc w:val="both"/>
      </w:pPr>
      <w:r w:rsidRPr="00343325">
        <w:t>5.2.20. В случае</w:t>
      </w:r>
      <w:proofErr w:type="gramStart"/>
      <w:r w:rsidRPr="00343325">
        <w:t>,</w:t>
      </w:r>
      <w:proofErr w:type="gramEnd"/>
      <w:r w:rsidRPr="00343325">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w:t>
      </w:r>
      <w:hyperlink w:anchor="Par6" w:history="1">
        <w:r w:rsidRPr="00343325">
          <w:t>подпунктом 5.2.7</w:t>
        </w:r>
      </w:hyperlink>
      <w:r w:rsidRPr="00343325">
        <w:t>.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255B8" w:rsidRPr="00343325" w:rsidRDefault="003255B8" w:rsidP="003255B8">
      <w:pPr>
        <w:autoSpaceDE w:val="0"/>
        <w:autoSpaceDN w:val="0"/>
        <w:adjustRightInd w:val="0"/>
        <w:ind w:firstLine="709"/>
        <w:jc w:val="both"/>
      </w:pPr>
      <w:r w:rsidRPr="00343325">
        <w:t xml:space="preserve">5.2.21. Любой участник аукциона после размещения на электронной площадке и в единой информационной системе указанного в </w:t>
      </w:r>
      <w:hyperlink w:anchor="Par20" w:history="1">
        <w:r w:rsidRPr="00343325">
          <w:t>подпункте 5.2.18</w:t>
        </w:r>
      </w:hyperlink>
      <w:r w:rsidRPr="00343325">
        <w:t xml:space="preserve">.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343325">
        <w:t>с даты поступления</w:t>
      </w:r>
      <w:proofErr w:type="gramEnd"/>
      <w:r w:rsidRPr="00343325">
        <w:t xml:space="preserve"> данного запроса обязан предоставить этому участнику соответствующие разъяснения.</w:t>
      </w:r>
    </w:p>
    <w:p w:rsidR="003255B8" w:rsidRPr="00343325" w:rsidRDefault="003255B8" w:rsidP="003255B8">
      <w:pPr>
        <w:autoSpaceDE w:val="0"/>
        <w:autoSpaceDN w:val="0"/>
        <w:adjustRightInd w:val="0"/>
        <w:ind w:firstLine="709"/>
        <w:jc w:val="both"/>
      </w:pPr>
      <w:r w:rsidRPr="00343325">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3255B8" w:rsidRPr="00343325" w:rsidRDefault="003255B8" w:rsidP="003255B8">
      <w:pPr>
        <w:autoSpaceDE w:val="0"/>
        <w:autoSpaceDN w:val="0"/>
        <w:adjustRightInd w:val="0"/>
        <w:ind w:firstLine="709"/>
        <w:jc w:val="both"/>
      </w:pPr>
      <w:r w:rsidRPr="00343325">
        <w:t>5.2.23. В случае</w:t>
      </w:r>
      <w:proofErr w:type="gramStart"/>
      <w:r w:rsidRPr="00343325">
        <w:t>,</w:t>
      </w:r>
      <w:proofErr w:type="gramEnd"/>
      <w:r w:rsidRPr="00343325">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3255B8" w:rsidRPr="00343325" w:rsidRDefault="003255B8" w:rsidP="003255B8">
      <w:pPr>
        <w:autoSpaceDE w:val="0"/>
        <w:autoSpaceDN w:val="0"/>
        <w:adjustRightInd w:val="0"/>
        <w:ind w:firstLine="709"/>
        <w:jc w:val="both"/>
      </w:pPr>
      <w:r w:rsidRPr="00343325">
        <w:t>1) такой аукцион в соответствии с настоящим подпунктом проводится до достижения цены контракта не более чем сто миллионов рублей;</w:t>
      </w:r>
    </w:p>
    <w:p w:rsidR="003255B8" w:rsidRPr="00343325" w:rsidRDefault="003255B8" w:rsidP="003255B8">
      <w:pPr>
        <w:autoSpaceDE w:val="0"/>
        <w:autoSpaceDN w:val="0"/>
        <w:adjustRightInd w:val="0"/>
        <w:ind w:firstLine="709"/>
        <w:jc w:val="both"/>
      </w:pPr>
      <w:r w:rsidRPr="00343325">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3255B8" w:rsidRPr="00343325" w:rsidRDefault="003255B8" w:rsidP="003255B8">
      <w:pPr>
        <w:autoSpaceDE w:val="0"/>
        <w:autoSpaceDN w:val="0"/>
        <w:adjustRightInd w:val="0"/>
        <w:ind w:firstLine="709"/>
        <w:jc w:val="both"/>
      </w:pPr>
      <w:r w:rsidRPr="00343325">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255B8" w:rsidRPr="00343325" w:rsidRDefault="003255B8" w:rsidP="003255B8">
      <w:pPr>
        <w:ind w:firstLine="720"/>
        <w:jc w:val="both"/>
      </w:pPr>
    </w:p>
    <w:p w:rsidR="003255B8" w:rsidRPr="00343325" w:rsidRDefault="003255B8" w:rsidP="003255B8">
      <w:pPr>
        <w:ind w:firstLine="720"/>
        <w:jc w:val="center"/>
        <w:rPr>
          <w:i/>
        </w:rPr>
      </w:pPr>
      <w:bookmarkStart w:id="67" w:name="_Toc260918461"/>
      <w:r w:rsidRPr="00343325">
        <w:rPr>
          <w:b/>
        </w:rPr>
        <w:t>5.3.</w:t>
      </w:r>
      <w:r w:rsidRPr="00343325">
        <w:rPr>
          <w:b/>
        </w:rPr>
        <w:tab/>
        <w:t>Рассмотрение вторых частей заявок на участие в аукционе, определение победителя аукциона</w:t>
      </w:r>
      <w:bookmarkEnd w:id="67"/>
    </w:p>
    <w:p w:rsidR="003255B8" w:rsidRPr="00343325" w:rsidRDefault="003255B8" w:rsidP="003255B8">
      <w:pPr>
        <w:autoSpaceDE w:val="0"/>
        <w:autoSpaceDN w:val="0"/>
        <w:adjustRightInd w:val="0"/>
        <w:ind w:firstLine="709"/>
        <w:jc w:val="both"/>
      </w:pPr>
      <w:bookmarkStart w:id="68" w:name="_Toc205370577"/>
      <w:r w:rsidRPr="00343325">
        <w:t xml:space="preserve">5.3.1. </w:t>
      </w:r>
      <w:r>
        <w:t>Единая</w:t>
      </w:r>
      <w:r w:rsidRPr="00343325">
        <w:t xml:space="preserve">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25" w:history="1">
        <w:r w:rsidRPr="00343325">
          <w:t>подпунктом</w:t>
        </w:r>
      </w:hyperlink>
      <w:r w:rsidRPr="00343325">
        <w:t xml:space="preserve"> 5.2.19. настоящего Раздела, в части соответствия их требованиям, установленным документацией об аукционе.</w:t>
      </w:r>
    </w:p>
    <w:p w:rsidR="003255B8" w:rsidRPr="00343325" w:rsidRDefault="003255B8" w:rsidP="003255B8">
      <w:pPr>
        <w:autoSpaceDE w:val="0"/>
        <w:autoSpaceDN w:val="0"/>
        <w:adjustRightInd w:val="0"/>
        <w:ind w:firstLine="709"/>
        <w:jc w:val="both"/>
      </w:pPr>
      <w:r w:rsidRPr="00343325">
        <w:t xml:space="preserve">5.3.2. </w:t>
      </w:r>
      <w:r>
        <w:t>Единой</w:t>
      </w:r>
      <w:r w:rsidRPr="00343325">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Для принятия указанного решения </w:t>
      </w:r>
      <w:r>
        <w:t>единая</w:t>
      </w:r>
      <w:r w:rsidRPr="00343325">
        <w:t xml:space="preserve">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255B8" w:rsidRPr="00343325" w:rsidRDefault="003255B8" w:rsidP="003255B8">
      <w:pPr>
        <w:autoSpaceDE w:val="0"/>
        <w:autoSpaceDN w:val="0"/>
        <w:adjustRightInd w:val="0"/>
        <w:ind w:firstLine="709"/>
        <w:jc w:val="both"/>
      </w:pPr>
      <w:r w:rsidRPr="00343325">
        <w:t xml:space="preserve">5.3.3. </w:t>
      </w:r>
      <w:r>
        <w:t>Единая</w:t>
      </w:r>
      <w:r w:rsidRPr="00343325">
        <w:t xml:space="preserve"> комиссия рассматривает вторые части заявок на участие в электронном аукционе, направленных в соответствии с </w:t>
      </w:r>
      <w:hyperlink r:id="rId26" w:history="1">
        <w:r w:rsidRPr="00343325">
          <w:t>подпунктом</w:t>
        </w:r>
      </w:hyperlink>
      <w:r w:rsidRPr="00343325">
        <w:t xml:space="preserve"> 5.2.19. настоящего Раздела, до принятия решения о соответствии пяти таких заявок требованиям, установленным документацией о таком аукционе. В случае</w:t>
      </w:r>
      <w:proofErr w:type="gramStart"/>
      <w:r w:rsidRPr="00343325">
        <w:t>,</w:t>
      </w:r>
      <w:proofErr w:type="gramEnd"/>
      <w:r w:rsidRPr="00343325">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lastRenderedPageBreak/>
        <w:t>единая</w:t>
      </w:r>
      <w:r w:rsidRPr="00343325">
        <w:t xml:space="preserve">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7" w:history="1">
        <w:r w:rsidRPr="00343325">
          <w:t>подпунктом</w:t>
        </w:r>
      </w:hyperlink>
      <w:r w:rsidRPr="00343325">
        <w:t xml:space="preserve"> 5.2.18. настоящего Раздела.</w:t>
      </w:r>
    </w:p>
    <w:p w:rsidR="003255B8" w:rsidRPr="00343325" w:rsidRDefault="003255B8" w:rsidP="003255B8">
      <w:pPr>
        <w:autoSpaceDE w:val="0"/>
        <w:autoSpaceDN w:val="0"/>
        <w:adjustRightInd w:val="0"/>
        <w:ind w:firstLine="709"/>
        <w:jc w:val="both"/>
      </w:pPr>
      <w:r w:rsidRPr="00343325">
        <w:t>5.3.4. В случае</w:t>
      </w:r>
      <w:proofErr w:type="gramStart"/>
      <w:r w:rsidRPr="00343325">
        <w:t>,</w:t>
      </w:r>
      <w:proofErr w:type="gramEnd"/>
      <w:r w:rsidRPr="00343325">
        <w:t xml:space="preserve"> если в соответствии с </w:t>
      </w:r>
      <w:hyperlink w:anchor="Par2" w:history="1">
        <w:r w:rsidRPr="00343325">
          <w:t>подпунктом</w:t>
        </w:r>
      </w:hyperlink>
      <w:r w:rsidRPr="00343325">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w:t>
      </w:r>
      <w:proofErr w:type="gramStart"/>
      <w:r w:rsidRPr="00343325">
        <w:t xml:space="preserve">ранжированные в соответствии с </w:t>
      </w:r>
      <w:hyperlink r:id="rId28" w:history="1">
        <w:r w:rsidRPr="00343325">
          <w:t>подпунктом</w:t>
        </w:r>
      </w:hyperlink>
      <w:r w:rsidRPr="00343325">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roofErr w:type="gramEnd"/>
    </w:p>
    <w:p w:rsidR="003255B8" w:rsidRPr="00343325" w:rsidRDefault="003255B8" w:rsidP="003255B8">
      <w:pPr>
        <w:autoSpaceDE w:val="0"/>
        <w:autoSpaceDN w:val="0"/>
        <w:adjustRightInd w:val="0"/>
        <w:ind w:firstLine="709"/>
        <w:jc w:val="both"/>
      </w:pPr>
      <w:r w:rsidRPr="00343325">
        <w:t xml:space="preserve">5.3.5. Общий срок рассмотрения вторых частей заявок на участие в электронном аукционе не может превышать три рабочих дня </w:t>
      </w:r>
      <w:proofErr w:type="gramStart"/>
      <w:r w:rsidRPr="00343325">
        <w:t>с даты размещения</w:t>
      </w:r>
      <w:proofErr w:type="gramEnd"/>
      <w:r w:rsidRPr="00343325">
        <w:t xml:space="preserve"> на электронной площадке протокола проведения аукциона.</w:t>
      </w:r>
    </w:p>
    <w:p w:rsidR="003255B8" w:rsidRPr="00343325" w:rsidRDefault="003255B8" w:rsidP="003255B8">
      <w:pPr>
        <w:autoSpaceDE w:val="0"/>
        <w:autoSpaceDN w:val="0"/>
        <w:adjustRightInd w:val="0"/>
        <w:ind w:firstLine="709"/>
        <w:jc w:val="both"/>
      </w:pPr>
      <w:r w:rsidRPr="00343325">
        <w:t>5.3.6. Заявка на участие в аукционе признается не соответствующей требованиям, установленным документацией о таком аукционе, в случае:</w:t>
      </w:r>
    </w:p>
    <w:p w:rsidR="003255B8" w:rsidRPr="00343325" w:rsidRDefault="003255B8" w:rsidP="003255B8">
      <w:pPr>
        <w:autoSpaceDE w:val="0"/>
        <w:autoSpaceDN w:val="0"/>
        <w:adjustRightInd w:val="0"/>
        <w:ind w:firstLine="709"/>
        <w:jc w:val="both"/>
      </w:pPr>
      <w:proofErr w:type="gramStart"/>
      <w:r w:rsidRPr="00343325">
        <w:t xml:space="preserve">1) непредставления документов и информации, которые предусмотрены </w:t>
      </w:r>
      <w:hyperlink r:id="rId29" w:history="1">
        <w:r w:rsidRPr="00343325">
          <w:t>пунктами 1</w:t>
        </w:r>
      </w:hyperlink>
      <w:r w:rsidRPr="00343325">
        <w:t xml:space="preserve">, </w:t>
      </w:r>
      <w:hyperlink r:id="rId30" w:history="1">
        <w:r w:rsidRPr="00343325">
          <w:t>3</w:t>
        </w:r>
      </w:hyperlink>
      <w:r w:rsidRPr="00343325">
        <w:t xml:space="preserve"> - </w:t>
      </w:r>
      <w:hyperlink r:id="rId31" w:history="1">
        <w:r w:rsidRPr="00343325">
          <w:t>5</w:t>
        </w:r>
      </w:hyperlink>
      <w:r w:rsidRPr="00343325">
        <w:t xml:space="preserve">, </w:t>
      </w:r>
      <w:hyperlink r:id="rId32" w:history="1">
        <w:r w:rsidRPr="00343325">
          <w:t>7</w:t>
        </w:r>
      </w:hyperlink>
      <w:r w:rsidRPr="00343325">
        <w:t xml:space="preserve"> и </w:t>
      </w:r>
      <w:hyperlink r:id="rId33" w:history="1">
        <w:r w:rsidRPr="00343325">
          <w:t>8 части 2 статьи 62</w:t>
        </w:r>
      </w:hyperlink>
      <w:r w:rsidRPr="00343325">
        <w:t xml:space="preserve">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 подпунктами 3.2.2., 3.2.3. настоящего Раздела и пунктом «ДОКУМЕНТЫ, ВХОДЯЩИЕ В СОСТАВ ЗАЯВКИ НА УЧАСТИЕ В АУКЦИОНЕ» Раздела 2.</w:t>
      </w:r>
      <w:proofErr w:type="gramEnd"/>
      <w:r w:rsidRPr="00343325">
        <w:t xml:space="preserve"> «ИНФОРМАЦИОННАЯ КАРТА ЭЛЕКТРОННОГО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255B8" w:rsidRPr="00343325" w:rsidRDefault="003255B8" w:rsidP="003255B8">
      <w:pPr>
        <w:autoSpaceDE w:val="0"/>
        <w:autoSpaceDN w:val="0"/>
        <w:adjustRightInd w:val="0"/>
        <w:ind w:firstLine="709"/>
        <w:jc w:val="both"/>
      </w:pPr>
      <w:r w:rsidRPr="00343325">
        <w:t>2) несоответствия участника такого аукциона требованиям, установленным в соответствии с подпунктами 1.3.3., 1.3.4. настоящего Раздела.</w:t>
      </w:r>
    </w:p>
    <w:p w:rsidR="003255B8" w:rsidRPr="00343325" w:rsidRDefault="003255B8" w:rsidP="003255B8">
      <w:pPr>
        <w:autoSpaceDE w:val="0"/>
        <w:autoSpaceDN w:val="0"/>
        <w:adjustRightInd w:val="0"/>
        <w:ind w:firstLine="709"/>
        <w:jc w:val="both"/>
      </w:pPr>
      <w:r w:rsidRPr="00343325">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p>
    <w:p w:rsidR="003255B8" w:rsidRPr="00343325" w:rsidRDefault="003255B8" w:rsidP="003255B8">
      <w:pPr>
        <w:autoSpaceDE w:val="0"/>
        <w:autoSpaceDN w:val="0"/>
        <w:adjustRightInd w:val="0"/>
        <w:ind w:firstLine="709"/>
        <w:jc w:val="both"/>
      </w:pPr>
      <w:r w:rsidRPr="00343325">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еди</w:t>
      </w:r>
      <w:r w:rsidRPr="00343325">
        <w:t xml:space="preserve">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343325">
        <w:t xml:space="preserve">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w:t>
      </w:r>
      <w:r>
        <w:t>еди</w:t>
      </w:r>
      <w:r w:rsidRPr="00343325">
        <w:t>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343325">
        <w:t xml:space="preserve">, </w:t>
      </w:r>
      <w:proofErr w:type="gramStart"/>
      <w:r w:rsidRPr="00343325">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343325">
          <w:t>подпункте 5.2.18</w:t>
        </w:r>
      </w:hyperlink>
      <w:r w:rsidRPr="00343325">
        <w:t>. настоящего Раздела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w:t>
      </w:r>
      <w:proofErr w:type="gramEnd"/>
      <w:r w:rsidRPr="00343325">
        <w:t xml:space="preserve">, </w:t>
      </w:r>
      <w:proofErr w:type="gramStart"/>
      <w:r w:rsidRPr="00343325">
        <w:t xml:space="preserve">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w:t>
      </w:r>
      <w:r w:rsidRPr="00343325">
        <w:rPr>
          <w:bCs/>
        </w:rPr>
        <w:t>от</w:t>
      </w:r>
      <w:proofErr w:type="gramEnd"/>
      <w:r w:rsidRPr="00343325">
        <w:rPr>
          <w:bCs/>
        </w:rPr>
        <w:t xml:space="preserve"> </w:t>
      </w:r>
      <w:proofErr w:type="gramStart"/>
      <w:r w:rsidRPr="00343325">
        <w:rPr>
          <w:bCs/>
        </w:rPr>
        <w:t>05.04.2013 № 44-ФЗ «О контрактной системе в сфере закупок товаров, работ, услуг для обеспечения государственных и муниципальных нужд»</w:t>
      </w:r>
      <w:r w:rsidRPr="00343325">
        <w:t xml:space="preserve">, которым не соответствует участник такого аукциона, положений документации о таком аукционе, которым </w:t>
      </w:r>
      <w:r w:rsidRPr="00343325">
        <w:lastRenderedPageBreak/>
        <w:t>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w:t>
      </w:r>
      <w:proofErr w:type="gramEnd"/>
      <w:r w:rsidRPr="00343325">
        <w:t xml:space="preserve"> каждой заявки на участие в таком аукционе.</w:t>
      </w:r>
    </w:p>
    <w:p w:rsidR="003255B8" w:rsidRPr="00343325" w:rsidRDefault="003255B8" w:rsidP="003255B8">
      <w:pPr>
        <w:autoSpaceDE w:val="0"/>
        <w:autoSpaceDN w:val="0"/>
        <w:adjustRightInd w:val="0"/>
        <w:ind w:firstLine="709"/>
        <w:jc w:val="both"/>
      </w:pPr>
      <w:r w:rsidRPr="00343325">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3255B8" w:rsidRPr="00343325" w:rsidRDefault="003255B8" w:rsidP="003255B8">
      <w:pPr>
        <w:autoSpaceDE w:val="0"/>
        <w:autoSpaceDN w:val="0"/>
        <w:adjustRightInd w:val="0"/>
        <w:ind w:firstLine="709"/>
        <w:jc w:val="both"/>
      </w:pPr>
      <w:r w:rsidRPr="00343325">
        <w:t xml:space="preserve">5.3.9. Участник аукциона, который предложил наиболее низкую цену контракта и заявка на </w:t>
      </w:r>
      <w:proofErr w:type="gramStart"/>
      <w:r w:rsidRPr="00343325">
        <w:t>участие</w:t>
      </w:r>
      <w:proofErr w:type="gramEnd"/>
      <w:r w:rsidRPr="00343325">
        <w:t xml:space="preserve"> в таком аукционе которого соответствует требованиям, установленным документацией о нем, признается победителем такого аукциона.</w:t>
      </w:r>
    </w:p>
    <w:p w:rsidR="003255B8" w:rsidRPr="00343325" w:rsidRDefault="003255B8" w:rsidP="003255B8">
      <w:pPr>
        <w:autoSpaceDE w:val="0"/>
        <w:autoSpaceDN w:val="0"/>
        <w:adjustRightInd w:val="0"/>
        <w:ind w:firstLine="709"/>
        <w:jc w:val="both"/>
      </w:pPr>
      <w:r w:rsidRPr="00343325">
        <w:t xml:space="preserve">5.3.10. В случае, предусмотренном </w:t>
      </w:r>
      <w:hyperlink r:id="rId34" w:history="1">
        <w:r w:rsidRPr="00343325">
          <w:t>подпунктом</w:t>
        </w:r>
      </w:hyperlink>
      <w:r w:rsidRPr="00343325">
        <w:t xml:space="preserve"> 5.2.23. настоящего Раздела, победителем аукциона признается его участник, который предложил наиболее высокую цену за право заключения контракта и заявка на </w:t>
      </w:r>
      <w:proofErr w:type="gramStart"/>
      <w:r w:rsidRPr="00343325">
        <w:t>участие</w:t>
      </w:r>
      <w:proofErr w:type="gramEnd"/>
      <w:r w:rsidRPr="00343325">
        <w:t xml:space="preserve"> в таком аукционе которого соответствует требованиям, установленным документацией о таком аукционе.</w:t>
      </w:r>
    </w:p>
    <w:p w:rsidR="003255B8" w:rsidRPr="00343325" w:rsidRDefault="003255B8" w:rsidP="003255B8">
      <w:pPr>
        <w:autoSpaceDE w:val="0"/>
        <w:autoSpaceDN w:val="0"/>
        <w:adjustRightInd w:val="0"/>
        <w:ind w:firstLine="709"/>
        <w:jc w:val="both"/>
      </w:pPr>
      <w:r w:rsidRPr="00343325">
        <w:t xml:space="preserve">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Pr="00343325">
        <w:t>заявок</w:t>
      </w:r>
      <w:proofErr w:type="gramEnd"/>
      <w:r w:rsidRPr="00343325">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w:t>
      </w:r>
      <w:proofErr w:type="gramStart"/>
      <w:r w:rsidRPr="00343325">
        <w:t>решениях</w:t>
      </w:r>
      <w:proofErr w:type="gramEnd"/>
      <w:r w:rsidRPr="00343325">
        <w:t>.</w:t>
      </w:r>
    </w:p>
    <w:p w:rsidR="003255B8" w:rsidRPr="00343325" w:rsidRDefault="003255B8" w:rsidP="003255B8">
      <w:pPr>
        <w:autoSpaceDE w:val="0"/>
        <w:autoSpaceDN w:val="0"/>
        <w:adjustRightInd w:val="0"/>
        <w:ind w:firstLine="709"/>
        <w:jc w:val="both"/>
      </w:pPr>
      <w:r w:rsidRPr="00343325">
        <w:t>5.3.12. В случае</w:t>
      </w:r>
      <w:proofErr w:type="gramStart"/>
      <w:r w:rsidRPr="00343325">
        <w:t>,</w:t>
      </w:r>
      <w:proofErr w:type="gramEnd"/>
      <w:r w:rsidRPr="00343325">
        <w:t xml:space="preserve"> если </w:t>
      </w:r>
      <w:r>
        <w:t>еди</w:t>
      </w:r>
      <w:r w:rsidRPr="00343325">
        <w:t>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255B8" w:rsidRPr="00343325" w:rsidRDefault="003255B8" w:rsidP="003255B8">
      <w:pPr>
        <w:pStyle w:val="aff5"/>
        <w:tabs>
          <w:tab w:val="left" w:pos="0"/>
        </w:tabs>
        <w:spacing w:before="0" w:beforeAutospacing="0" w:after="0" w:afterAutospacing="0"/>
        <w:ind w:firstLine="709"/>
        <w:jc w:val="both"/>
      </w:pPr>
    </w:p>
    <w:p w:rsidR="003255B8" w:rsidRPr="003626DC" w:rsidRDefault="003255B8" w:rsidP="003255B8">
      <w:pPr>
        <w:pStyle w:val="1"/>
        <w:numPr>
          <w:ilvl w:val="0"/>
          <w:numId w:val="0"/>
        </w:numPr>
        <w:spacing w:before="0" w:after="0"/>
        <w:rPr>
          <w:bCs w:val="0"/>
          <w:sz w:val="24"/>
          <w:szCs w:val="24"/>
        </w:rPr>
      </w:pPr>
      <w:bookmarkStart w:id="69" w:name="_Toc283298636"/>
      <w:bookmarkStart w:id="70" w:name="_Toc330804385"/>
      <w:r w:rsidRPr="00343325">
        <w:rPr>
          <w:bCs w:val="0"/>
          <w:sz w:val="24"/>
          <w:szCs w:val="24"/>
        </w:rPr>
        <w:t>6.</w:t>
      </w:r>
      <w:r w:rsidRPr="00343325">
        <w:rPr>
          <w:bCs w:val="0"/>
          <w:sz w:val="24"/>
          <w:szCs w:val="24"/>
        </w:rPr>
        <w:tab/>
      </w:r>
      <w:bookmarkStart w:id="71" w:name="_Toc295467305"/>
      <w:bookmarkEnd w:id="68"/>
      <w:bookmarkEnd w:id="69"/>
      <w:bookmarkEnd w:id="70"/>
      <w:r w:rsidRPr="00343325">
        <w:rPr>
          <w:bCs w:val="0"/>
          <w:sz w:val="24"/>
        </w:rPr>
        <w:t>ЗАКЛЮЧЕНИЕ КОНТРАКТА</w:t>
      </w:r>
      <w:bookmarkEnd w:id="71"/>
      <w:r w:rsidRPr="00343325">
        <w:rPr>
          <w:bCs w:val="0"/>
          <w:sz w:val="24"/>
        </w:rPr>
        <w:t xml:space="preserve"> ПО РЕЗУЛЬТАТАМ АУКЦИОНА</w:t>
      </w:r>
    </w:p>
    <w:p w:rsidR="003255B8" w:rsidRPr="00343325" w:rsidRDefault="003255B8" w:rsidP="003255B8">
      <w:pPr>
        <w:ind w:firstLine="709"/>
        <w:jc w:val="center"/>
        <w:rPr>
          <w:b/>
        </w:rPr>
      </w:pPr>
      <w:bookmarkStart w:id="72" w:name="_Toc260918462"/>
      <w:r w:rsidRPr="00343325">
        <w:rPr>
          <w:b/>
        </w:rPr>
        <w:t>6.1.</w:t>
      </w:r>
      <w:r w:rsidRPr="00343325">
        <w:rPr>
          <w:b/>
        </w:rPr>
        <w:tab/>
        <w:t>Сроки и порядок заключения контракта</w:t>
      </w:r>
      <w:bookmarkEnd w:id="72"/>
    </w:p>
    <w:p w:rsidR="003255B8" w:rsidRPr="00343325" w:rsidRDefault="003255B8" w:rsidP="003255B8">
      <w:pPr>
        <w:autoSpaceDE w:val="0"/>
        <w:autoSpaceDN w:val="0"/>
        <w:adjustRightInd w:val="0"/>
        <w:ind w:firstLine="709"/>
        <w:jc w:val="both"/>
      </w:pPr>
      <w:bookmarkStart w:id="73" w:name="_Toc179617096"/>
      <w:bookmarkStart w:id="74" w:name="_Toc205370580"/>
      <w:r w:rsidRPr="00343325">
        <w:t>6.1.1. По результатам аукциона контракт заключается с победителем такого аукциона, а в случаях, предусмотренных пунктом 6.1. настоящего Раздела, с иным участником такого аукциона, заявка которого на участие в таком аукционе в соответствии с пунктом 5.3. настоящего Раздела признана соответствующей требованиям, установленным документацией о таком аукционе.</w:t>
      </w:r>
    </w:p>
    <w:p w:rsidR="003255B8" w:rsidRPr="00343325" w:rsidRDefault="003255B8" w:rsidP="003255B8">
      <w:pPr>
        <w:autoSpaceDE w:val="0"/>
        <w:autoSpaceDN w:val="0"/>
        <w:adjustRightInd w:val="0"/>
        <w:ind w:firstLine="709"/>
        <w:jc w:val="both"/>
      </w:pPr>
      <w:bookmarkStart w:id="75" w:name="Par1"/>
      <w:bookmarkEnd w:id="75"/>
      <w:r w:rsidRPr="00343325">
        <w:t xml:space="preserve">6.1.2. </w:t>
      </w:r>
      <w:proofErr w:type="gramStart"/>
      <w:r w:rsidRPr="00343325">
        <w:t xml:space="preserve">В течение пяти дней с даты размещения в единой информационной системе указанного в </w:t>
      </w:r>
      <w:hyperlink r:id="rId35" w:history="1">
        <w:r w:rsidRPr="00343325">
          <w:t>подпункте</w:t>
        </w:r>
      </w:hyperlink>
      <w:r w:rsidRPr="00343325">
        <w:t xml:space="preserve"> 5.3.7. настоящего Раздела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w:t>
      </w:r>
      <w:proofErr w:type="gramEnd"/>
      <w:r w:rsidRPr="00343325">
        <w:t xml:space="preserve"> его участника, в проект контракта, прилагаемый к документации о таком аукционе.</w:t>
      </w:r>
    </w:p>
    <w:p w:rsidR="003255B8" w:rsidRPr="00343325" w:rsidRDefault="003255B8" w:rsidP="003255B8">
      <w:pPr>
        <w:autoSpaceDE w:val="0"/>
        <w:autoSpaceDN w:val="0"/>
        <w:adjustRightInd w:val="0"/>
        <w:ind w:firstLine="709"/>
        <w:jc w:val="both"/>
      </w:pPr>
      <w:r w:rsidRPr="00343325">
        <w:t xml:space="preserve">6.1.3. В течение пяти дней </w:t>
      </w:r>
      <w:proofErr w:type="gramStart"/>
      <w:r w:rsidRPr="00343325">
        <w:t>с даты размещения</w:t>
      </w:r>
      <w:proofErr w:type="gramEnd"/>
      <w:r w:rsidRPr="00343325">
        <w:t xml:space="preserve">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343325">
        <w:t>,</w:t>
      </w:r>
      <w:proofErr w:type="gramEnd"/>
      <w:r w:rsidRPr="00343325">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6.6.1. настоящего Раздела, обеспечение исполнения контракта или информацию, предусмотренные подпунктом 6.6.2. настоящего Раздела, а также обоснование цены контракта в соответствии с подпунктом 6.6.6. настоящего Раздела при заключении контракта на поставку товара, необходимого для нормального жизнеобеспечения (продовольствия, сре</w:t>
      </w:r>
      <w:proofErr w:type="gramStart"/>
      <w:r w:rsidRPr="00343325">
        <w:t>дств дл</w:t>
      </w:r>
      <w:proofErr w:type="gramEnd"/>
      <w:r w:rsidRPr="00343325">
        <w:t xml:space="preserve">я скорой, в том числе скорой </w:t>
      </w:r>
      <w:r w:rsidRPr="00343325">
        <w:lastRenderedPageBreak/>
        <w:t>специализированной, медицинской помощи, оказываемой в экстренной или неотложной форме, лекарственных средств, топлива).</w:t>
      </w:r>
    </w:p>
    <w:p w:rsidR="003255B8" w:rsidRPr="00343325" w:rsidRDefault="003255B8" w:rsidP="003255B8">
      <w:pPr>
        <w:autoSpaceDE w:val="0"/>
        <w:autoSpaceDN w:val="0"/>
        <w:adjustRightInd w:val="0"/>
        <w:ind w:firstLine="709"/>
        <w:jc w:val="both"/>
      </w:pPr>
      <w:r w:rsidRPr="00343325">
        <w:t>6.1.4.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3255B8" w:rsidRPr="00343325" w:rsidRDefault="003255B8" w:rsidP="003255B8">
      <w:pPr>
        <w:autoSpaceDE w:val="0"/>
        <w:autoSpaceDN w:val="0"/>
        <w:adjustRightInd w:val="0"/>
        <w:ind w:firstLine="709"/>
        <w:jc w:val="both"/>
      </w:pPr>
      <w:r w:rsidRPr="00343325">
        <w:t xml:space="preserve">6.1.5. </w:t>
      </w:r>
      <w:proofErr w:type="gramStart"/>
      <w:r w:rsidRPr="00343325">
        <w:t xml:space="preserve">В течение трех рабочих дней с даты размещения победителем аукциона в единой информационной системе в соответствии с </w:t>
      </w:r>
      <w:hyperlink w:anchor="Par3" w:history="1">
        <w:r w:rsidRPr="00343325">
          <w:t>подпунктом</w:t>
        </w:r>
      </w:hyperlink>
      <w:r w:rsidRPr="00343325">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w:t>
      </w:r>
      <w:proofErr w:type="gramEnd"/>
      <w:r w:rsidRPr="00343325">
        <w:t xml:space="preserve"> в протоколе разногласий замечания победителя такого аукциона. </w:t>
      </w:r>
      <w:proofErr w:type="gramStart"/>
      <w:r w:rsidRPr="00343325">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3" w:history="1">
        <w:r w:rsidRPr="00343325">
          <w:t>подпунктом</w:t>
        </w:r>
      </w:hyperlink>
      <w:r w:rsidRPr="00343325">
        <w:t xml:space="preserve"> 6.1.4. настоящего Раздела не позднее чем в течение тринадцати дней с даты размещения</w:t>
      </w:r>
      <w:proofErr w:type="gramEnd"/>
      <w:r w:rsidRPr="00343325">
        <w:t xml:space="preserve"> в единой информационной системе протокола, указанного в подпункте 5.3.7. настоящего Раздела.</w:t>
      </w:r>
    </w:p>
    <w:p w:rsidR="003255B8" w:rsidRPr="00343325" w:rsidRDefault="003255B8" w:rsidP="003255B8">
      <w:pPr>
        <w:autoSpaceDE w:val="0"/>
        <w:autoSpaceDN w:val="0"/>
        <w:adjustRightInd w:val="0"/>
        <w:ind w:firstLine="709"/>
        <w:jc w:val="both"/>
      </w:pPr>
      <w:r w:rsidRPr="00343325">
        <w:t xml:space="preserve">6.1.6. </w:t>
      </w:r>
      <w:proofErr w:type="gramStart"/>
      <w:r w:rsidRPr="00343325">
        <w:t xml:space="preserve">В течение трех рабочих дней с даты размещения заказчиком в единой информационной системе документов, предусмотренных </w:t>
      </w:r>
      <w:hyperlink w:anchor="Par4" w:history="1">
        <w:r w:rsidRPr="00343325">
          <w:t>подпунктом</w:t>
        </w:r>
      </w:hyperlink>
      <w:r w:rsidRPr="00343325">
        <w:t xml:space="preserve"> 6.1.5. настоящего Раздела,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3" w:history="1">
        <w:r w:rsidRPr="00343325">
          <w:t>подпунктом</w:t>
        </w:r>
      </w:hyperlink>
      <w:r w:rsidRPr="00343325">
        <w:t xml:space="preserve"> 6.1.4</w:t>
      </w:r>
      <w:proofErr w:type="gramEnd"/>
      <w:r w:rsidRPr="00343325">
        <w:t xml:space="preserve">. </w:t>
      </w:r>
      <w:proofErr w:type="gramStart"/>
      <w:r w:rsidRPr="00343325">
        <w:t>настоящего Раздела протокол</w:t>
      </w:r>
      <w:proofErr w:type="gramEnd"/>
      <w:r w:rsidRPr="00343325">
        <w:t xml:space="preserve"> разногласий.</w:t>
      </w:r>
    </w:p>
    <w:p w:rsidR="003255B8" w:rsidRPr="00343325" w:rsidRDefault="003255B8" w:rsidP="003255B8">
      <w:pPr>
        <w:autoSpaceDE w:val="0"/>
        <w:autoSpaceDN w:val="0"/>
        <w:adjustRightInd w:val="0"/>
        <w:ind w:firstLine="709"/>
        <w:jc w:val="both"/>
      </w:pPr>
      <w:r w:rsidRPr="00343325">
        <w:t xml:space="preserve">6.1.7. </w:t>
      </w:r>
      <w:proofErr w:type="gramStart"/>
      <w:r w:rsidRPr="00343325">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3255B8" w:rsidRPr="00343325" w:rsidRDefault="003255B8" w:rsidP="003255B8">
      <w:pPr>
        <w:autoSpaceDE w:val="0"/>
        <w:autoSpaceDN w:val="0"/>
        <w:adjustRightInd w:val="0"/>
        <w:ind w:firstLine="709"/>
        <w:jc w:val="both"/>
      </w:pPr>
      <w:r w:rsidRPr="00343325">
        <w:t xml:space="preserve">6.1.8. С момента </w:t>
      </w:r>
      <w:proofErr w:type="gramStart"/>
      <w:r w:rsidRPr="00343325">
        <w:t>размещения</w:t>
      </w:r>
      <w:proofErr w:type="gramEnd"/>
      <w:r w:rsidRPr="00343325">
        <w:t xml:space="preserve"> в единой информационной системе предусмотренного </w:t>
      </w:r>
      <w:hyperlink w:anchor="Par6" w:history="1">
        <w:r w:rsidRPr="00343325">
          <w:t>подпунктом</w:t>
        </w:r>
      </w:hyperlink>
      <w:r w:rsidRPr="00343325">
        <w:t xml:space="preserve"> 6.1.7. настоящего Раздела и подписанного заказчиком контракта он считается заключенным.</w:t>
      </w:r>
    </w:p>
    <w:p w:rsidR="003255B8" w:rsidRPr="00343325" w:rsidRDefault="003255B8" w:rsidP="003255B8">
      <w:pPr>
        <w:autoSpaceDE w:val="0"/>
        <w:autoSpaceDN w:val="0"/>
        <w:adjustRightInd w:val="0"/>
        <w:ind w:firstLine="709"/>
        <w:jc w:val="both"/>
      </w:pPr>
      <w:r w:rsidRPr="00343325">
        <w:t xml:space="preserve">6.1.9. Контракт может быть заключен не ранее чем через десять дней </w:t>
      </w:r>
      <w:proofErr w:type="gramStart"/>
      <w:r w:rsidRPr="00343325">
        <w:t>с даты размещения</w:t>
      </w:r>
      <w:proofErr w:type="gramEnd"/>
      <w:r w:rsidRPr="00343325">
        <w:t xml:space="preserve"> в единой информационной системе протокола подведения итогов аукциона.</w:t>
      </w:r>
    </w:p>
    <w:p w:rsidR="003255B8" w:rsidRPr="00343325" w:rsidRDefault="003255B8" w:rsidP="003255B8">
      <w:pPr>
        <w:autoSpaceDE w:val="0"/>
        <w:autoSpaceDN w:val="0"/>
        <w:adjustRightInd w:val="0"/>
        <w:ind w:firstLine="709"/>
        <w:jc w:val="both"/>
      </w:pPr>
      <w:r w:rsidRPr="00343325">
        <w:t>6.1.10. Контракт заключается на условиях, указанных в извещении о проведен</w:t>
      </w:r>
      <w:proofErr w:type="gramStart"/>
      <w:r w:rsidRPr="00343325">
        <w:t>ии ау</w:t>
      </w:r>
      <w:proofErr w:type="gramEnd"/>
      <w:r w:rsidRPr="00343325">
        <w:t>кциона и документации о таком аукционе, по цене, предложенной его победителем.</w:t>
      </w:r>
    </w:p>
    <w:p w:rsidR="003255B8" w:rsidRPr="00343325" w:rsidRDefault="003255B8" w:rsidP="003255B8">
      <w:pPr>
        <w:autoSpaceDE w:val="0"/>
        <w:autoSpaceDN w:val="0"/>
        <w:adjustRightInd w:val="0"/>
        <w:ind w:firstLine="709"/>
        <w:jc w:val="both"/>
        <w:rPr>
          <w:i/>
        </w:rPr>
      </w:pPr>
      <w:r w:rsidRPr="00343325">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аукционе с которым заключается контракт, на количество товара, указанное в извещении о проведен</w:t>
      </w:r>
      <w:proofErr w:type="gramStart"/>
      <w:r w:rsidRPr="00343325">
        <w:t>ии ау</w:t>
      </w:r>
      <w:proofErr w:type="gramEnd"/>
      <w:r w:rsidRPr="00343325">
        <w:t xml:space="preserve">кциона. </w:t>
      </w:r>
    </w:p>
    <w:p w:rsidR="003255B8" w:rsidRPr="00343325" w:rsidRDefault="003255B8" w:rsidP="003255B8">
      <w:pPr>
        <w:ind w:firstLine="709"/>
        <w:jc w:val="both"/>
        <w:rPr>
          <w:vanish/>
        </w:rPr>
      </w:pPr>
      <w:r w:rsidRPr="00343325">
        <w:t xml:space="preserve">6.1.12. Денежные средства, внесенные в качестве обеспечения заявки на участие в аукционе, возвращаются победителю такого аукциона в течение не более чем одного рабочего дня </w:t>
      </w:r>
      <w:r w:rsidRPr="00343325">
        <w:rPr>
          <w:rStyle w:val="blk"/>
        </w:rPr>
        <w:t>с даты</w:t>
      </w:r>
      <w:r>
        <w:rPr>
          <w:rStyle w:val="blk"/>
        </w:rPr>
        <w:t xml:space="preserve"> </w:t>
      </w:r>
      <w:r w:rsidRPr="00343325">
        <w:rPr>
          <w:vanish/>
        </w:rPr>
        <w:t> </w:t>
      </w:r>
    </w:p>
    <w:p w:rsidR="003255B8" w:rsidRPr="00343325" w:rsidRDefault="003255B8" w:rsidP="003255B8">
      <w:pPr>
        <w:ind w:firstLine="709"/>
        <w:jc w:val="both"/>
      </w:pPr>
      <w:r w:rsidRPr="00343325">
        <w:rPr>
          <w:rStyle w:val="blk"/>
        </w:rPr>
        <w:t xml:space="preserve">подписания протокола рассмотрения вторых частей заявок на участие в аукционе. </w:t>
      </w:r>
    </w:p>
    <w:p w:rsidR="003255B8" w:rsidRPr="00343325" w:rsidRDefault="003255B8" w:rsidP="003255B8">
      <w:pPr>
        <w:autoSpaceDE w:val="0"/>
        <w:autoSpaceDN w:val="0"/>
        <w:adjustRightInd w:val="0"/>
        <w:ind w:firstLine="709"/>
        <w:jc w:val="both"/>
      </w:pPr>
      <w:r w:rsidRPr="00343325">
        <w:lastRenderedPageBreak/>
        <w:t xml:space="preserve">6.1.13. </w:t>
      </w:r>
      <w:proofErr w:type="gramStart"/>
      <w:r w:rsidRPr="00343325">
        <w:t xml:space="preserve">В случае, предусмотренном </w:t>
      </w:r>
      <w:hyperlink r:id="rId36" w:history="1">
        <w:r w:rsidRPr="00343325">
          <w:t>подпунктом</w:t>
        </w:r>
      </w:hyperlink>
      <w:r w:rsidRPr="00343325">
        <w:t xml:space="preserve"> 5.2.23. настоящего Раздела, контракт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3255B8" w:rsidRPr="00343325" w:rsidRDefault="003255B8" w:rsidP="003255B8">
      <w:pPr>
        <w:autoSpaceDE w:val="0"/>
        <w:autoSpaceDN w:val="0"/>
        <w:adjustRightInd w:val="0"/>
        <w:ind w:firstLine="709"/>
        <w:jc w:val="both"/>
      </w:pPr>
      <w:r w:rsidRPr="00343325">
        <w:t xml:space="preserve">6.1.14. </w:t>
      </w:r>
      <w:proofErr w:type="gramStart"/>
      <w:r w:rsidRPr="00343325">
        <w:t xml:space="preserve">Победитель аукциона признается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3" w:history="1">
        <w:r w:rsidRPr="00343325">
          <w:t>подпунктом</w:t>
        </w:r>
      </w:hyperlink>
      <w:r w:rsidRPr="00343325">
        <w:t xml:space="preserve"> 6.1.4. настоящего Раздела, по истечении тринадцати дней с даты размещения в единой информационной системе протокола, указанного в подпункте 5.3.7. настоящего Раздела</w:t>
      </w:r>
      <w:proofErr w:type="gramEnd"/>
      <w:r w:rsidRPr="00343325">
        <w:t xml:space="preserve">, или не исполнил требования, предусмотренные </w:t>
      </w:r>
      <w:hyperlink r:id="rId37" w:history="1">
        <w:r w:rsidRPr="00343325">
          <w:t>пунктом</w:t>
        </w:r>
      </w:hyperlink>
      <w:r>
        <w:t xml:space="preserve"> 6.5</w:t>
      </w:r>
      <w:r w:rsidRPr="00343325">
        <w:t>.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3255B8" w:rsidRPr="00343325" w:rsidRDefault="003255B8" w:rsidP="003255B8">
      <w:pPr>
        <w:autoSpaceDE w:val="0"/>
        <w:autoSpaceDN w:val="0"/>
        <w:adjustRightInd w:val="0"/>
        <w:ind w:firstLine="709"/>
        <w:jc w:val="both"/>
      </w:pPr>
      <w:r w:rsidRPr="00343325">
        <w:t>6.1.15. В случае</w:t>
      </w:r>
      <w:proofErr w:type="gramStart"/>
      <w:r w:rsidRPr="00343325">
        <w:t>,</w:t>
      </w:r>
      <w:proofErr w:type="gramEnd"/>
      <w:r w:rsidRPr="00343325">
        <w:t xml:space="preserve">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343325">
        <w:t>с даты признания</w:t>
      </w:r>
      <w:proofErr w:type="gramEnd"/>
      <w:r w:rsidRPr="00343325">
        <w:t xml:space="preserve"> победителя такого аукциона уклонившимся от заключения контракта.</w:t>
      </w:r>
    </w:p>
    <w:p w:rsidR="003255B8" w:rsidRPr="00343325" w:rsidRDefault="003255B8" w:rsidP="003255B8">
      <w:pPr>
        <w:autoSpaceDE w:val="0"/>
        <w:autoSpaceDN w:val="0"/>
        <w:adjustRightInd w:val="0"/>
        <w:ind w:firstLine="709"/>
        <w:jc w:val="both"/>
      </w:pPr>
      <w:r w:rsidRPr="00343325">
        <w:t xml:space="preserve">6.1.16. Участник аукциона, признанный победителем такого аукциона в соответствии с </w:t>
      </w:r>
      <w:hyperlink w:anchor="Par13" w:history="1">
        <w:r w:rsidRPr="00343325">
          <w:t>подпунктом</w:t>
        </w:r>
      </w:hyperlink>
      <w:r w:rsidRPr="00343325">
        <w:t xml:space="preserve"> 6.1.14. настоящего Раздела, вправе подписать контракт и передать его заказчику в порядке и в сроки, которые предусмотрены </w:t>
      </w:r>
      <w:hyperlink w:anchor="Par2" w:history="1">
        <w:r w:rsidRPr="00343325">
          <w:t>подпунктом</w:t>
        </w:r>
      </w:hyperlink>
      <w:r w:rsidRPr="00343325">
        <w:t xml:space="preserve"> 6.1.3. настоящего Раздела, или отказаться от заключения контракта. </w:t>
      </w:r>
      <w:proofErr w:type="gramStart"/>
      <w:r w:rsidRPr="00343325">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8" w:history="1">
        <w:r w:rsidRPr="00343325">
          <w:t>подпунктом</w:t>
        </w:r>
      </w:hyperlink>
      <w:r w:rsidRPr="00343325">
        <w:t xml:space="preserve"> 5.2.23. настоящего Раздела, также обязан внести на счет, на котором в соответствии с законодательством РФ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343325">
        <w:t xml:space="preserve"> Если этот победитель уклонился от заключения контракта, такой аукцион признается несостоявшимся.</w:t>
      </w:r>
    </w:p>
    <w:p w:rsidR="003255B8" w:rsidRPr="00343325" w:rsidRDefault="003255B8" w:rsidP="003255B8">
      <w:pPr>
        <w:autoSpaceDE w:val="0"/>
        <w:autoSpaceDN w:val="0"/>
        <w:adjustRightInd w:val="0"/>
        <w:ind w:firstLine="709"/>
        <w:jc w:val="both"/>
      </w:pPr>
      <w:r w:rsidRPr="00343325">
        <w:t xml:space="preserve">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w:t>
      </w:r>
      <w:proofErr w:type="gramStart"/>
      <w:r w:rsidRPr="00343325">
        <w:t>настоящего Раздела сроки</w:t>
      </w:r>
      <w:proofErr w:type="gramEnd"/>
      <w:r w:rsidRPr="00343325">
        <w:t>,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3255B8" w:rsidRPr="00343325" w:rsidRDefault="003255B8" w:rsidP="003255B8">
      <w:pPr>
        <w:ind w:firstLine="709"/>
        <w:jc w:val="both"/>
      </w:pPr>
    </w:p>
    <w:p w:rsidR="003255B8" w:rsidRPr="00343325" w:rsidRDefault="003255B8" w:rsidP="003255B8">
      <w:pPr>
        <w:ind w:firstLine="709"/>
        <w:jc w:val="center"/>
        <w:rPr>
          <w:i/>
        </w:rPr>
      </w:pPr>
      <w:r w:rsidRPr="00343325">
        <w:rPr>
          <w:b/>
        </w:rPr>
        <w:t>6.2. Изменение и расторжение контракта</w:t>
      </w:r>
    </w:p>
    <w:p w:rsidR="003255B8" w:rsidRPr="00343325" w:rsidRDefault="003255B8" w:rsidP="003255B8">
      <w:pPr>
        <w:autoSpaceDE w:val="0"/>
        <w:autoSpaceDN w:val="0"/>
        <w:adjustRightInd w:val="0"/>
        <w:ind w:firstLine="709"/>
        <w:jc w:val="both"/>
        <w:rPr>
          <w:bCs/>
        </w:rPr>
      </w:pPr>
      <w:r w:rsidRPr="00343325">
        <w:rPr>
          <w:bCs/>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255B8" w:rsidRPr="00343325" w:rsidRDefault="003255B8" w:rsidP="003255B8">
      <w:pPr>
        <w:autoSpaceDE w:val="0"/>
        <w:autoSpaceDN w:val="0"/>
        <w:adjustRightInd w:val="0"/>
        <w:ind w:firstLine="709"/>
        <w:jc w:val="both"/>
        <w:rPr>
          <w:bCs/>
        </w:rPr>
      </w:pPr>
      <w:r w:rsidRPr="00343325">
        <w:rPr>
          <w:bCs/>
        </w:rPr>
        <w:lastRenderedPageBreak/>
        <w:t>1) если возможность изменения условий контракта была предусмотрена Разделом 2. «</w:t>
      </w:r>
      <w:r w:rsidRPr="00343325">
        <w:t>ИНФОРМАЦИОННАЯ КАРТА ЭЛЕКТРОННОГО АУКЦИОНА</w:t>
      </w:r>
      <w:r w:rsidRPr="00343325">
        <w:rPr>
          <w:bCs/>
        </w:rPr>
        <w:t>» и Разделом 5. «ПРОЕКТ КОНТРАКТА»:</w:t>
      </w:r>
    </w:p>
    <w:p w:rsidR="003255B8" w:rsidRPr="00343325" w:rsidRDefault="003255B8" w:rsidP="003255B8">
      <w:pPr>
        <w:autoSpaceDE w:val="0"/>
        <w:autoSpaceDN w:val="0"/>
        <w:adjustRightInd w:val="0"/>
        <w:ind w:firstLine="709"/>
        <w:jc w:val="both"/>
        <w:rPr>
          <w:bCs/>
        </w:rPr>
      </w:pPr>
      <w:r w:rsidRPr="00343325">
        <w:rPr>
          <w:bCs/>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255B8" w:rsidRPr="00343325" w:rsidRDefault="003255B8" w:rsidP="003255B8">
      <w:pPr>
        <w:autoSpaceDE w:val="0"/>
        <w:autoSpaceDN w:val="0"/>
        <w:adjustRightInd w:val="0"/>
        <w:ind w:firstLine="709"/>
        <w:jc w:val="both"/>
        <w:rPr>
          <w:bCs/>
        </w:rPr>
      </w:pPr>
      <w:r w:rsidRPr="00343325">
        <w:rPr>
          <w:bCs/>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343325">
        <w:rPr>
          <w:bCs/>
        </w:rPr>
        <w:t>предусмотренных</w:t>
      </w:r>
      <w:proofErr w:type="gramEnd"/>
      <w:r w:rsidRPr="00343325">
        <w:rPr>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255B8" w:rsidRPr="00343325" w:rsidRDefault="003255B8" w:rsidP="003255B8">
      <w:pPr>
        <w:autoSpaceDE w:val="0"/>
        <w:autoSpaceDN w:val="0"/>
        <w:adjustRightInd w:val="0"/>
        <w:ind w:firstLine="709"/>
        <w:jc w:val="both"/>
        <w:rPr>
          <w:bCs/>
        </w:rPr>
      </w:pPr>
      <w:r w:rsidRPr="00343325">
        <w:rPr>
          <w:bCs/>
        </w:rPr>
        <w:t xml:space="preserve">2) если цена заключенного для обеспечения </w:t>
      </w:r>
      <w:r>
        <w:rPr>
          <w:bCs/>
        </w:rPr>
        <w:t xml:space="preserve">муниципальных </w:t>
      </w:r>
      <w:r w:rsidRPr="00343325">
        <w:rPr>
          <w:bCs/>
        </w:rPr>
        <w:t xml:space="preserve">нужд  на срок не менее </w:t>
      </w:r>
      <w:proofErr w:type="spellStart"/>
      <w:r>
        <w:rPr>
          <w:bCs/>
        </w:rPr>
        <w:t>доного</w:t>
      </w:r>
      <w:proofErr w:type="spellEnd"/>
      <w:r w:rsidRPr="00343325">
        <w:rPr>
          <w:bCs/>
        </w:rPr>
        <w:t xml:space="preserve">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w:t>
      </w:r>
      <w:r>
        <w:rPr>
          <w:bCs/>
        </w:rPr>
        <w:t>местной администрации</w:t>
      </w:r>
      <w:r w:rsidRPr="00343325">
        <w:rPr>
          <w:bCs/>
        </w:rPr>
        <w:t>;</w:t>
      </w:r>
    </w:p>
    <w:p w:rsidR="003255B8" w:rsidRPr="00343325" w:rsidRDefault="003255B8" w:rsidP="003255B8">
      <w:pPr>
        <w:autoSpaceDE w:val="0"/>
        <w:autoSpaceDN w:val="0"/>
        <w:adjustRightInd w:val="0"/>
        <w:ind w:firstLine="709"/>
        <w:jc w:val="both"/>
        <w:rPr>
          <w:bCs/>
        </w:rPr>
      </w:pPr>
      <w:r w:rsidRPr="00343325">
        <w:rPr>
          <w:bCs/>
        </w:rPr>
        <w:t>3) изменение в соответствии с законодательством РФ регулируемых цен (тарифов) на товары, работы, услуги;</w:t>
      </w:r>
    </w:p>
    <w:p w:rsidR="003255B8" w:rsidRDefault="003255B8" w:rsidP="003255B8">
      <w:pPr>
        <w:autoSpaceDE w:val="0"/>
        <w:autoSpaceDN w:val="0"/>
        <w:adjustRightInd w:val="0"/>
        <w:ind w:firstLine="709"/>
        <w:jc w:val="both"/>
        <w:rPr>
          <w:bCs/>
        </w:rPr>
      </w:pPr>
      <w:r w:rsidRPr="00343325">
        <w:rPr>
          <w:bCs/>
        </w:rPr>
        <w:t xml:space="preserve">4) в случаях, предусмотренных </w:t>
      </w:r>
      <w:hyperlink r:id="rId39" w:history="1">
        <w:r w:rsidRPr="00343325">
          <w:rPr>
            <w:bCs/>
          </w:rPr>
          <w:t>пунктом 6 статьи 161</w:t>
        </w:r>
      </w:hyperlink>
      <w:r w:rsidRPr="00343325">
        <w:rPr>
          <w:bCs/>
        </w:rPr>
        <w:t xml:space="preserve">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0" w:history="1">
        <w:r w:rsidRPr="00343325">
          <w:rPr>
            <w:bCs/>
          </w:rPr>
          <w:t>обеспечивает согласование</w:t>
        </w:r>
      </w:hyperlink>
      <w:r w:rsidRPr="00343325">
        <w:rPr>
          <w:bCs/>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Pr>
          <w:bCs/>
        </w:rPr>
        <w:t>;</w:t>
      </w:r>
    </w:p>
    <w:p w:rsidR="003255B8" w:rsidRDefault="003255B8" w:rsidP="003255B8">
      <w:pPr>
        <w:autoSpaceDE w:val="0"/>
        <w:autoSpaceDN w:val="0"/>
        <w:adjustRightInd w:val="0"/>
        <w:ind w:firstLine="709"/>
        <w:jc w:val="both"/>
      </w:pPr>
      <w:r w:rsidRPr="007C15F0">
        <w:rPr>
          <w:bCs/>
        </w:rPr>
        <w:t xml:space="preserve">5) </w:t>
      </w:r>
      <w:r w:rsidRPr="007C15F0">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3255B8" w:rsidRPr="00343325" w:rsidRDefault="003255B8" w:rsidP="003255B8">
      <w:pPr>
        <w:autoSpaceDE w:val="0"/>
        <w:autoSpaceDN w:val="0"/>
        <w:adjustRightInd w:val="0"/>
        <w:ind w:firstLine="709"/>
        <w:jc w:val="both"/>
        <w:rPr>
          <w:bCs/>
        </w:rPr>
      </w:pPr>
      <w:r>
        <w:t xml:space="preserve">6.2.1.1. </w:t>
      </w:r>
      <w:proofErr w:type="gramStart"/>
      <w:r w:rsidRPr="00157D0A">
        <w:t>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w:t>
      </w:r>
      <w:proofErr w:type="gramEnd"/>
      <w:r w:rsidRPr="00157D0A">
        <w:t xml:space="preserve"> </w:t>
      </w:r>
      <w:proofErr w:type="gramStart"/>
      <w:r w:rsidRPr="00157D0A">
        <w:t>исполнения</w:t>
      </w:r>
      <w:proofErr w:type="gramEnd"/>
      <w:r w:rsidRPr="00157D0A">
        <w:t xml:space="preserve">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3255B8" w:rsidRPr="00343325" w:rsidRDefault="003255B8" w:rsidP="003255B8">
      <w:pPr>
        <w:autoSpaceDE w:val="0"/>
        <w:autoSpaceDN w:val="0"/>
        <w:adjustRightInd w:val="0"/>
        <w:ind w:firstLine="709"/>
        <w:jc w:val="both"/>
        <w:rPr>
          <w:bCs/>
        </w:rPr>
      </w:pPr>
      <w:r w:rsidRPr="00343325">
        <w:rPr>
          <w:bCs/>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255B8" w:rsidRPr="00343325" w:rsidRDefault="003255B8" w:rsidP="003255B8">
      <w:pPr>
        <w:autoSpaceDE w:val="0"/>
        <w:autoSpaceDN w:val="0"/>
        <w:adjustRightInd w:val="0"/>
        <w:ind w:firstLine="709"/>
        <w:jc w:val="both"/>
        <w:rPr>
          <w:bCs/>
        </w:rPr>
      </w:pPr>
      <w:r w:rsidRPr="00343325">
        <w:rPr>
          <w:bCs/>
        </w:rPr>
        <w:t>6.2.3. В случае перемены заказчика права и обязанности заказчика, предусмотренные контрактом, переходят к новому заказчику.</w:t>
      </w:r>
    </w:p>
    <w:p w:rsidR="003255B8" w:rsidRPr="00343325" w:rsidRDefault="003255B8" w:rsidP="003255B8">
      <w:pPr>
        <w:autoSpaceDE w:val="0"/>
        <w:autoSpaceDN w:val="0"/>
        <w:adjustRightInd w:val="0"/>
        <w:ind w:firstLine="709"/>
        <w:jc w:val="both"/>
        <w:rPr>
          <w:bCs/>
        </w:rPr>
      </w:pPr>
      <w:r w:rsidRPr="00343325">
        <w:rPr>
          <w:bCs/>
        </w:rPr>
        <w:t xml:space="preserve">6.2.4.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w:t>
      </w:r>
      <w:r w:rsidRPr="00343325">
        <w:rPr>
          <w:bCs/>
        </w:rPr>
        <w:lastRenderedPageBreak/>
        <w:t xml:space="preserve">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6" w:name="Par17"/>
      <w:bookmarkEnd w:id="76"/>
      <w:r>
        <w:rPr>
          <w:bCs/>
        </w:rPr>
        <w:t>В этом случае соответствующие изменения должны быть внесены заказчиком в реестр контрактов, заключенных заказчиком.</w:t>
      </w:r>
    </w:p>
    <w:p w:rsidR="003255B8" w:rsidRPr="00343325" w:rsidRDefault="003255B8" w:rsidP="003255B8">
      <w:pPr>
        <w:autoSpaceDE w:val="0"/>
        <w:autoSpaceDN w:val="0"/>
        <w:adjustRightInd w:val="0"/>
        <w:ind w:firstLine="709"/>
        <w:jc w:val="both"/>
        <w:rPr>
          <w:bCs/>
        </w:rPr>
      </w:pPr>
      <w:r w:rsidRPr="00343325">
        <w:rPr>
          <w:bCs/>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255B8" w:rsidRPr="00343325" w:rsidRDefault="003255B8" w:rsidP="003255B8">
      <w:pPr>
        <w:autoSpaceDE w:val="0"/>
        <w:autoSpaceDN w:val="0"/>
        <w:adjustRightInd w:val="0"/>
        <w:ind w:firstLine="709"/>
        <w:jc w:val="both"/>
        <w:rPr>
          <w:bCs/>
        </w:rPr>
      </w:pPr>
      <w:r w:rsidRPr="00343325">
        <w:rPr>
          <w:bCs/>
        </w:rPr>
        <w:t xml:space="preserve">6.2.6. Заказчик вправе принять решение об одностороннем отказе от исполнения контракта </w:t>
      </w:r>
      <w:r w:rsidRPr="00343325">
        <w:t xml:space="preserve">по основаниям, предусмотренным Гражданским кодексом РФ для одностороннего отказа от исполнения отдельных видов обязательств, </w:t>
      </w:r>
      <w:r w:rsidRPr="00343325">
        <w:rPr>
          <w:bCs/>
        </w:rPr>
        <w:t>при условии, если это было предусмотрено Разделом 4. «ПРОЕКТ КОНТРАКТА».</w:t>
      </w:r>
    </w:p>
    <w:p w:rsidR="003255B8" w:rsidRPr="00343325" w:rsidRDefault="003255B8" w:rsidP="003255B8">
      <w:pPr>
        <w:autoSpaceDE w:val="0"/>
        <w:autoSpaceDN w:val="0"/>
        <w:adjustRightInd w:val="0"/>
        <w:ind w:firstLine="709"/>
        <w:jc w:val="both"/>
        <w:rPr>
          <w:bCs/>
        </w:rPr>
      </w:pPr>
      <w:bookmarkStart w:id="77" w:name="Par19"/>
      <w:bookmarkEnd w:id="77"/>
      <w:r w:rsidRPr="00343325">
        <w:rPr>
          <w:bCs/>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3255B8" w:rsidRPr="00343325" w:rsidRDefault="003255B8" w:rsidP="003255B8">
      <w:pPr>
        <w:autoSpaceDE w:val="0"/>
        <w:autoSpaceDN w:val="0"/>
        <w:adjustRightInd w:val="0"/>
        <w:ind w:firstLine="709"/>
        <w:jc w:val="both"/>
        <w:rPr>
          <w:bCs/>
        </w:rPr>
      </w:pPr>
      <w:r w:rsidRPr="00343325">
        <w:rPr>
          <w:bCs/>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343325">
        <w:rPr>
          <w:bCs/>
        </w:rPr>
        <w:t>и</w:t>
      </w:r>
      <w:proofErr w:type="gramEnd"/>
      <w:r w:rsidRPr="00343325">
        <w:rPr>
          <w:bC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255B8" w:rsidRPr="00343325" w:rsidRDefault="003255B8" w:rsidP="003255B8">
      <w:pPr>
        <w:autoSpaceDE w:val="0"/>
        <w:autoSpaceDN w:val="0"/>
        <w:adjustRightInd w:val="0"/>
        <w:ind w:firstLine="709"/>
        <w:jc w:val="both"/>
      </w:pPr>
      <w:r w:rsidRPr="00343325">
        <w:rPr>
          <w:bCs/>
        </w:rPr>
        <w:t xml:space="preserve">6.2.9. </w:t>
      </w:r>
      <w:proofErr w:type="gramStart"/>
      <w:r w:rsidRPr="00343325">
        <w:rPr>
          <w:bCs/>
        </w:rPr>
        <w:t xml:space="preserve">Решение заказчика об одностороннем отказе от исполнения контракта </w:t>
      </w:r>
      <w:r>
        <w:rPr>
          <w:bCs/>
        </w:rPr>
        <w:t xml:space="preserve">не позднее чем в течение трех </w:t>
      </w:r>
      <w:r w:rsidRPr="00343325">
        <w:rPr>
          <w:bCs/>
        </w:rPr>
        <w:t>рабоч</w:t>
      </w:r>
      <w:r>
        <w:rPr>
          <w:bCs/>
        </w:rPr>
        <w:t>их</w:t>
      </w:r>
      <w:r w:rsidRPr="00343325">
        <w:rPr>
          <w:bCs/>
        </w:rPr>
        <w:t xml:space="preserve"> дн</w:t>
      </w:r>
      <w:r>
        <w:rPr>
          <w:bCs/>
        </w:rPr>
        <w:t xml:space="preserve">ей с </w:t>
      </w:r>
      <w:r w:rsidRPr="00343325">
        <w:rPr>
          <w:bCs/>
        </w:rPr>
        <w:t>дат</w:t>
      </w:r>
      <w:r>
        <w:rPr>
          <w:bCs/>
        </w:rPr>
        <w:t>ы</w:t>
      </w:r>
      <w:r w:rsidRPr="00343325">
        <w:rPr>
          <w:bCs/>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343325">
        <w:rPr>
          <w:bCs/>
        </w:rPr>
        <w:t xml:space="preserve"> с использованием иных сре</w:t>
      </w:r>
      <w:proofErr w:type="gramStart"/>
      <w:r w:rsidRPr="00343325">
        <w:rPr>
          <w:bCs/>
        </w:rPr>
        <w:t>дств св</w:t>
      </w:r>
      <w:proofErr w:type="gramEnd"/>
      <w:r w:rsidRPr="00343325">
        <w:rPr>
          <w:bC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343325">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343325">
        <w:t>с даты размещения</w:t>
      </w:r>
      <w:proofErr w:type="gramEnd"/>
      <w:r w:rsidRPr="00343325">
        <w:t xml:space="preserve"> решения заказчика об одностороннем отказе от исполнения контракта в единой информационной системе.</w:t>
      </w:r>
    </w:p>
    <w:p w:rsidR="003255B8" w:rsidRPr="00343325" w:rsidRDefault="003255B8" w:rsidP="003255B8">
      <w:pPr>
        <w:autoSpaceDE w:val="0"/>
        <w:autoSpaceDN w:val="0"/>
        <w:adjustRightInd w:val="0"/>
        <w:ind w:firstLine="709"/>
        <w:jc w:val="both"/>
        <w:rPr>
          <w:bCs/>
        </w:rPr>
      </w:pPr>
      <w:r w:rsidRPr="00343325">
        <w:rPr>
          <w:bCs/>
        </w:rPr>
        <w:t xml:space="preserve">6.2.10. Решение заказчика об одностороннем отказе от исполнения контракта вступает в </w:t>
      </w:r>
      <w:proofErr w:type="gramStart"/>
      <w:r w:rsidRPr="00343325">
        <w:rPr>
          <w:bCs/>
        </w:rPr>
        <w:t>силу</w:t>
      </w:r>
      <w:proofErr w:type="gramEnd"/>
      <w:r w:rsidRPr="00343325">
        <w:rPr>
          <w:bCs/>
        </w:rPr>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3255B8" w:rsidRPr="00343325" w:rsidRDefault="003255B8" w:rsidP="003255B8">
      <w:pPr>
        <w:autoSpaceDE w:val="0"/>
        <w:autoSpaceDN w:val="0"/>
        <w:adjustRightInd w:val="0"/>
        <w:ind w:firstLine="709"/>
        <w:jc w:val="both"/>
        <w:rPr>
          <w:bCs/>
        </w:rPr>
      </w:pPr>
      <w:r w:rsidRPr="00343325">
        <w:rPr>
          <w:bCs/>
        </w:rPr>
        <w:t xml:space="preserve">6.2.11. </w:t>
      </w:r>
      <w:proofErr w:type="gramStart"/>
      <w:r w:rsidRPr="00343325">
        <w:rPr>
          <w:bC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w:t>
      </w:r>
      <w:proofErr w:type="gramEnd"/>
      <w:r w:rsidRPr="00343325">
        <w:rPr>
          <w:bCs/>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255B8" w:rsidRPr="00343325" w:rsidRDefault="003255B8" w:rsidP="003255B8">
      <w:pPr>
        <w:autoSpaceDE w:val="0"/>
        <w:autoSpaceDN w:val="0"/>
        <w:adjustRightInd w:val="0"/>
        <w:ind w:firstLine="709"/>
        <w:jc w:val="both"/>
        <w:rPr>
          <w:bCs/>
        </w:rPr>
      </w:pPr>
      <w:r w:rsidRPr="00343325">
        <w:rPr>
          <w:bCs/>
        </w:rPr>
        <w:t xml:space="preserve">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w:t>
      </w:r>
      <w:r w:rsidRPr="00343325">
        <w:rPr>
          <w:bCs/>
        </w:rPr>
        <w:lastRenderedPageBreak/>
        <w:t>исполнитель) не соответствует установленным в Разделе 2. «</w:t>
      </w:r>
      <w:r w:rsidRPr="00343325">
        <w:t>ИНФОРМАЦИОННАЯ КАРТА ЭЛЕКТРОННОГО АУКЦИОНА</w:t>
      </w:r>
      <w:r w:rsidRPr="00343325">
        <w:rPr>
          <w:bCs/>
        </w:rPr>
        <w:t>»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255B8" w:rsidRPr="00343325" w:rsidRDefault="003255B8" w:rsidP="003255B8">
      <w:pPr>
        <w:autoSpaceDE w:val="0"/>
        <w:autoSpaceDN w:val="0"/>
        <w:adjustRightInd w:val="0"/>
        <w:ind w:firstLine="709"/>
        <w:jc w:val="both"/>
        <w:rPr>
          <w:bCs/>
        </w:rPr>
      </w:pPr>
      <w:r w:rsidRPr="00343325">
        <w:rPr>
          <w:bCs/>
        </w:rPr>
        <w:t xml:space="preserve">6.2.13. Информация о поставщике (подрядчике, исполнителе), с которым контракт </w:t>
      </w:r>
      <w:proofErr w:type="gramStart"/>
      <w:r w:rsidRPr="00343325">
        <w:rPr>
          <w:bCs/>
        </w:rPr>
        <w:t>был</w:t>
      </w:r>
      <w:proofErr w:type="gramEnd"/>
      <w:r w:rsidRPr="00343325">
        <w:rPr>
          <w:bCs/>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3255B8" w:rsidRPr="00343325" w:rsidRDefault="003255B8" w:rsidP="003255B8">
      <w:pPr>
        <w:autoSpaceDE w:val="0"/>
        <w:autoSpaceDN w:val="0"/>
        <w:adjustRightInd w:val="0"/>
        <w:ind w:firstLine="709"/>
        <w:jc w:val="both"/>
        <w:rPr>
          <w:bCs/>
        </w:rPr>
      </w:pPr>
      <w:r w:rsidRPr="00343325">
        <w:rPr>
          <w:bCs/>
        </w:rPr>
        <w:t xml:space="preserve">6.2.14. Поставщик (подрядчик, исполнитель) вправе принять решение об одностороннем отказе от исполнения контракта </w:t>
      </w:r>
      <w:r w:rsidRPr="00343325">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43325">
        <w:rPr>
          <w:bCs/>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3255B8" w:rsidRPr="00343325" w:rsidRDefault="003255B8" w:rsidP="003255B8">
      <w:pPr>
        <w:autoSpaceDE w:val="0"/>
        <w:autoSpaceDN w:val="0"/>
        <w:adjustRightInd w:val="0"/>
        <w:ind w:firstLine="709"/>
        <w:jc w:val="both"/>
        <w:rPr>
          <w:bCs/>
        </w:rPr>
      </w:pPr>
      <w:r w:rsidRPr="00343325">
        <w:rPr>
          <w:bCs/>
        </w:rPr>
        <w:t xml:space="preserve">6.2.15. </w:t>
      </w:r>
      <w:proofErr w:type="gramStart"/>
      <w:r w:rsidRPr="00343325">
        <w:rPr>
          <w:bCs/>
        </w:rPr>
        <w:t xml:space="preserve">Решение поставщика (подрядчика, исполнителя) об одностороннем отказе от исполнения контракта </w:t>
      </w:r>
      <w:r>
        <w:rPr>
          <w:bCs/>
        </w:rPr>
        <w:t xml:space="preserve">не позднее чем </w:t>
      </w:r>
      <w:r w:rsidRPr="00343325">
        <w:rPr>
          <w:bCs/>
        </w:rPr>
        <w:t xml:space="preserve">в течение </w:t>
      </w:r>
      <w:r>
        <w:rPr>
          <w:bCs/>
        </w:rPr>
        <w:t>трех</w:t>
      </w:r>
      <w:r w:rsidRPr="00343325">
        <w:rPr>
          <w:bCs/>
        </w:rPr>
        <w:t xml:space="preserve"> рабоч</w:t>
      </w:r>
      <w:r>
        <w:rPr>
          <w:bCs/>
        </w:rPr>
        <w:t>их</w:t>
      </w:r>
      <w:r w:rsidRPr="00343325">
        <w:rPr>
          <w:bCs/>
        </w:rPr>
        <w:t xml:space="preserve"> дн</w:t>
      </w:r>
      <w:r>
        <w:rPr>
          <w:bCs/>
        </w:rPr>
        <w:t xml:space="preserve">ей с </w:t>
      </w:r>
      <w:r w:rsidRPr="00343325">
        <w:rPr>
          <w:bCs/>
        </w:rPr>
        <w:t>дат</w:t>
      </w:r>
      <w:r>
        <w:rPr>
          <w:bCs/>
        </w:rPr>
        <w:t>ы</w:t>
      </w:r>
      <w:r w:rsidRPr="00343325">
        <w:rPr>
          <w:bCs/>
        </w:rPr>
        <w:t xml:space="preserve">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343325">
        <w:rPr>
          <w:bCs/>
        </w:rPr>
        <w:t xml:space="preserve"> фиксирование такого уведомления и получение </w:t>
      </w:r>
      <w:r w:rsidRPr="00343325">
        <w:t>поставщиком (подрядчиком, исполнителем)</w:t>
      </w:r>
      <w:r w:rsidRPr="00343325">
        <w:rPr>
          <w:bCs/>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255B8" w:rsidRPr="00343325" w:rsidRDefault="003255B8" w:rsidP="003255B8">
      <w:pPr>
        <w:autoSpaceDE w:val="0"/>
        <w:autoSpaceDN w:val="0"/>
        <w:adjustRightInd w:val="0"/>
        <w:ind w:firstLine="709"/>
        <w:jc w:val="both"/>
        <w:rPr>
          <w:bCs/>
        </w:rPr>
      </w:pPr>
      <w:r w:rsidRPr="00343325">
        <w:rPr>
          <w:bCs/>
        </w:rPr>
        <w:t xml:space="preserve">6.2.16. Решение поставщика (подрядчика, исполнителя) об одностороннем отказе от исполнения контракта вступает в </w:t>
      </w:r>
      <w:proofErr w:type="gramStart"/>
      <w:r w:rsidRPr="00343325">
        <w:rPr>
          <w:bCs/>
        </w:rPr>
        <w:t>силу</w:t>
      </w:r>
      <w:proofErr w:type="gramEnd"/>
      <w:r w:rsidRPr="00343325">
        <w:rPr>
          <w:bCs/>
        </w:rPr>
        <w:t xml:space="preserve">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255B8" w:rsidRPr="00343325" w:rsidRDefault="003255B8" w:rsidP="003255B8">
      <w:pPr>
        <w:autoSpaceDE w:val="0"/>
        <w:autoSpaceDN w:val="0"/>
        <w:adjustRightInd w:val="0"/>
        <w:ind w:firstLine="709"/>
        <w:jc w:val="both"/>
        <w:rPr>
          <w:bCs/>
        </w:rPr>
      </w:pPr>
      <w:r w:rsidRPr="00343325">
        <w:rPr>
          <w:bCs/>
        </w:rPr>
        <w:t xml:space="preserve">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43325">
        <w:rPr>
          <w:bCs/>
        </w:rPr>
        <w:t>решении</w:t>
      </w:r>
      <w:proofErr w:type="gramEnd"/>
      <w:r w:rsidRPr="00343325">
        <w:rPr>
          <w:bC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255B8" w:rsidRPr="00343325" w:rsidRDefault="003255B8" w:rsidP="003255B8">
      <w:pPr>
        <w:autoSpaceDE w:val="0"/>
        <w:autoSpaceDN w:val="0"/>
        <w:adjustRightInd w:val="0"/>
        <w:ind w:firstLine="709"/>
        <w:jc w:val="both"/>
        <w:rPr>
          <w:bCs/>
        </w:rPr>
      </w:pPr>
      <w:r w:rsidRPr="00343325">
        <w:rPr>
          <w:bCs/>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255B8" w:rsidRPr="00343325" w:rsidRDefault="003255B8" w:rsidP="003255B8">
      <w:pPr>
        <w:autoSpaceDE w:val="0"/>
        <w:autoSpaceDN w:val="0"/>
        <w:adjustRightInd w:val="0"/>
        <w:ind w:firstLine="709"/>
        <w:jc w:val="both"/>
        <w:rPr>
          <w:bCs/>
        </w:rPr>
      </w:pPr>
      <w:r w:rsidRPr="00343325">
        <w:rPr>
          <w:bCs/>
        </w:rPr>
        <w:t xml:space="preserve">6.2.19.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w:t>
      </w:r>
      <w:r>
        <w:rPr>
          <w:bCs/>
        </w:rPr>
        <w:t>одного</w:t>
      </w:r>
      <w:r w:rsidRPr="00343325">
        <w:rPr>
          <w:bCs/>
        </w:rPr>
        <w:t xml:space="preserve"> рабоч</w:t>
      </w:r>
      <w:r>
        <w:rPr>
          <w:bCs/>
        </w:rPr>
        <w:t>его</w:t>
      </w:r>
      <w:r w:rsidRPr="00343325">
        <w:rPr>
          <w:bCs/>
        </w:rPr>
        <w:t xml:space="preserve"> дн</w:t>
      </w:r>
      <w:r>
        <w:rPr>
          <w:bCs/>
        </w:rPr>
        <w:t>я</w:t>
      </w:r>
      <w:r w:rsidRPr="00343325">
        <w:rPr>
          <w:bCs/>
        </w:rPr>
        <w:t>, с</w:t>
      </w:r>
      <w:r>
        <w:rPr>
          <w:bCs/>
        </w:rPr>
        <w:t xml:space="preserve">ледующего за  датой </w:t>
      </w:r>
      <w:r w:rsidRPr="00343325">
        <w:rPr>
          <w:bCs/>
        </w:rPr>
        <w:t>изменения контракта или расторжения контракта.</w:t>
      </w:r>
    </w:p>
    <w:p w:rsidR="003255B8" w:rsidRPr="00343325" w:rsidRDefault="003255B8" w:rsidP="003255B8">
      <w:pPr>
        <w:ind w:firstLine="709"/>
        <w:jc w:val="both"/>
      </w:pPr>
    </w:p>
    <w:p w:rsidR="003255B8" w:rsidRPr="00343325" w:rsidRDefault="003255B8" w:rsidP="003255B8">
      <w:pPr>
        <w:ind w:firstLine="709"/>
        <w:jc w:val="center"/>
        <w:rPr>
          <w:b/>
        </w:rPr>
      </w:pPr>
      <w:r w:rsidRPr="00343325">
        <w:rPr>
          <w:b/>
        </w:rPr>
        <w:t>6.3.</w:t>
      </w:r>
      <w:r w:rsidRPr="00343325">
        <w:rPr>
          <w:b/>
        </w:rPr>
        <w:tab/>
        <w:t>Обеспечение исполнения контракта</w:t>
      </w:r>
      <w:bookmarkEnd w:id="73"/>
      <w:bookmarkEnd w:id="74"/>
    </w:p>
    <w:p w:rsidR="003255B8" w:rsidRPr="00343325" w:rsidRDefault="003255B8" w:rsidP="003255B8">
      <w:pPr>
        <w:ind w:firstLine="709"/>
        <w:jc w:val="both"/>
        <w:rPr>
          <w:vanish/>
        </w:rPr>
      </w:pPr>
      <w:r w:rsidRPr="00343325">
        <w:t>6.3.1. Извещением о проведен</w:t>
      </w:r>
      <w:proofErr w:type="gramStart"/>
      <w:r w:rsidRPr="00343325">
        <w:t>ии ау</w:t>
      </w:r>
      <w:proofErr w:type="gramEnd"/>
      <w:r w:rsidRPr="00343325">
        <w:t>кциона, Разделом 2 «ИНФОРМАЦИОННАЯ КАРТА ЭЛЕКТРОННОГО АУКЦИОНА», разделом 5 «ПРОЕКТ КОНТРАКТА» документации об аукционе устанавливается требование обеспечения исполнения контракта.</w:t>
      </w:r>
      <w:r>
        <w:t xml:space="preserve"> </w:t>
      </w:r>
      <w:r w:rsidRPr="00343325">
        <w:rPr>
          <w:vanish/>
        </w:rPr>
        <w:t> </w:t>
      </w:r>
    </w:p>
    <w:p w:rsidR="003255B8" w:rsidRPr="00343325" w:rsidRDefault="003255B8" w:rsidP="003255B8">
      <w:pPr>
        <w:ind w:firstLine="709"/>
        <w:jc w:val="both"/>
      </w:pPr>
      <w:r w:rsidRPr="00343325">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343325">
        <w:t>указанный</w:t>
      </w:r>
      <w:proofErr w:type="gramEnd"/>
      <w:r w:rsidRPr="00343325">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3255B8" w:rsidRPr="00343325" w:rsidRDefault="003255B8" w:rsidP="003255B8">
      <w:pPr>
        <w:ind w:firstLine="709"/>
        <w:jc w:val="both"/>
        <w:rPr>
          <w:vanish/>
        </w:rPr>
      </w:pPr>
      <w:r w:rsidRPr="00343325">
        <w:rPr>
          <w:vanish/>
        </w:rPr>
        <w:lastRenderedPageBreak/>
        <w:t> </w:t>
      </w:r>
    </w:p>
    <w:p w:rsidR="003255B8" w:rsidRPr="00343325" w:rsidRDefault="003255B8" w:rsidP="003255B8">
      <w:pPr>
        <w:ind w:firstLine="709"/>
        <w:jc w:val="both"/>
      </w:pPr>
      <w:r w:rsidRPr="00343325">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3255B8" w:rsidRPr="00343325" w:rsidRDefault="003255B8" w:rsidP="003255B8">
      <w:pPr>
        <w:ind w:firstLine="709"/>
        <w:jc w:val="both"/>
        <w:rPr>
          <w:vanish/>
        </w:rPr>
      </w:pPr>
      <w:r w:rsidRPr="00343325">
        <w:rPr>
          <w:vanish/>
        </w:rPr>
        <w:t> </w:t>
      </w:r>
    </w:p>
    <w:p w:rsidR="003255B8" w:rsidRPr="00343325" w:rsidRDefault="003255B8" w:rsidP="003255B8">
      <w:pPr>
        <w:ind w:firstLine="709"/>
        <w:jc w:val="both"/>
      </w:pPr>
      <w:r w:rsidRPr="00343325">
        <w:t xml:space="preserve">6.3.3. В случае </w:t>
      </w:r>
      <w:proofErr w:type="spellStart"/>
      <w:r w:rsidRPr="00343325">
        <w:t>непредоставления</w:t>
      </w:r>
      <w:proofErr w:type="spellEnd"/>
      <w:r w:rsidRPr="00343325">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255B8" w:rsidRPr="00343325" w:rsidRDefault="003255B8" w:rsidP="003255B8">
      <w:pPr>
        <w:ind w:firstLine="709"/>
        <w:jc w:val="both"/>
        <w:rPr>
          <w:vanish/>
        </w:rPr>
      </w:pPr>
      <w:r w:rsidRPr="00343325">
        <w:rPr>
          <w:vanish/>
        </w:rPr>
        <w:t> </w:t>
      </w:r>
    </w:p>
    <w:p w:rsidR="003255B8" w:rsidRPr="00343325" w:rsidRDefault="003255B8" w:rsidP="003255B8">
      <w:pPr>
        <w:ind w:firstLine="709"/>
        <w:jc w:val="both"/>
      </w:pPr>
      <w:r w:rsidRPr="00343325">
        <w:t>6.3.4. Размер обеспечения исполнения контракта установлен в Разделе 2. «ИНФОРМАЦИОННАЯ КАРТА ЭЛЕКТРОННОГО АУКЦИОНА». В случае</w:t>
      </w:r>
      <w:proofErr w:type="gramStart"/>
      <w:r w:rsidRPr="00343325">
        <w:t>,</w:t>
      </w:r>
      <w:proofErr w:type="gramEnd"/>
      <w:r w:rsidRPr="00343325">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3255B8" w:rsidRPr="00343325" w:rsidRDefault="003255B8" w:rsidP="003255B8">
      <w:pPr>
        <w:ind w:firstLine="709"/>
        <w:jc w:val="both"/>
        <w:rPr>
          <w:vanish/>
        </w:rPr>
      </w:pPr>
      <w:r w:rsidRPr="00343325">
        <w:rPr>
          <w:vanish/>
        </w:rPr>
        <w:t> </w:t>
      </w:r>
    </w:p>
    <w:p w:rsidR="003255B8" w:rsidRPr="00343325" w:rsidRDefault="003255B8" w:rsidP="003255B8">
      <w:pPr>
        <w:ind w:firstLine="709"/>
        <w:jc w:val="both"/>
      </w:pPr>
      <w:r w:rsidRPr="00343325">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255B8" w:rsidRPr="00343325" w:rsidRDefault="003255B8" w:rsidP="003255B8">
      <w:pPr>
        <w:ind w:firstLine="709"/>
        <w:jc w:val="both"/>
        <w:rPr>
          <w:vanish/>
        </w:rPr>
      </w:pPr>
      <w:r w:rsidRPr="00343325">
        <w:rPr>
          <w:vanish/>
        </w:rPr>
        <w:t> </w:t>
      </w:r>
    </w:p>
    <w:p w:rsidR="003255B8" w:rsidRPr="00343325" w:rsidRDefault="003255B8" w:rsidP="003255B8">
      <w:pPr>
        <w:ind w:firstLine="709"/>
        <w:jc w:val="both"/>
      </w:pPr>
      <w:r w:rsidRPr="00343325">
        <w:t>6.3.6. В случае</w:t>
      </w:r>
      <w:proofErr w:type="gramStart"/>
      <w:r w:rsidRPr="00343325">
        <w:t>,</w:t>
      </w:r>
      <w:proofErr w:type="gramEnd"/>
      <w:r w:rsidRPr="00343325">
        <w:t xml:space="preserve"> если участником аукциона, с которым заключается контракт, является государственное или муниципальное казенное учреждение, положения пункта 6.3. настоящего Раздела к такому участнику не применяются.</w:t>
      </w:r>
    </w:p>
    <w:p w:rsidR="003255B8" w:rsidRPr="00343325" w:rsidRDefault="003255B8" w:rsidP="003255B8">
      <w:pPr>
        <w:ind w:firstLine="709"/>
        <w:jc w:val="both"/>
        <w:rPr>
          <w:vanish/>
        </w:rPr>
      </w:pPr>
      <w:r w:rsidRPr="00343325">
        <w:rPr>
          <w:vanish/>
        </w:rPr>
        <w:t> </w:t>
      </w:r>
    </w:p>
    <w:p w:rsidR="003255B8" w:rsidRPr="00343325" w:rsidRDefault="003255B8" w:rsidP="003255B8">
      <w:pPr>
        <w:ind w:firstLine="720"/>
        <w:jc w:val="both"/>
      </w:pPr>
    </w:p>
    <w:p w:rsidR="003255B8" w:rsidRPr="00343325" w:rsidRDefault="003255B8" w:rsidP="003255B8">
      <w:pPr>
        <w:autoSpaceDE w:val="0"/>
        <w:autoSpaceDN w:val="0"/>
        <w:adjustRightInd w:val="0"/>
        <w:ind w:firstLine="709"/>
        <w:jc w:val="center"/>
        <w:rPr>
          <w:b/>
        </w:rPr>
      </w:pPr>
      <w:r w:rsidRPr="00343325">
        <w:rPr>
          <w:b/>
        </w:rPr>
        <w:t>6.4. Условия банковской гарантии</w:t>
      </w:r>
    </w:p>
    <w:p w:rsidR="003255B8" w:rsidRPr="00343325" w:rsidRDefault="003255B8" w:rsidP="003255B8">
      <w:pPr>
        <w:ind w:firstLine="709"/>
        <w:jc w:val="both"/>
      </w:pPr>
      <w:r w:rsidRPr="00343325">
        <w:t xml:space="preserve">6.4.1. </w:t>
      </w:r>
      <w:proofErr w:type="gramStart"/>
      <w:r w:rsidRPr="00343325">
        <w:t>Заказчик в качестве исполнения контрактов принимает банковские гарантии, выданные банками, включен</w:t>
      </w:r>
      <w:r>
        <w:t xml:space="preserve">ными в предусмотренный статьей </w:t>
      </w:r>
      <w:r w:rsidRPr="00343325">
        <w:t>7</w:t>
      </w:r>
      <w:r>
        <w:t>4</w:t>
      </w:r>
      <w:r w:rsidRPr="00343325">
        <w:t>.1 Налогового кодекса РФ перечень банков, отвечающих установленным требованиям для принятия банковских гарантий в целях налогообложения.</w:t>
      </w:r>
      <w:proofErr w:type="gramEnd"/>
    </w:p>
    <w:p w:rsidR="003255B8" w:rsidRPr="00343325" w:rsidRDefault="003255B8" w:rsidP="003255B8">
      <w:pPr>
        <w:ind w:firstLine="709"/>
        <w:jc w:val="both"/>
      </w:pPr>
      <w:r w:rsidRPr="00343325">
        <w:t>6.4.2. Банковская гарантия должна быть безотзывной и должна содержать:</w:t>
      </w:r>
    </w:p>
    <w:p w:rsidR="003255B8" w:rsidRPr="00343325" w:rsidRDefault="003255B8" w:rsidP="003255B8">
      <w:pPr>
        <w:ind w:firstLine="709"/>
        <w:jc w:val="both"/>
      </w:pPr>
      <w:r w:rsidRPr="00343325">
        <w:t>1) сумму банковской гарантии, подлежащую уплате гарантом заказчику в случае ненадлежащего исполнения обязатель</w:t>
      </w:r>
      <w:proofErr w:type="gramStart"/>
      <w:r w:rsidRPr="00343325">
        <w:t>ств пр</w:t>
      </w:r>
      <w:proofErr w:type="gramEnd"/>
      <w:r w:rsidRPr="00343325">
        <w:t>инципалом в соответствии с пунктом 6.3. настоящего Раздела;</w:t>
      </w:r>
    </w:p>
    <w:p w:rsidR="003255B8" w:rsidRPr="00343325" w:rsidRDefault="003255B8" w:rsidP="003255B8">
      <w:pPr>
        <w:ind w:firstLine="709"/>
        <w:jc w:val="both"/>
      </w:pPr>
      <w:r w:rsidRPr="00343325">
        <w:t>2) обязательства принципала, надлежащее исполнение которых обеспечивается банковской гарантией;</w:t>
      </w:r>
    </w:p>
    <w:p w:rsidR="003255B8" w:rsidRPr="00343325" w:rsidRDefault="003255B8" w:rsidP="003255B8">
      <w:pPr>
        <w:ind w:firstLine="709"/>
        <w:jc w:val="both"/>
      </w:pPr>
      <w:r w:rsidRPr="00343325">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255B8" w:rsidRPr="00343325" w:rsidRDefault="003255B8" w:rsidP="003255B8">
      <w:pPr>
        <w:ind w:firstLine="709"/>
        <w:jc w:val="both"/>
      </w:pPr>
      <w:r w:rsidRPr="0034332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3255B8" w:rsidRPr="00343325" w:rsidRDefault="003255B8" w:rsidP="003255B8">
      <w:pPr>
        <w:ind w:firstLine="709"/>
        <w:jc w:val="both"/>
      </w:pPr>
      <w:r w:rsidRPr="00343325">
        <w:t>5) срок действия банковской гарантии с учетом требований пункта 6.3. настоящего Раздела;</w:t>
      </w:r>
    </w:p>
    <w:p w:rsidR="003255B8" w:rsidRPr="00343325" w:rsidRDefault="003255B8" w:rsidP="003255B8">
      <w:pPr>
        <w:ind w:firstLine="709"/>
        <w:jc w:val="both"/>
      </w:pPr>
      <w:r w:rsidRPr="00343325">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255B8" w:rsidRPr="00343325" w:rsidRDefault="003255B8" w:rsidP="003255B8">
      <w:pPr>
        <w:ind w:firstLine="709"/>
        <w:jc w:val="both"/>
        <w:rPr>
          <w:vanish/>
        </w:rPr>
      </w:pPr>
      <w:r w:rsidRPr="00343325">
        <w:rPr>
          <w:vanish/>
        </w:rPr>
        <w:t> </w:t>
      </w:r>
    </w:p>
    <w:p w:rsidR="003255B8" w:rsidRPr="00343325" w:rsidRDefault="003255B8" w:rsidP="003255B8">
      <w:pPr>
        <w:ind w:firstLine="709"/>
        <w:jc w:val="both"/>
      </w:pPr>
      <w:r w:rsidRPr="00343325">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255B8" w:rsidRPr="00343325" w:rsidRDefault="003255B8" w:rsidP="003255B8">
      <w:pPr>
        <w:ind w:firstLine="709"/>
        <w:jc w:val="both"/>
        <w:rPr>
          <w:vanish/>
        </w:rPr>
      </w:pPr>
      <w:r w:rsidRPr="00343325">
        <w:rPr>
          <w:vanish/>
        </w:rPr>
        <w:t> </w:t>
      </w:r>
    </w:p>
    <w:p w:rsidR="003255B8" w:rsidRPr="00343325" w:rsidRDefault="003255B8" w:rsidP="003255B8">
      <w:pPr>
        <w:ind w:firstLine="709"/>
        <w:jc w:val="both"/>
      </w:pPr>
      <w:r w:rsidRPr="00343325">
        <w:t>6.4.3. В случае, предусмотренном извещением о проведен</w:t>
      </w:r>
      <w:proofErr w:type="gramStart"/>
      <w:r w:rsidRPr="00343325">
        <w:t>ии ау</w:t>
      </w:r>
      <w:proofErr w:type="gramEnd"/>
      <w:r w:rsidRPr="00343325">
        <w:t>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255B8" w:rsidRPr="00343325" w:rsidRDefault="003255B8" w:rsidP="003255B8">
      <w:pPr>
        <w:ind w:firstLine="709"/>
        <w:jc w:val="both"/>
        <w:rPr>
          <w:vanish/>
        </w:rPr>
      </w:pPr>
      <w:r w:rsidRPr="00343325">
        <w:rPr>
          <w:vanish/>
        </w:rPr>
        <w:lastRenderedPageBreak/>
        <w:t> </w:t>
      </w:r>
    </w:p>
    <w:p w:rsidR="003255B8" w:rsidRPr="00343325" w:rsidRDefault="003255B8" w:rsidP="003255B8">
      <w:pPr>
        <w:ind w:firstLine="709"/>
        <w:jc w:val="both"/>
      </w:pPr>
      <w:r w:rsidRPr="00343325">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255B8" w:rsidRPr="00343325" w:rsidRDefault="003255B8" w:rsidP="003255B8">
      <w:pPr>
        <w:ind w:firstLine="709"/>
        <w:jc w:val="both"/>
        <w:rPr>
          <w:vanish/>
        </w:rPr>
      </w:pPr>
      <w:r w:rsidRPr="00343325">
        <w:rPr>
          <w:vanish/>
        </w:rPr>
        <w:t> </w:t>
      </w:r>
    </w:p>
    <w:p w:rsidR="003255B8" w:rsidRPr="00343325" w:rsidRDefault="003255B8" w:rsidP="003255B8">
      <w:pPr>
        <w:ind w:firstLine="709"/>
        <w:jc w:val="both"/>
      </w:pPr>
      <w:r w:rsidRPr="00343325">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3255B8" w:rsidRPr="00343325" w:rsidRDefault="003255B8" w:rsidP="003255B8">
      <w:pPr>
        <w:ind w:firstLine="709"/>
        <w:jc w:val="both"/>
        <w:rPr>
          <w:vanish/>
        </w:rPr>
      </w:pPr>
      <w:r w:rsidRPr="00343325">
        <w:rPr>
          <w:vanish/>
        </w:rPr>
        <w:t> </w:t>
      </w:r>
    </w:p>
    <w:p w:rsidR="003255B8" w:rsidRPr="00343325" w:rsidRDefault="003255B8" w:rsidP="003255B8">
      <w:pPr>
        <w:ind w:firstLine="709"/>
        <w:jc w:val="both"/>
      </w:pPr>
      <w:r w:rsidRPr="00343325">
        <w:t>6.4.6. Основанием для отказа в принятии банковской гарантии заказчиком является:</w:t>
      </w:r>
    </w:p>
    <w:p w:rsidR="003255B8" w:rsidRDefault="003255B8" w:rsidP="003255B8">
      <w:pPr>
        <w:ind w:firstLine="709"/>
        <w:jc w:val="both"/>
      </w:pPr>
      <w:r w:rsidRPr="00343325">
        <w:t xml:space="preserve">1) </w:t>
      </w:r>
      <w:r w:rsidRPr="00015BC7">
        <w:t>отсутствие информации о банковской гарантии в реестре банковских гарантий;</w:t>
      </w:r>
    </w:p>
    <w:p w:rsidR="003255B8" w:rsidRPr="00343325" w:rsidRDefault="003255B8" w:rsidP="003255B8">
      <w:pPr>
        <w:ind w:firstLine="709"/>
        <w:jc w:val="both"/>
      </w:pPr>
      <w:r>
        <w:t xml:space="preserve">2) </w:t>
      </w:r>
      <w:r w:rsidRPr="00015BC7">
        <w:t>несоответствие банковской гарантии условиям, указанным в подпунктах 6.4.2. и 6.4.3. настоящего Раздела</w:t>
      </w:r>
      <w:r w:rsidRPr="00343325">
        <w:t>;</w:t>
      </w:r>
    </w:p>
    <w:p w:rsidR="003255B8" w:rsidRPr="00343325" w:rsidRDefault="003255B8" w:rsidP="003255B8">
      <w:pPr>
        <w:ind w:firstLine="709"/>
        <w:jc w:val="both"/>
        <w:rPr>
          <w:vanish/>
        </w:rPr>
      </w:pPr>
      <w:r w:rsidRPr="00343325">
        <w:t>2</w:t>
      </w:r>
      <w:r w:rsidRPr="00343325">
        <w:rPr>
          <w:vanish/>
        </w:rPr>
        <w:t> </w:t>
      </w:r>
    </w:p>
    <w:p w:rsidR="003255B8" w:rsidRPr="00343325" w:rsidRDefault="003255B8" w:rsidP="003255B8">
      <w:pPr>
        <w:ind w:firstLine="709"/>
        <w:jc w:val="both"/>
      </w:pPr>
      <w:r w:rsidRPr="00343325">
        <w:t>) несоответствие банковской гарантии требованиям, содержащимся в извещении о проведен</w:t>
      </w:r>
      <w:proofErr w:type="gramStart"/>
      <w:r w:rsidRPr="00343325">
        <w:t>ии ау</w:t>
      </w:r>
      <w:proofErr w:type="gramEnd"/>
      <w:r w:rsidRPr="00343325">
        <w:t>кциона, документации об аукционе.</w:t>
      </w:r>
    </w:p>
    <w:p w:rsidR="003255B8" w:rsidRPr="00343325" w:rsidRDefault="003255B8" w:rsidP="003255B8">
      <w:pPr>
        <w:ind w:firstLine="709"/>
        <w:jc w:val="both"/>
        <w:rPr>
          <w:vanish/>
        </w:rPr>
      </w:pPr>
      <w:r w:rsidRPr="00343325">
        <w:rPr>
          <w:vanish/>
        </w:rPr>
        <w:t> </w:t>
      </w:r>
    </w:p>
    <w:p w:rsidR="003255B8" w:rsidRPr="00343325" w:rsidRDefault="003255B8" w:rsidP="003255B8">
      <w:pPr>
        <w:ind w:firstLine="709"/>
        <w:jc w:val="both"/>
      </w:pPr>
      <w:r w:rsidRPr="00343325">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3255B8" w:rsidRPr="00343325" w:rsidRDefault="003255B8" w:rsidP="003255B8">
      <w:pPr>
        <w:ind w:firstLine="709"/>
        <w:jc w:val="both"/>
        <w:rPr>
          <w:vanish/>
        </w:rPr>
      </w:pPr>
      <w:r w:rsidRPr="00343325">
        <w:rPr>
          <w:vanish/>
        </w:rPr>
        <w:t> </w:t>
      </w:r>
    </w:p>
    <w:p w:rsidR="003255B8" w:rsidRPr="00343325" w:rsidRDefault="003255B8" w:rsidP="003255B8">
      <w:pPr>
        <w:autoSpaceDE w:val="0"/>
        <w:autoSpaceDN w:val="0"/>
        <w:adjustRightInd w:val="0"/>
        <w:ind w:firstLine="709"/>
        <w:jc w:val="both"/>
      </w:pPr>
    </w:p>
    <w:p w:rsidR="003255B8" w:rsidRPr="00343325" w:rsidRDefault="003255B8" w:rsidP="003255B8">
      <w:pPr>
        <w:ind w:firstLine="709"/>
        <w:jc w:val="center"/>
        <w:rPr>
          <w:i/>
        </w:rPr>
      </w:pPr>
      <w:r w:rsidRPr="00343325">
        <w:rPr>
          <w:b/>
        </w:rPr>
        <w:t>6.5. Антидемпинговые меры при проведен</w:t>
      </w:r>
      <w:proofErr w:type="gramStart"/>
      <w:r w:rsidRPr="00343325">
        <w:rPr>
          <w:b/>
        </w:rPr>
        <w:t>ии ау</w:t>
      </w:r>
      <w:proofErr w:type="gramEnd"/>
      <w:r w:rsidRPr="00343325">
        <w:rPr>
          <w:b/>
        </w:rPr>
        <w:t>кциона</w:t>
      </w:r>
    </w:p>
    <w:p w:rsidR="003255B8" w:rsidRPr="00343325" w:rsidRDefault="003255B8" w:rsidP="003255B8">
      <w:pPr>
        <w:autoSpaceDE w:val="0"/>
        <w:autoSpaceDN w:val="0"/>
        <w:adjustRightInd w:val="0"/>
        <w:ind w:firstLine="709"/>
        <w:jc w:val="both"/>
      </w:pPr>
      <w:r w:rsidRPr="00343325">
        <w:t xml:space="preserve">6.5.1. </w:t>
      </w:r>
      <w:proofErr w:type="gramStart"/>
      <w:r w:rsidRPr="00343325">
        <w:t xml:space="preserve">Если при проведении аукциона </w:t>
      </w:r>
      <w:r w:rsidRPr="00343325">
        <w:rPr>
          <w:u w:val="single"/>
        </w:rPr>
        <w:t>начальная (максимальная) цена контракта составляет более чем 15 (пятнадцать) миллионов рублей</w:t>
      </w:r>
      <w:r w:rsidRPr="00343325">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343325">
        <w:t xml:space="preserve"> </w:t>
      </w:r>
      <w:proofErr w:type="gramStart"/>
      <w:r w:rsidRPr="00343325">
        <w:t>Разделе</w:t>
      </w:r>
      <w:proofErr w:type="gramEnd"/>
      <w:r w:rsidRPr="00343325">
        <w:t xml:space="preserve"> </w:t>
      </w:r>
      <w:r>
        <w:t>4</w:t>
      </w:r>
      <w:r w:rsidRPr="00343325">
        <w:t>. «</w:t>
      </w:r>
      <w:r>
        <w:t>ПРОЕКТ МУНИЦИПАЛЬНОГО КОНТРАКТА</w:t>
      </w:r>
      <w:r w:rsidRPr="00343325">
        <w:t>», но не менее чем в размере аванса (если контрактом предусмотрена выплата аванса).</w:t>
      </w:r>
    </w:p>
    <w:p w:rsidR="003255B8" w:rsidRPr="00343325" w:rsidRDefault="003255B8" w:rsidP="003255B8">
      <w:pPr>
        <w:autoSpaceDE w:val="0"/>
        <w:autoSpaceDN w:val="0"/>
        <w:adjustRightInd w:val="0"/>
        <w:ind w:firstLine="709"/>
        <w:jc w:val="both"/>
      </w:pPr>
      <w:r w:rsidRPr="00343325">
        <w:t xml:space="preserve">6.5.2. </w:t>
      </w:r>
      <w:proofErr w:type="gramStart"/>
      <w:r w:rsidRPr="00343325">
        <w:t xml:space="preserve">Если при проведении аукциона </w:t>
      </w:r>
      <w:r w:rsidRPr="00343325">
        <w:rPr>
          <w:u w:val="single"/>
        </w:rPr>
        <w:t xml:space="preserve">начальная (максимальная) цена контракта составляет 15 (пятнадцать) миллионов рублей и менее </w:t>
      </w:r>
      <w:r w:rsidRPr="00343325">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343325">
          <w:t>подпункте</w:t>
        </w:r>
      </w:hyperlink>
      <w:r w:rsidRPr="00343325">
        <w:t xml:space="preserve"> 6.5.1. настоящего Раздела, или информации, подтверждающей добросовестность</w:t>
      </w:r>
      <w:proofErr w:type="gramEnd"/>
      <w:r w:rsidRPr="00343325">
        <w:t xml:space="preserve"> такого участника на дату подачи заявки в соответствии с </w:t>
      </w:r>
      <w:hyperlink w:anchor="Par2" w:history="1">
        <w:r w:rsidRPr="00343325">
          <w:t>подпунктом</w:t>
        </w:r>
      </w:hyperlink>
      <w:r w:rsidRPr="00343325">
        <w:t xml:space="preserve"> 6.5.3. настоящего Раздела.</w:t>
      </w:r>
    </w:p>
    <w:p w:rsidR="003255B8" w:rsidRPr="00343325" w:rsidRDefault="003255B8" w:rsidP="003255B8">
      <w:pPr>
        <w:autoSpaceDE w:val="0"/>
        <w:autoSpaceDN w:val="0"/>
        <w:adjustRightInd w:val="0"/>
        <w:ind w:firstLine="709"/>
        <w:jc w:val="both"/>
      </w:pPr>
      <w:r w:rsidRPr="00343325">
        <w:t xml:space="preserve">6.5.3. </w:t>
      </w:r>
      <w:proofErr w:type="gramStart"/>
      <w:r w:rsidRPr="00343325">
        <w:t>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w:t>
      </w:r>
      <w:proofErr w:type="gramEnd"/>
      <w:r w:rsidRPr="00343325">
        <w:t xml:space="preserve"> </w:t>
      </w:r>
      <w:proofErr w:type="gramStart"/>
      <w:r w:rsidRPr="00343325">
        <w:t>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w:t>
      </w:r>
      <w:proofErr w:type="gramEnd"/>
      <w:r w:rsidRPr="00343325">
        <w:t xml:space="preserve">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343325">
          <w:t>подпунктом</w:t>
        </w:r>
      </w:hyperlink>
      <w:r w:rsidRPr="00343325">
        <w:t xml:space="preserve"> 6.5.2. настоящего Раздела.</w:t>
      </w:r>
    </w:p>
    <w:p w:rsidR="003255B8" w:rsidRPr="00343325" w:rsidRDefault="003255B8" w:rsidP="003255B8">
      <w:pPr>
        <w:autoSpaceDE w:val="0"/>
        <w:autoSpaceDN w:val="0"/>
        <w:adjustRightInd w:val="0"/>
        <w:ind w:firstLine="709"/>
        <w:jc w:val="both"/>
      </w:pPr>
      <w:r w:rsidRPr="00343325">
        <w:t xml:space="preserve">6.5.4. Информация, предусмотренная </w:t>
      </w:r>
      <w:hyperlink w:anchor="Par2" w:history="1">
        <w:r w:rsidRPr="00343325">
          <w:t>подпунктом</w:t>
        </w:r>
      </w:hyperlink>
      <w:r w:rsidRPr="00343325">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343325">
          <w:t>подпунктом</w:t>
        </w:r>
      </w:hyperlink>
      <w:r>
        <w:t xml:space="preserve"> 6.5</w:t>
      </w:r>
      <w:r w:rsidRPr="00343325">
        <w:t xml:space="preserve">.3. настоящего Раздела, недостоверной контракт с таким участником не </w:t>
      </w:r>
      <w:proofErr w:type="gramStart"/>
      <w:r w:rsidRPr="00343325">
        <w:t>заключается</w:t>
      </w:r>
      <w:proofErr w:type="gramEnd"/>
      <w:r w:rsidRPr="00343325">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255B8" w:rsidRPr="00343325" w:rsidRDefault="003255B8" w:rsidP="003255B8">
      <w:pPr>
        <w:autoSpaceDE w:val="0"/>
        <w:autoSpaceDN w:val="0"/>
        <w:adjustRightInd w:val="0"/>
        <w:ind w:firstLine="709"/>
        <w:jc w:val="both"/>
      </w:pPr>
      <w:r w:rsidRPr="00343325">
        <w:lastRenderedPageBreak/>
        <w:t xml:space="preserve">6.5.5. Обеспечение, указанное в </w:t>
      </w:r>
      <w:hyperlink w:anchor="Par2" w:history="1">
        <w:r w:rsidRPr="00343325">
          <w:t>подпункт</w:t>
        </w:r>
      </w:hyperlink>
      <w:r w:rsidRPr="00343325">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255B8" w:rsidRPr="00343325" w:rsidRDefault="003255B8" w:rsidP="003255B8">
      <w:pPr>
        <w:autoSpaceDE w:val="0"/>
        <w:autoSpaceDN w:val="0"/>
        <w:adjustRightInd w:val="0"/>
        <w:ind w:firstLine="709"/>
        <w:jc w:val="both"/>
      </w:pPr>
      <w:bookmarkStart w:id="78" w:name="Par10"/>
      <w:bookmarkEnd w:id="78"/>
      <w:r w:rsidRPr="00343325">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w:t>
      </w:r>
      <w:proofErr w:type="gramStart"/>
      <w:r w:rsidRPr="00343325">
        <w:t xml:space="preserve">максимальной) </w:t>
      </w:r>
      <w:proofErr w:type="gramEnd"/>
      <w:r w:rsidRPr="00343325">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3255B8" w:rsidRPr="00343325" w:rsidRDefault="003255B8" w:rsidP="003255B8">
      <w:pPr>
        <w:autoSpaceDE w:val="0"/>
        <w:autoSpaceDN w:val="0"/>
        <w:adjustRightInd w:val="0"/>
        <w:ind w:firstLine="709"/>
        <w:jc w:val="both"/>
      </w:pPr>
      <w:r w:rsidRPr="00343325">
        <w:t xml:space="preserve">6.5.7. Обоснование, указанное в </w:t>
      </w:r>
      <w:hyperlink w:anchor="Par2" w:history="1">
        <w:r w:rsidRPr="00343325">
          <w:t>подпункт</w:t>
        </w:r>
      </w:hyperlink>
      <w:r w:rsidRPr="00343325">
        <w:t xml:space="preserve">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343325">
        <w:t>предложение</w:t>
      </w:r>
      <w:proofErr w:type="gramEnd"/>
      <w:r w:rsidRPr="00343325">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255B8" w:rsidRPr="00343325" w:rsidRDefault="003255B8" w:rsidP="003255B8">
      <w:pPr>
        <w:autoSpaceDE w:val="0"/>
        <w:autoSpaceDN w:val="0"/>
        <w:adjustRightInd w:val="0"/>
        <w:ind w:firstLine="709"/>
        <w:jc w:val="both"/>
      </w:pPr>
      <w:r w:rsidRPr="00343325">
        <w:t xml:space="preserve">6.5.8. </w:t>
      </w:r>
      <w:proofErr w:type="gramStart"/>
      <w:r w:rsidRPr="00343325">
        <w:t xml:space="preserve">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w:t>
      </w:r>
      <w:r>
        <w:t>пункта 6.5</w:t>
      </w:r>
      <w:r w:rsidRPr="00343325">
        <w:t>. настоящего Раздела в полном объеме.</w:t>
      </w:r>
      <w:proofErr w:type="gramEnd"/>
    </w:p>
    <w:p w:rsidR="003255B8" w:rsidRPr="00343325" w:rsidRDefault="003255B8" w:rsidP="003255B8">
      <w:pPr>
        <w:tabs>
          <w:tab w:val="left" w:pos="0"/>
        </w:tabs>
        <w:autoSpaceDE w:val="0"/>
        <w:autoSpaceDN w:val="0"/>
        <w:ind w:right="-1" w:firstLine="709"/>
        <w:jc w:val="both"/>
        <w:outlineLvl w:val="2"/>
      </w:pPr>
    </w:p>
    <w:p w:rsidR="003255B8" w:rsidRPr="00343325" w:rsidRDefault="003255B8" w:rsidP="003255B8">
      <w:pPr>
        <w:pStyle w:val="1"/>
        <w:numPr>
          <w:ilvl w:val="0"/>
          <w:numId w:val="0"/>
        </w:numPr>
        <w:spacing w:before="0" w:after="0"/>
        <w:rPr>
          <w:bCs w:val="0"/>
          <w:sz w:val="24"/>
          <w:szCs w:val="24"/>
        </w:rPr>
      </w:pPr>
      <w:bookmarkStart w:id="79" w:name="_Toc179617101"/>
      <w:bookmarkStart w:id="80" w:name="_Toc260918465"/>
      <w:bookmarkStart w:id="81" w:name="_Toc283298637"/>
      <w:bookmarkStart w:id="82" w:name="_Toc330804386"/>
      <w:r w:rsidRPr="00343325">
        <w:rPr>
          <w:bCs w:val="0"/>
          <w:sz w:val="24"/>
          <w:szCs w:val="24"/>
        </w:rPr>
        <w:t>7.</w:t>
      </w:r>
      <w:r w:rsidRPr="00343325">
        <w:rPr>
          <w:bCs w:val="0"/>
          <w:sz w:val="24"/>
          <w:szCs w:val="24"/>
        </w:rPr>
        <w:tab/>
      </w:r>
      <w:bookmarkStart w:id="83" w:name="_Toc205370583"/>
      <w:r w:rsidRPr="00343325">
        <w:rPr>
          <w:bCs w:val="0"/>
          <w:sz w:val="24"/>
          <w:szCs w:val="24"/>
        </w:rPr>
        <w:t xml:space="preserve">ОБЕСПЕЧЕНИЕ ЗАЩИТЫ ПРАВ И ЗАКОННЫХ ИНТЕРЕСОВ УЧАСТНИКОВ </w:t>
      </w:r>
      <w:bookmarkEnd w:id="79"/>
      <w:bookmarkEnd w:id="80"/>
      <w:bookmarkEnd w:id="81"/>
      <w:bookmarkEnd w:id="82"/>
      <w:bookmarkEnd w:id="83"/>
      <w:r w:rsidRPr="00343325">
        <w:rPr>
          <w:bCs w:val="0"/>
          <w:sz w:val="24"/>
          <w:szCs w:val="24"/>
        </w:rPr>
        <w:t xml:space="preserve">АУКЦИОНА </w:t>
      </w:r>
    </w:p>
    <w:p w:rsidR="003255B8" w:rsidRPr="00343325" w:rsidRDefault="003255B8" w:rsidP="003255B8">
      <w:pPr>
        <w:tabs>
          <w:tab w:val="left" w:pos="0"/>
        </w:tabs>
        <w:autoSpaceDE w:val="0"/>
        <w:autoSpaceDN w:val="0"/>
        <w:ind w:left="709" w:right="-1" w:firstLine="709"/>
        <w:jc w:val="both"/>
        <w:outlineLvl w:val="0"/>
        <w:rPr>
          <w:b/>
          <w:bCs/>
          <w:kern w:val="28"/>
        </w:rPr>
      </w:pPr>
    </w:p>
    <w:p w:rsidR="003255B8" w:rsidRPr="00343325" w:rsidRDefault="003255B8" w:rsidP="003255B8">
      <w:pPr>
        <w:ind w:firstLine="709"/>
        <w:jc w:val="center"/>
        <w:rPr>
          <w:b/>
        </w:rPr>
      </w:pPr>
      <w:bookmarkStart w:id="84" w:name="_Toc205370584"/>
      <w:bookmarkStart w:id="85" w:name="_Toc260918466"/>
      <w:r w:rsidRPr="00343325">
        <w:rPr>
          <w:b/>
        </w:rPr>
        <w:t xml:space="preserve">7.1. Обжалование результатов </w:t>
      </w:r>
      <w:bookmarkEnd w:id="84"/>
      <w:bookmarkEnd w:id="85"/>
      <w:r w:rsidRPr="00343325">
        <w:rPr>
          <w:b/>
        </w:rPr>
        <w:t>аукциона</w:t>
      </w:r>
    </w:p>
    <w:p w:rsidR="003255B8" w:rsidRPr="00343325" w:rsidRDefault="003255B8" w:rsidP="003255B8">
      <w:pPr>
        <w:pStyle w:val="3d"/>
        <w:tabs>
          <w:tab w:val="clear" w:pos="360"/>
        </w:tabs>
        <w:ind w:left="0" w:firstLine="709"/>
      </w:pPr>
      <w:r w:rsidRPr="00343325">
        <w:t xml:space="preserve">7.1.1. Любой участник аукциона, в том числе подавший единственную заявку на участие в аукционе, вправе </w:t>
      </w:r>
      <w:r w:rsidRPr="00343325">
        <w:rPr>
          <w:rStyle w:val="f"/>
        </w:rPr>
        <w:t>обжаловать</w:t>
      </w:r>
      <w:r w:rsidRPr="00343325">
        <w:t xml:space="preserve"> результаты аукциона в порядке, установленном главой 6.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w:t>
      </w:r>
    </w:p>
    <w:p w:rsidR="007722F2" w:rsidRPr="00343325" w:rsidRDefault="007722F2" w:rsidP="007722F2">
      <w:pPr>
        <w:tabs>
          <w:tab w:val="left" w:pos="0"/>
        </w:tabs>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3255B8">
      <w:pPr>
        <w:widowControl w:val="0"/>
        <w:tabs>
          <w:tab w:val="left" w:pos="0"/>
        </w:tabs>
        <w:autoSpaceDE w:val="0"/>
        <w:autoSpaceDN w:val="0"/>
        <w:adjustRightInd w:val="0"/>
        <w:jc w:val="both"/>
      </w:pPr>
    </w:p>
    <w:p w:rsidR="00B14337" w:rsidRPr="00343325" w:rsidRDefault="00B14337" w:rsidP="003B4DBE">
      <w:pPr>
        <w:widowControl w:val="0"/>
        <w:tabs>
          <w:tab w:val="left" w:pos="0"/>
        </w:tabs>
        <w:autoSpaceDE w:val="0"/>
        <w:autoSpaceDN w:val="0"/>
        <w:adjustRightInd w:val="0"/>
        <w:ind w:firstLine="709"/>
        <w:jc w:val="both"/>
      </w:pPr>
    </w:p>
    <w:p w:rsidR="00B14337" w:rsidRPr="00343325" w:rsidRDefault="00B14337" w:rsidP="00E71DFE">
      <w:pPr>
        <w:pStyle w:val="1"/>
        <w:numPr>
          <w:ilvl w:val="0"/>
          <w:numId w:val="0"/>
        </w:numPr>
        <w:tabs>
          <w:tab w:val="left" w:pos="0"/>
        </w:tabs>
        <w:ind w:left="-180"/>
        <w:rPr>
          <w:sz w:val="24"/>
          <w:szCs w:val="24"/>
        </w:rPr>
      </w:pPr>
      <w:bookmarkStart w:id="86" w:name="_Toc260918467"/>
      <w:bookmarkStart w:id="87" w:name="_Toc283298638"/>
      <w:bookmarkStart w:id="88" w:name="_Toc330804387"/>
      <w:r>
        <w:rPr>
          <w:sz w:val="24"/>
          <w:szCs w:val="24"/>
        </w:rPr>
        <w:lastRenderedPageBreak/>
        <w:t>РАЗДЕЛ 2</w:t>
      </w:r>
      <w:r w:rsidRPr="00343325">
        <w:rPr>
          <w:sz w:val="24"/>
          <w:szCs w:val="24"/>
        </w:rPr>
        <w:t>. ИНФОРМАЦИОННАЯ КАРТА ЭЛЕКТРОННОГО АУКЦИОНА</w:t>
      </w:r>
      <w:bookmarkEnd w:id="86"/>
      <w:bookmarkEnd w:id="87"/>
      <w:bookmarkEnd w:id="88"/>
    </w:p>
    <w:p w:rsidR="00B14337" w:rsidRPr="00343325" w:rsidRDefault="00B14337" w:rsidP="00D1627B">
      <w:pPr>
        <w:tabs>
          <w:tab w:val="left" w:pos="0"/>
        </w:tabs>
        <w:ind w:left="-180"/>
        <w:jc w:val="center"/>
        <w:outlineLvl w:val="0"/>
        <w:rPr>
          <w:b/>
          <w:bCs/>
          <w:sz w:val="22"/>
          <w:szCs w:val="22"/>
        </w:rPr>
      </w:pPr>
    </w:p>
    <w:p w:rsidR="00B14337" w:rsidRDefault="00B14337" w:rsidP="00D1627B">
      <w:pPr>
        <w:pStyle w:val="af7"/>
        <w:tabs>
          <w:tab w:val="left" w:pos="0"/>
        </w:tabs>
        <w:ind w:left="-180" w:firstLine="567"/>
        <w:jc w:val="both"/>
      </w:pPr>
      <w:r w:rsidRPr="00343325">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rsidR="00B14337" w:rsidRDefault="00B14337" w:rsidP="00AC1522">
      <w:pPr>
        <w:rPr>
          <w:b/>
          <w:bCs/>
        </w:rPr>
      </w:pPr>
    </w:p>
    <w:tbl>
      <w:tblPr>
        <w:tblW w:w="10188" w:type="dxa"/>
        <w:tblInd w:w="-106" w:type="dxa"/>
        <w:tblLayout w:type="fixed"/>
        <w:tblLook w:val="0000"/>
      </w:tblPr>
      <w:tblGrid>
        <w:gridCol w:w="649"/>
        <w:gridCol w:w="3060"/>
        <w:gridCol w:w="6479"/>
      </w:tblGrid>
      <w:tr w:rsidR="00B14337" w:rsidRPr="001B22FD">
        <w:tc>
          <w:tcPr>
            <w:tcW w:w="64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center"/>
              <w:rPr>
                <w:b/>
                <w:bCs/>
              </w:rPr>
            </w:pPr>
            <w:r w:rsidRPr="001B22FD">
              <w:rPr>
                <w:b/>
                <w:bCs/>
              </w:rPr>
              <w:t>№</w:t>
            </w:r>
          </w:p>
          <w:p w:rsidR="00B14337" w:rsidRPr="001B22FD" w:rsidRDefault="00B14337" w:rsidP="004B1C7E">
            <w:pPr>
              <w:keepNext/>
              <w:jc w:val="center"/>
              <w:rPr>
                <w:b/>
                <w:bCs/>
              </w:rPr>
            </w:pPr>
            <w:proofErr w:type="spellStart"/>
            <w:proofErr w:type="gramStart"/>
            <w:r w:rsidRPr="001B22FD">
              <w:rPr>
                <w:b/>
                <w:bCs/>
              </w:rPr>
              <w:t>п</w:t>
            </w:r>
            <w:proofErr w:type="spellEnd"/>
            <w:proofErr w:type="gramEnd"/>
            <w:r w:rsidRPr="001B22FD">
              <w:rPr>
                <w:b/>
                <w:bCs/>
              </w:rPr>
              <w:t>/</w:t>
            </w:r>
            <w:proofErr w:type="spellStart"/>
            <w:r w:rsidRPr="001B22FD">
              <w:rPr>
                <w:b/>
                <w:bCs/>
              </w:rPr>
              <w:t>п</w:t>
            </w:r>
            <w:proofErr w:type="spellEnd"/>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center"/>
              <w:rPr>
                <w:b/>
                <w:bCs/>
              </w:rPr>
            </w:pPr>
            <w:r w:rsidRPr="001B22FD">
              <w:rPr>
                <w:b/>
                <w:bCs/>
              </w:rPr>
              <w:t>Наименование пункта</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center"/>
              <w:rPr>
                <w:b/>
                <w:bCs/>
              </w:rPr>
            </w:pPr>
            <w:r w:rsidRPr="001B22FD">
              <w:rPr>
                <w:b/>
                <w:bCs/>
              </w:rPr>
              <w:t>Текст пояснений</w:t>
            </w:r>
          </w:p>
        </w:tc>
      </w:tr>
      <w:tr w:rsidR="00B14337" w:rsidRPr="001B22FD">
        <w:tc>
          <w:tcPr>
            <w:tcW w:w="649"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right"/>
              <w:rPr>
                <w:b/>
                <w:bCs/>
                <w:i/>
                <w:iCs/>
              </w:rPr>
            </w:pPr>
          </w:p>
        </w:tc>
        <w:tc>
          <w:tcPr>
            <w:tcW w:w="9539" w:type="dxa"/>
            <w:gridSpan w:val="2"/>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jc w:val="center"/>
              <w:rPr>
                <w:b/>
                <w:bCs/>
                <w:i/>
                <w:iCs/>
              </w:rPr>
            </w:pPr>
            <w:r w:rsidRPr="001B22FD">
              <w:rPr>
                <w:b/>
                <w:bCs/>
              </w:rPr>
              <w:t>1.1 Общие сведения о проводимом аукционе в электронной форме</w:t>
            </w:r>
          </w:p>
        </w:tc>
      </w:tr>
      <w:tr w:rsidR="00B14337" w:rsidRPr="001B22FD">
        <w:tc>
          <w:tcPr>
            <w:tcW w:w="649" w:type="dxa"/>
            <w:tcBorders>
              <w:top w:val="single" w:sz="4" w:space="0" w:color="auto"/>
              <w:left w:val="single" w:sz="4" w:space="0" w:color="auto"/>
              <w:bottom w:val="single" w:sz="4" w:space="0" w:color="auto"/>
              <w:right w:val="single" w:sz="4" w:space="0" w:color="auto"/>
            </w:tcBorders>
          </w:tcPr>
          <w:p w:rsidR="00B14337" w:rsidRPr="001B22FD" w:rsidRDefault="00B14337" w:rsidP="0017761E">
            <w:pPr>
              <w:keepNext/>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keepNext/>
              <w:keepLines/>
              <w:widowControl w:val="0"/>
              <w:suppressLineNumbers/>
              <w:suppressAutoHyphens/>
            </w:pPr>
            <w:r w:rsidRPr="001B22FD">
              <w:t xml:space="preserve">Наименование </w:t>
            </w:r>
            <w:r>
              <w:t>Заказчик</w:t>
            </w:r>
            <w:r w:rsidRPr="001B22FD">
              <w:t>а,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B14337" w:rsidRDefault="00B14337" w:rsidP="004B1C7E">
            <w:pPr>
              <w:keepNext/>
            </w:pPr>
            <w:r>
              <w:t>Администрация Ленинского муниципального района Волгоградской области</w:t>
            </w:r>
          </w:p>
          <w:p w:rsidR="00B14337" w:rsidRDefault="00B14337" w:rsidP="004B1C7E">
            <w:pPr>
              <w:keepNext/>
            </w:pPr>
            <w:r>
              <w:t xml:space="preserve">404620, Волгоградская область, </w:t>
            </w:r>
            <w:proofErr w:type="gramStart"/>
            <w:r>
              <w:t>г</w:t>
            </w:r>
            <w:proofErr w:type="gramEnd"/>
            <w:r>
              <w:t>. Ленинск, ул. им. Ленина, 209.</w:t>
            </w:r>
          </w:p>
          <w:p w:rsidR="00B14337" w:rsidRDefault="0072759F" w:rsidP="004B1C7E">
            <w:pPr>
              <w:keepNext/>
            </w:pPr>
            <w:hyperlink r:id="rId41" w:history="1">
              <w:r w:rsidR="00B14337" w:rsidRPr="00AC5604">
                <w:rPr>
                  <w:rStyle w:val="a6"/>
                  <w:lang w:val="en-US"/>
                </w:rPr>
                <w:t>natali</w:t>
              </w:r>
              <w:r w:rsidR="00B14337" w:rsidRPr="00B454C1">
                <w:rPr>
                  <w:rStyle w:val="a6"/>
                </w:rPr>
                <w:t>.</w:t>
              </w:r>
              <w:r w:rsidR="00B14337" w:rsidRPr="00AC5604">
                <w:rPr>
                  <w:rStyle w:val="a6"/>
                  <w:lang w:val="en-US"/>
                </w:rPr>
                <w:t>vinnickova</w:t>
              </w:r>
              <w:r w:rsidR="00B14337" w:rsidRPr="00B454C1">
                <w:rPr>
                  <w:rStyle w:val="a6"/>
                </w:rPr>
                <w:t>@</w:t>
              </w:r>
              <w:r w:rsidR="00B14337" w:rsidRPr="00AC5604">
                <w:rPr>
                  <w:rStyle w:val="a6"/>
                  <w:lang w:val="en-US"/>
                </w:rPr>
                <w:t>yandex</w:t>
              </w:r>
              <w:r w:rsidR="00B14337" w:rsidRPr="00B454C1">
                <w:rPr>
                  <w:rStyle w:val="a6"/>
                </w:rPr>
                <w:t>.</w:t>
              </w:r>
              <w:r w:rsidR="00B14337" w:rsidRPr="00AC5604">
                <w:rPr>
                  <w:rStyle w:val="a6"/>
                  <w:lang w:val="en-US"/>
                </w:rPr>
                <w:t>ru</w:t>
              </w:r>
            </w:hyperlink>
          </w:p>
          <w:p w:rsidR="00B14337" w:rsidRPr="0043334A" w:rsidRDefault="000E3C27" w:rsidP="000E3C27">
            <w:pPr>
              <w:keepNext/>
            </w:pPr>
            <w:r>
              <w:t>Ардюкова Лариса Витальевна</w:t>
            </w:r>
            <w:r w:rsidR="00B14337" w:rsidRPr="0043334A">
              <w:t>, тел.8-84478-4</w:t>
            </w:r>
            <w:r>
              <w:t>2959</w:t>
            </w:r>
          </w:p>
        </w:tc>
      </w:tr>
      <w:tr w:rsidR="00B14337" w:rsidRPr="001B22FD">
        <w:tc>
          <w:tcPr>
            <w:tcW w:w="649" w:type="dxa"/>
            <w:tcBorders>
              <w:top w:val="single" w:sz="4" w:space="0" w:color="auto"/>
              <w:left w:val="single" w:sz="4" w:space="0" w:color="auto"/>
              <w:bottom w:val="single" w:sz="4" w:space="0" w:color="auto"/>
              <w:right w:val="single" w:sz="4" w:space="0" w:color="auto"/>
            </w:tcBorders>
          </w:tcPr>
          <w:p w:rsidR="00B14337" w:rsidRPr="001B22FD" w:rsidRDefault="00B14337" w:rsidP="0017761E">
            <w:pPr>
              <w:keepNext/>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6D1558" w:rsidRDefault="00B14337" w:rsidP="004B1C7E">
            <w:pPr>
              <w:keepNext/>
              <w:keepLines/>
              <w:widowControl w:val="0"/>
              <w:suppressLineNumbers/>
              <w:suppressAutoHyphens/>
            </w:pPr>
            <w:r w:rsidRPr="006D1558">
              <w:t>Контрактная служба, контрактный управляющий, ответственный за заключение контракта</w:t>
            </w:r>
          </w:p>
        </w:tc>
        <w:tc>
          <w:tcPr>
            <w:tcW w:w="6479" w:type="dxa"/>
            <w:tcBorders>
              <w:top w:val="single" w:sz="4" w:space="0" w:color="auto"/>
              <w:left w:val="single" w:sz="4" w:space="0" w:color="auto"/>
              <w:bottom w:val="single" w:sz="4" w:space="0" w:color="auto"/>
              <w:right w:val="single" w:sz="4" w:space="0" w:color="auto"/>
            </w:tcBorders>
          </w:tcPr>
          <w:p w:rsidR="00B14337" w:rsidRDefault="00B14337" w:rsidP="004B1C7E">
            <w:pPr>
              <w:keepNext/>
            </w:pPr>
            <w:r>
              <w:t>Контрактный управляющий – Цабыбин Александр Сергеевич – главный специалист от</w:t>
            </w:r>
            <w:r w:rsidR="00843295">
              <w:t>дела по муниципальным закупкам а</w:t>
            </w:r>
            <w:r>
              <w:t>дминистрации Ленинского муниципального района Волгоградской области, тел. 8-84478-41039</w:t>
            </w:r>
          </w:p>
        </w:tc>
      </w:tr>
      <w:tr w:rsidR="00B14337" w:rsidRPr="001B22FD">
        <w:tc>
          <w:tcPr>
            <w:tcW w:w="649" w:type="dxa"/>
            <w:tcBorders>
              <w:top w:val="single" w:sz="4" w:space="0" w:color="auto"/>
              <w:left w:val="single" w:sz="4" w:space="0" w:color="auto"/>
              <w:bottom w:val="single" w:sz="4" w:space="0" w:color="auto"/>
              <w:right w:val="single" w:sz="4" w:space="0" w:color="auto"/>
            </w:tcBorders>
          </w:tcPr>
          <w:p w:rsidR="00B14337" w:rsidRPr="001B22FD" w:rsidRDefault="00B14337" w:rsidP="0017761E">
            <w:pPr>
              <w:keepNext/>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6D1558" w:rsidRDefault="00B14337" w:rsidP="004B1C7E">
            <w:pPr>
              <w:keepNext/>
              <w:keepLines/>
              <w:widowControl w:val="0"/>
              <w:suppressLineNumbers/>
              <w:suppressAutoHyphens/>
            </w:pPr>
            <w:r w:rsidRPr="006D1558">
              <w:t>Уполномоченный орган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B14337" w:rsidRDefault="00B14337" w:rsidP="004B1C7E">
            <w:pPr>
              <w:keepNext/>
            </w:pPr>
            <w:r>
              <w:t>-</w:t>
            </w:r>
          </w:p>
        </w:tc>
      </w:tr>
      <w:tr w:rsidR="00B14337" w:rsidRPr="001B22FD">
        <w:tc>
          <w:tcPr>
            <w:tcW w:w="649" w:type="dxa"/>
            <w:vMerge w:val="restart"/>
            <w:tcBorders>
              <w:top w:val="single" w:sz="4" w:space="0" w:color="auto"/>
              <w:left w:val="single" w:sz="4" w:space="0" w:color="auto"/>
              <w:right w:val="single" w:sz="4" w:space="0" w:color="auto"/>
            </w:tcBorders>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Наименование оператора электронной площадки</w:t>
            </w:r>
          </w:p>
        </w:tc>
        <w:tc>
          <w:tcPr>
            <w:tcW w:w="6479" w:type="dxa"/>
            <w:tcBorders>
              <w:top w:val="single" w:sz="4" w:space="0" w:color="auto"/>
              <w:left w:val="single" w:sz="4" w:space="0" w:color="auto"/>
              <w:bottom w:val="single" w:sz="4" w:space="0" w:color="auto"/>
              <w:right w:val="single" w:sz="4" w:space="0" w:color="auto"/>
            </w:tcBorders>
            <w:vAlign w:val="center"/>
          </w:tcPr>
          <w:p w:rsidR="00B14337" w:rsidRPr="00B454C1" w:rsidRDefault="00B14337" w:rsidP="004B1C7E">
            <w:r w:rsidRPr="001B22FD">
              <w:t>ЗАО «</w:t>
            </w:r>
            <w:proofErr w:type="spellStart"/>
            <w:r w:rsidRPr="001B22FD">
              <w:t>Сбербанк-АСТ</w:t>
            </w:r>
            <w:proofErr w:type="spellEnd"/>
            <w:r w:rsidRPr="001B22FD">
              <w:t>»</w:t>
            </w:r>
          </w:p>
        </w:tc>
      </w:tr>
      <w:tr w:rsidR="00B14337" w:rsidRPr="001B22FD">
        <w:tc>
          <w:tcPr>
            <w:tcW w:w="649" w:type="dxa"/>
            <w:vMerge/>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Адрес электронной площадки</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72759F" w:rsidP="004B1C7E">
            <w:hyperlink r:id="rId42" w:history="1">
              <w:r w:rsidR="00B14337" w:rsidRPr="001B22FD">
                <w:rPr>
                  <w:rStyle w:val="a6"/>
                </w:rPr>
                <w:t>http://sberbank-ast.ru</w:t>
              </w:r>
            </w:hyperlink>
            <w:r w:rsidR="00B14337" w:rsidRPr="001B22FD">
              <w:rPr>
                <w:u w:val="single"/>
              </w:rPr>
              <w:t xml:space="preserve"> </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Вид и предмет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B14337" w:rsidRPr="00F000C4" w:rsidRDefault="00B14337" w:rsidP="00933E52">
            <w:pPr>
              <w:jc w:val="both"/>
            </w:pPr>
            <w:r w:rsidRPr="00F000C4">
              <w:t xml:space="preserve">Аукцион в электронной форме (электронный аукцион):  </w:t>
            </w:r>
          </w:p>
          <w:p w:rsidR="000E3C27" w:rsidRPr="000E3C27" w:rsidRDefault="000E3C27" w:rsidP="000E3C27">
            <w:pPr>
              <w:tabs>
                <w:tab w:val="left" w:pos="0"/>
              </w:tabs>
              <w:jc w:val="both"/>
            </w:pPr>
            <w:r w:rsidRPr="000E3C27">
              <w:rPr>
                <w:rFonts w:cs="PragmaticaC"/>
              </w:rPr>
              <w:t>оказание услуги по предоставлению неисключительных лицензионных прав на антивирусное программное обеспечение «Касперский» (продление)</w:t>
            </w:r>
            <w:r w:rsidR="00546A5E">
              <w:t xml:space="preserve"> для нужд а</w:t>
            </w:r>
            <w:r w:rsidRPr="000E3C27">
              <w:t>дминистрации Ленинского муниципального района Волгоградской области</w:t>
            </w:r>
            <w:r w:rsidR="003C133D">
              <w:t xml:space="preserve"> </w:t>
            </w:r>
            <w:r w:rsidR="003335E9">
              <w:t>на  2015-2016</w:t>
            </w:r>
            <w:r w:rsidRPr="000E3C27">
              <w:t xml:space="preserve"> г.</w:t>
            </w:r>
          </w:p>
          <w:p w:rsidR="00B14337" w:rsidRPr="000E2901" w:rsidRDefault="00B14337" w:rsidP="000E2901">
            <w:pPr>
              <w:pStyle w:val="af0"/>
              <w:rPr>
                <w:i/>
                <w:iCs/>
              </w:rPr>
            </w:pP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0570FA" w:rsidRDefault="00B14337" w:rsidP="00AC1522">
            <w:r w:rsidRPr="000570FA">
              <w:t>Код по Общероссийскому классификатору видов экономической деятельности,  продукции и услуг (ОК</w:t>
            </w:r>
            <w:r>
              <w:t>ПД</w:t>
            </w:r>
            <w:r w:rsidRPr="000570FA">
              <w:t>) ОК 034-2007</w:t>
            </w:r>
          </w:p>
        </w:tc>
        <w:tc>
          <w:tcPr>
            <w:tcW w:w="6479" w:type="dxa"/>
            <w:tcBorders>
              <w:top w:val="single" w:sz="4" w:space="0" w:color="auto"/>
              <w:left w:val="single" w:sz="4" w:space="0" w:color="auto"/>
              <w:bottom w:val="single" w:sz="4" w:space="0" w:color="auto"/>
              <w:right w:val="single" w:sz="4" w:space="0" w:color="auto"/>
            </w:tcBorders>
          </w:tcPr>
          <w:p w:rsidR="00B14337" w:rsidRDefault="000E3C27" w:rsidP="004B1C7E">
            <w:pPr>
              <w:jc w:val="both"/>
            </w:pPr>
            <w:r>
              <w:t>72.21.11.000</w:t>
            </w:r>
          </w:p>
        </w:tc>
      </w:tr>
      <w:tr w:rsidR="003335E9" w:rsidRPr="001B22FD">
        <w:tc>
          <w:tcPr>
            <w:tcW w:w="649" w:type="dxa"/>
            <w:tcBorders>
              <w:left w:val="single" w:sz="4" w:space="0" w:color="auto"/>
              <w:bottom w:val="single" w:sz="4" w:space="0" w:color="auto"/>
              <w:right w:val="single" w:sz="4" w:space="0" w:color="auto"/>
            </w:tcBorders>
            <w:vAlign w:val="center"/>
          </w:tcPr>
          <w:p w:rsidR="003335E9" w:rsidRPr="001B22FD" w:rsidRDefault="003335E9"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3335E9" w:rsidRPr="000570FA" w:rsidRDefault="003335E9" w:rsidP="004B1C7E">
            <w:r w:rsidRPr="000570FA">
              <w:t>Ограничение участия в аукционе</w:t>
            </w:r>
          </w:p>
        </w:tc>
        <w:tc>
          <w:tcPr>
            <w:tcW w:w="6479" w:type="dxa"/>
            <w:tcBorders>
              <w:top w:val="single" w:sz="4" w:space="0" w:color="auto"/>
              <w:left w:val="single" w:sz="4" w:space="0" w:color="auto"/>
              <w:bottom w:val="single" w:sz="4" w:space="0" w:color="auto"/>
              <w:right w:val="single" w:sz="4" w:space="0" w:color="auto"/>
            </w:tcBorders>
          </w:tcPr>
          <w:p w:rsidR="003335E9" w:rsidRDefault="003335E9" w:rsidP="006E5522">
            <w:pPr>
              <w:jc w:val="both"/>
            </w:pPr>
            <w:r>
              <w:t>Для субъектов малого предпринимательства, социально ориентированных некоммерческих организаций</w:t>
            </w:r>
          </w:p>
        </w:tc>
      </w:tr>
      <w:tr w:rsidR="003335E9" w:rsidRPr="001B22FD">
        <w:tc>
          <w:tcPr>
            <w:tcW w:w="649" w:type="dxa"/>
            <w:tcBorders>
              <w:left w:val="single" w:sz="4" w:space="0" w:color="auto"/>
              <w:bottom w:val="single" w:sz="4" w:space="0" w:color="auto"/>
              <w:right w:val="single" w:sz="4" w:space="0" w:color="auto"/>
            </w:tcBorders>
            <w:vAlign w:val="center"/>
          </w:tcPr>
          <w:p w:rsidR="003335E9" w:rsidRPr="001B22FD" w:rsidRDefault="003335E9"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3335E9" w:rsidRPr="00A654C2" w:rsidRDefault="003335E9" w:rsidP="004B1C7E">
            <w:r w:rsidRPr="00A654C2">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6479" w:type="dxa"/>
            <w:tcBorders>
              <w:top w:val="single" w:sz="4" w:space="0" w:color="auto"/>
              <w:left w:val="single" w:sz="4" w:space="0" w:color="auto"/>
              <w:bottom w:val="single" w:sz="4" w:space="0" w:color="auto"/>
              <w:right w:val="single" w:sz="4" w:space="0" w:color="auto"/>
            </w:tcBorders>
          </w:tcPr>
          <w:p w:rsidR="003335E9" w:rsidRPr="00A654C2" w:rsidRDefault="003335E9" w:rsidP="006E5522">
            <w:pPr>
              <w:jc w:val="both"/>
            </w:pPr>
            <w:r>
              <w:t>Предусмотрены преимущества, предоставляемые субъектам малого предпринимательства, социально ориентированным некоммерческим организациям</w:t>
            </w:r>
          </w:p>
        </w:tc>
      </w:tr>
      <w:tr w:rsidR="003335E9" w:rsidRPr="001B22FD">
        <w:tc>
          <w:tcPr>
            <w:tcW w:w="649" w:type="dxa"/>
            <w:tcBorders>
              <w:left w:val="single" w:sz="4" w:space="0" w:color="auto"/>
              <w:bottom w:val="single" w:sz="4" w:space="0" w:color="auto"/>
              <w:right w:val="single" w:sz="4" w:space="0" w:color="auto"/>
            </w:tcBorders>
            <w:vAlign w:val="center"/>
          </w:tcPr>
          <w:p w:rsidR="003335E9" w:rsidRPr="001B22FD" w:rsidRDefault="003335E9"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3335E9" w:rsidRPr="00A654C2" w:rsidRDefault="003335E9" w:rsidP="004B1C7E">
            <w:r w:rsidRPr="00A654C2">
              <w:t xml:space="preserve">Преимущества, предоставляемые заказчиком учреждениям и </w:t>
            </w:r>
            <w:r w:rsidRPr="00A654C2">
              <w:lastRenderedPageBreak/>
              <w:t>предприятиям уголовно-исполнительной системы</w:t>
            </w:r>
          </w:p>
        </w:tc>
        <w:tc>
          <w:tcPr>
            <w:tcW w:w="6479" w:type="dxa"/>
            <w:tcBorders>
              <w:top w:val="single" w:sz="4" w:space="0" w:color="auto"/>
              <w:left w:val="single" w:sz="4" w:space="0" w:color="auto"/>
              <w:bottom w:val="single" w:sz="4" w:space="0" w:color="auto"/>
              <w:right w:val="single" w:sz="4" w:space="0" w:color="auto"/>
            </w:tcBorders>
          </w:tcPr>
          <w:p w:rsidR="003335E9" w:rsidRPr="00A654C2" w:rsidRDefault="003335E9" w:rsidP="006E5522">
            <w:pPr>
              <w:jc w:val="both"/>
            </w:pPr>
            <w:r w:rsidRPr="00A654C2">
              <w:lastRenderedPageBreak/>
              <w:t>Не предоставляются</w:t>
            </w:r>
          </w:p>
        </w:tc>
      </w:tr>
      <w:tr w:rsidR="003335E9" w:rsidRPr="001B22FD">
        <w:tc>
          <w:tcPr>
            <w:tcW w:w="649" w:type="dxa"/>
            <w:tcBorders>
              <w:left w:val="single" w:sz="4" w:space="0" w:color="auto"/>
              <w:bottom w:val="single" w:sz="4" w:space="0" w:color="auto"/>
              <w:right w:val="single" w:sz="4" w:space="0" w:color="auto"/>
            </w:tcBorders>
            <w:vAlign w:val="center"/>
          </w:tcPr>
          <w:p w:rsidR="003335E9" w:rsidRPr="001B22FD" w:rsidRDefault="003335E9"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3335E9" w:rsidRPr="00A654C2" w:rsidRDefault="003335E9" w:rsidP="004B1C7E">
            <w:r w:rsidRPr="00A654C2">
              <w:t>Преимущества, предоставляемые заказчиком организациям инвалидов</w:t>
            </w:r>
          </w:p>
        </w:tc>
        <w:tc>
          <w:tcPr>
            <w:tcW w:w="6479" w:type="dxa"/>
            <w:tcBorders>
              <w:top w:val="single" w:sz="4" w:space="0" w:color="auto"/>
              <w:left w:val="single" w:sz="4" w:space="0" w:color="auto"/>
              <w:bottom w:val="single" w:sz="4" w:space="0" w:color="auto"/>
              <w:right w:val="single" w:sz="4" w:space="0" w:color="auto"/>
            </w:tcBorders>
          </w:tcPr>
          <w:p w:rsidR="003335E9" w:rsidRPr="00A654C2" w:rsidRDefault="003335E9" w:rsidP="006E5522">
            <w:pPr>
              <w:jc w:val="both"/>
            </w:pPr>
            <w:r w:rsidRPr="00A654C2">
              <w:t>Не предоставляются</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911E0F" w:rsidRDefault="00B14337" w:rsidP="004B1C7E">
            <w:pPr>
              <w:tabs>
                <w:tab w:val="center" w:pos="7689"/>
              </w:tabs>
            </w:pPr>
            <w:r w:rsidRPr="00911E0F">
              <w:t xml:space="preserve">Источник финансирования </w:t>
            </w:r>
          </w:p>
          <w:p w:rsidR="00B14337" w:rsidRPr="00911E0F" w:rsidRDefault="00B14337" w:rsidP="004B1C7E">
            <w:pPr>
              <w:tabs>
                <w:tab w:val="center" w:pos="7689"/>
              </w:tabs>
            </w:pPr>
            <w:r w:rsidRPr="00911E0F">
              <w:t>Коды КБК</w:t>
            </w:r>
          </w:p>
        </w:tc>
        <w:tc>
          <w:tcPr>
            <w:tcW w:w="6479" w:type="dxa"/>
            <w:tcBorders>
              <w:top w:val="single" w:sz="4" w:space="0" w:color="auto"/>
              <w:left w:val="single" w:sz="4" w:space="0" w:color="auto"/>
              <w:bottom w:val="single" w:sz="4" w:space="0" w:color="auto"/>
              <w:right w:val="single" w:sz="4" w:space="0" w:color="auto"/>
            </w:tcBorders>
          </w:tcPr>
          <w:p w:rsidR="00B14337" w:rsidRDefault="00B14337" w:rsidP="000E3C27">
            <w:pPr>
              <w:tabs>
                <w:tab w:val="center" w:pos="7689"/>
              </w:tabs>
              <w:jc w:val="both"/>
            </w:pPr>
            <w:r>
              <w:t xml:space="preserve">Бюджет Ленинского муниципального района Волгоградской области </w:t>
            </w:r>
            <w:r w:rsidR="000E3C27">
              <w:t xml:space="preserve">– </w:t>
            </w:r>
            <w:r>
              <w:t>902</w:t>
            </w:r>
            <w:r w:rsidR="000E3C27">
              <w:t xml:space="preserve"> 0104 9000001 2</w:t>
            </w:r>
            <w:r w:rsidR="00A3619A">
              <w:t>44</w:t>
            </w:r>
            <w:r w:rsidR="000E3C27">
              <w:t xml:space="preserve"> </w:t>
            </w:r>
            <w:r>
              <w:t>2</w:t>
            </w:r>
            <w:r w:rsidR="000E3C27">
              <w:t>26</w:t>
            </w:r>
          </w:p>
          <w:p w:rsidR="00E44C61" w:rsidRDefault="00E44C61" w:rsidP="000E2901">
            <w:pPr>
              <w:tabs>
                <w:tab w:val="center" w:pos="7689"/>
              </w:tabs>
              <w:jc w:val="both"/>
            </w:pPr>
            <w:r>
              <w:t>Субвенция на обеспечение деятельности административных</w:t>
            </w:r>
            <w:r w:rsidR="00A3619A">
              <w:t xml:space="preserve"> комиссий – 902 0104 9907001 244</w:t>
            </w:r>
            <w:r>
              <w:t> 226</w:t>
            </w:r>
          </w:p>
          <w:p w:rsidR="00E44C61" w:rsidRDefault="00E44C61" w:rsidP="000E2901">
            <w:pPr>
              <w:tabs>
                <w:tab w:val="center" w:pos="7689"/>
              </w:tabs>
              <w:jc w:val="both"/>
            </w:pPr>
            <w:r>
              <w:t>Субвенция на обеспечение деятельности органов опеки и попеч</w:t>
            </w:r>
            <w:r w:rsidR="00A3619A">
              <w:t>ительства – 902 0104 9907002 244</w:t>
            </w:r>
            <w:r>
              <w:t> 226</w:t>
            </w:r>
          </w:p>
          <w:p w:rsidR="00E44C61" w:rsidRDefault="00E44C61" w:rsidP="000E2901">
            <w:pPr>
              <w:tabs>
                <w:tab w:val="center" w:pos="7689"/>
              </w:tabs>
              <w:jc w:val="both"/>
            </w:pPr>
            <w:r>
              <w:t>Субвенция на обеспечение деятельности комиссии по делам несоверше</w:t>
            </w:r>
            <w:r w:rsidR="00A3619A">
              <w:t>ннолетних – 902 0104 9907003 244</w:t>
            </w:r>
            <w:r>
              <w:t> 226</w:t>
            </w:r>
          </w:p>
          <w:p w:rsidR="00E44C61" w:rsidRDefault="00E44C61" w:rsidP="000E2901">
            <w:pPr>
              <w:tabs>
                <w:tab w:val="center" w:pos="7689"/>
              </w:tabs>
              <w:jc w:val="both"/>
            </w:pPr>
            <w:r>
              <w:t>Субвенция на реализацию полномочий по использованию документов архивн</w:t>
            </w:r>
            <w:r w:rsidR="00A3619A">
              <w:t>ого фонда – 902 0104 9907004 244</w:t>
            </w:r>
            <w:r>
              <w:t> 226</w:t>
            </w:r>
          </w:p>
          <w:p w:rsidR="00E44C61" w:rsidRPr="00911E0F" w:rsidRDefault="00E44C61" w:rsidP="000E2901">
            <w:pPr>
              <w:tabs>
                <w:tab w:val="center" w:pos="7689"/>
              </w:tabs>
              <w:jc w:val="both"/>
            </w:pPr>
            <w:r>
              <w:t>Субвенция на обеспечение деятельности отдела по назначению</w:t>
            </w:r>
            <w:r w:rsidR="00A3619A">
              <w:t xml:space="preserve"> субсидий – 902 1003 9907053 244</w:t>
            </w:r>
            <w:r>
              <w:t xml:space="preserve"> 226</w:t>
            </w:r>
          </w:p>
        </w:tc>
      </w:tr>
      <w:tr w:rsidR="00B14337" w:rsidRPr="001B22FD">
        <w:tc>
          <w:tcPr>
            <w:tcW w:w="649" w:type="dxa"/>
            <w:vMerge w:val="restart"/>
            <w:tcBorders>
              <w:left w:val="single" w:sz="4" w:space="0" w:color="auto"/>
              <w:right w:val="single" w:sz="4" w:space="0" w:color="auto"/>
            </w:tcBorders>
            <w:vAlign w:val="center"/>
          </w:tcPr>
          <w:p w:rsidR="00B14337" w:rsidRPr="001B22FD" w:rsidRDefault="00B14337"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pPr>
              <w:pStyle w:val="afff5"/>
              <w:keepNext/>
              <w:spacing w:after="0"/>
            </w:pPr>
            <w:r w:rsidRPr="001B22FD">
              <w:t>Начальная (максимальная) цена контракта (включая НДС)</w:t>
            </w:r>
          </w:p>
        </w:tc>
        <w:tc>
          <w:tcPr>
            <w:tcW w:w="6479" w:type="dxa"/>
            <w:tcBorders>
              <w:top w:val="single" w:sz="4" w:space="0" w:color="auto"/>
              <w:left w:val="single" w:sz="4" w:space="0" w:color="auto"/>
              <w:bottom w:val="single" w:sz="4" w:space="0" w:color="auto"/>
              <w:right w:val="single" w:sz="4" w:space="0" w:color="auto"/>
            </w:tcBorders>
          </w:tcPr>
          <w:p w:rsidR="00B14337" w:rsidRDefault="00542D20" w:rsidP="000E2901">
            <w:pPr>
              <w:keepNext/>
              <w:jc w:val="both"/>
            </w:pPr>
            <w:r>
              <w:t>59040,00</w:t>
            </w:r>
            <w:r w:rsidR="00E44C61">
              <w:t xml:space="preserve"> (пятьдесят </w:t>
            </w:r>
            <w:r>
              <w:t>девять</w:t>
            </w:r>
            <w:r w:rsidR="00B216D0">
              <w:t xml:space="preserve"> </w:t>
            </w:r>
            <w:r w:rsidR="00E44C61">
              <w:t xml:space="preserve">тысяч </w:t>
            </w:r>
            <w:r>
              <w:t>сорок</w:t>
            </w:r>
            <w:r w:rsidR="00E44C61">
              <w:t>) рублей</w:t>
            </w:r>
            <w:r>
              <w:t>,</w:t>
            </w:r>
            <w:r w:rsidR="00E44C61">
              <w:t xml:space="preserve"> в т.ч.:</w:t>
            </w:r>
          </w:p>
          <w:p w:rsidR="00E44C61" w:rsidRDefault="00542D20" w:rsidP="000E2901">
            <w:pPr>
              <w:keepNext/>
              <w:jc w:val="both"/>
            </w:pPr>
            <w:r>
              <w:t>- 902 0104 9000001 244</w:t>
            </w:r>
            <w:r w:rsidR="00E44C61">
              <w:t xml:space="preserve"> 226 </w:t>
            </w:r>
            <w:r w:rsidR="009E0C83">
              <w:t xml:space="preserve">- </w:t>
            </w:r>
            <w:r w:rsidR="00E44C61">
              <w:t xml:space="preserve"> </w:t>
            </w:r>
            <w:r>
              <w:t>44375 руб. 68</w:t>
            </w:r>
            <w:r w:rsidR="009E0C83">
              <w:t xml:space="preserve"> </w:t>
            </w:r>
            <w:r w:rsidR="007722F2">
              <w:t>коп</w:t>
            </w:r>
            <w:proofErr w:type="gramStart"/>
            <w:r w:rsidR="009E0C83">
              <w:t>.;</w:t>
            </w:r>
            <w:proofErr w:type="gramEnd"/>
          </w:p>
          <w:p w:rsidR="009E0C83" w:rsidRDefault="00542D20" w:rsidP="009E0C83">
            <w:pPr>
              <w:tabs>
                <w:tab w:val="center" w:pos="7689"/>
              </w:tabs>
              <w:jc w:val="both"/>
            </w:pPr>
            <w:r>
              <w:t>- 902 0104 9907001 244</w:t>
            </w:r>
            <w:r w:rsidR="009E0C83">
              <w:t xml:space="preserve"> 226 –  </w:t>
            </w:r>
            <w:r w:rsidR="007722F2">
              <w:t>1</w:t>
            </w:r>
            <w:r>
              <w:t>544 руб. 32</w:t>
            </w:r>
            <w:r w:rsidR="009E0C83">
              <w:t xml:space="preserve"> </w:t>
            </w:r>
            <w:r w:rsidR="007722F2">
              <w:t>коп</w:t>
            </w:r>
            <w:proofErr w:type="gramStart"/>
            <w:r w:rsidR="009E0C83">
              <w:t>.;</w:t>
            </w:r>
            <w:proofErr w:type="gramEnd"/>
          </w:p>
          <w:p w:rsidR="009E0C83" w:rsidRDefault="00542D20" w:rsidP="009E0C83">
            <w:pPr>
              <w:tabs>
                <w:tab w:val="center" w:pos="7689"/>
              </w:tabs>
              <w:jc w:val="both"/>
            </w:pPr>
            <w:r>
              <w:t>- 902 0104 9907002 244</w:t>
            </w:r>
            <w:r w:rsidR="009E0C83">
              <w:t xml:space="preserve"> 226 –  </w:t>
            </w:r>
            <w:r>
              <w:t>3280</w:t>
            </w:r>
            <w:r w:rsidR="009E0C83">
              <w:t xml:space="preserve"> руб.;</w:t>
            </w:r>
          </w:p>
          <w:p w:rsidR="007722F2" w:rsidRDefault="00542D20" w:rsidP="009E0C83">
            <w:pPr>
              <w:tabs>
                <w:tab w:val="center" w:pos="7689"/>
              </w:tabs>
              <w:jc w:val="both"/>
            </w:pPr>
            <w:r>
              <w:t>- 902 0104 9907003 244</w:t>
            </w:r>
            <w:r w:rsidR="009E0C83">
              <w:t xml:space="preserve"> 226 -   </w:t>
            </w:r>
            <w:r>
              <w:t>820 руб.</w:t>
            </w:r>
            <w:r w:rsidR="007722F2">
              <w:t>;</w:t>
            </w:r>
          </w:p>
          <w:p w:rsidR="007722F2" w:rsidRDefault="00542D20" w:rsidP="007722F2">
            <w:pPr>
              <w:tabs>
                <w:tab w:val="center" w:pos="7689"/>
              </w:tabs>
              <w:jc w:val="both"/>
            </w:pPr>
            <w:r>
              <w:t>- 902 0104 9907004 244</w:t>
            </w:r>
            <w:r w:rsidR="009E0C83">
              <w:t xml:space="preserve"> 226 -   </w:t>
            </w:r>
            <w:r>
              <w:t>3280</w:t>
            </w:r>
            <w:r w:rsidR="007722F2">
              <w:t xml:space="preserve"> руб.</w:t>
            </w:r>
            <w:r>
              <w:t>;</w:t>
            </w:r>
          </w:p>
          <w:p w:rsidR="009E0C83" w:rsidRDefault="00542D20" w:rsidP="009E0C83">
            <w:pPr>
              <w:tabs>
                <w:tab w:val="center" w:pos="7689"/>
              </w:tabs>
              <w:jc w:val="both"/>
            </w:pPr>
            <w:r>
              <w:t>- 902 1003 9907053 244</w:t>
            </w:r>
            <w:r w:rsidR="009E0C83">
              <w:t xml:space="preserve"> 226 -   </w:t>
            </w:r>
            <w:r>
              <w:t>5740 руб</w:t>
            </w:r>
            <w:r w:rsidR="007722F2">
              <w:t>.</w:t>
            </w:r>
          </w:p>
          <w:p w:rsidR="009E0C83" w:rsidRPr="001A7D76" w:rsidRDefault="009E0C83" w:rsidP="000E2901">
            <w:pPr>
              <w:keepNext/>
              <w:jc w:val="both"/>
            </w:pPr>
          </w:p>
        </w:tc>
      </w:tr>
      <w:tr w:rsidR="00B14337" w:rsidRPr="001B22FD">
        <w:tc>
          <w:tcPr>
            <w:tcW w:w="649" w:type="dxa"/>
            <w:vMerge/>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Обоснование начальной (максимальной) цены контракта</w:t>
            </w:r>
          </w:p>
        </w:tc>
        <w:tc>
          <w:tcPr>
            <w:tcW w:w="6479" w:type="dxa"/>
            <w:tcBorders>
              <w:top w:val="single" w:sz="4" w:space="0" w:color="auto"/>
              <w:left w:val="single" w:sz="4" w:space="0" w:color="auto"/>
              <w:bottom w:val="single" w:sz="4" w:space="0" w:color="auto"/>
              <w:right w:val="single" w:sz="4" w:space="0" w:color="auto"/>
            </w:tcBorders>
          </w:tcPr>
          <w:p w:rsidR="00B14337" w:rsidRPr="001B22FD" w:rsidRDefault="00B14337" w:rsidP="000E2901">
            <w:pPr>
              <w:pStyle w:val="aff5"/>
              <w:spacing w:before="0" w:beforeAutospacing="0" w:after="0"/>
              <w:jc w:val="both"/>
            </w:pPr>
            <w:r>
              <w:t xml:space="preserve">Начальная (максимальная) цена контракта </w:t>
            </w:r>
            <w:r w:rsidRPr="005941ED">
              <w:t xml:space="preserve">рассчитана в соответствии со статьей </w:t>
            </w:r>
            <w:r>
              <w:t>22</w:t>
            </w:r>
            <w:r w:rsidRPr="005941ED">
              <w:t xml:space="preserve"> Федерального закона</w:t>
            </w:r>
            <w:r w:rsidR="005E47A0">
              <w:t xml:space="preserve"> РФ</w:t>
            </w:r>
            <w:r w:rsidRPr="005941ED">
              <w:t xml:space="preserve">  от 05.04.2013 № 44-ФЗ</w:t>
            </w:r>
            <w:r w:rsidRPr="00252870">
              <w:t xml:space="preserve"> методом сопоставимы</w:t>
            </w:r>
            <w:r>
              <w:t xml:space="preserve">х рыночных цен (анализа рынка) </w:t>
            </w:r>
            <w:r w:rsidRPr="00252870">
              <w:t>на основании коммерческ</w:t>
            </w:r>
            <w:r>
              <w:t>их предложений</w:t>
            </w:r>
            <w:r w:rsidRPr="00252870">
              <w:t xml:space="preserve">, </w:t>
            </w:r>
            <w:r w:rsidRPr="00C06AFC">
              <w:t>раздел 5</w:t>
            </w:r>
            <w:r w:rsidRPr="00374690">
              <w:t xml:space="preserve"> </w:t>
            </w:r>
            <w:r>
              <w:t>настоящей документации</w:t>
            </w:r>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rsidRPr="001B22FD">
              <w:t xml:space="preserve">Порядок формирования цены </w:t>
            </w:r>
            <w:r>
              <w:t>контракта</w:t>
            </w:r>
          </w:p>
        </w:tc>
        <w:tc>
          <w:tcPr>
            <w:tcW w:w="6479" w:type="dxa"/>
            <w:tcBorders>
              <w:top w:val="single" w:sz="4" w:space="0" w:color="auto"/>
              <w:left w:val="single" w:sz="4" w:space="0" w:color="auto"/>
              <w:bottom w:val="single" w:sz="4" w:space="0" w:color="auto"/>
              <w:right w:val="single" w:sz="4" w:space="0" w:color="auto"/>
            </w:tcBorders>
          </w:tcPr>
          <w:p w:rsidR="00B14337" w:rsidRPr="003335E9" w:rsidRDefault="009E0C83" w:rsidP="003335E9">
            <w:pPr>
              <w:tabs>
                <w:tab w:val="left" w:pos="0"/>
                <w:tab w:val="left" w:pos="284"/>
              </w:tabs>
              <w:jc w:val="both"/>
            </w:pPr>
            <w:r w:rsidRPr="00DB77C5">
              <w:rPr>
                <w:bCs/>
              </w:rPr>
              <w:t xml:space="preserve">Цена </w:t>
            </w:r>
            <w:r w:rsidRPr="00DB77C5">
              <w:t>контракта</w:t>
            </w:r>
            <w:r w:rsidRPr="00DB77C5">
              <w:rPr>
                <w:bCs/>
              </w:rPr>
              <w:t xml:space="preserve"> включает  все расходы </w:t>
            </w:r>
            <w:r>
              <w:rPr>
                <w:bCs/>
              </w:rPr>
              <w:t xml:space="preserve">на </w:t>
            </w:r>
            <w:r w:rsidRPr="00DB77C5">
              <w:rPr>
                <w:bCs/>
              </w:rPr>
              <w:t>доставку, страхование, уплату налогов, сборов и других обязательных платежей, предусмотренных действующим законодательством.</w:t>
            </w:r>
            <w:r w:rsidRPr="00DB77C5">
              <w:rPr>
                <w:rStyle w:val="f"/>
              </w:rPr>
              <w:t xml:space="preserve"> Цена</w:t>
            </w:r>
            <w:r w:rsidRPr="00DB77C5">
              <w:t xml:space="preserve"> </w:t>
            </w:r>
            <w:r w:rsidRPr="00DB77C5">
              <w:rPr>
                <w:rStyle w:val="f"/>
              </w:rPr>
              <w:t>контракта</w:t>
            </w:r>
            <w:r w:rsidRPr="00DB77C5">
              <w:t xml:space="preserve"> является твердой</w:t>
            </w:r>
            <w:r>
              <w:t>,</w:t>
            </w:r>
            <w:r w:rsidRPr="00DB77C5">
              <w:t xml:space="preserve"> и определяется на весь срок исполнения муниципального </w:t>
            </w:r>
            <w:r w:rsidRPr="00DB77C5">
              <w:rPr>
                <w:rStyle w:val="f"/>
              </w:rPr>
              <w:t>контракта</w:t>
            </w:r>
          </w:p>
        </w:tc>
      </w:tr>
      <w:tr w:rsidR="00B14337" w:rsidRPr="001B22FD">
        <w:trPr>
          <w:trHeight w:val="607"/>
        </w:trPr>
        <w:tc>
          <w:tcPr>
            <w:tcW w:w="649" w:type="dxa"/>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FA508C" w:rsidRDefault="00B14337" w:rsidP="00337AEF">
            <w:r>
              <w:t>Цена</w:t>
            </w:r>
            <w:r w:rsidRPr="00FA508C">
              <w:t xml:space="preserve"> единицы </w:t>
            </w:r>
            <w:r>
              <w:t xml:space="preserve">работы или </w:t>
            </w:r>
            <w:r w:rsidRPr="00FA508C">
              <w:t>услуг</w:t>
            </w:r>
            <w:r>
              <w:t xml:space="preserve">и </w:t>
            </w:r>
          </w:p>
        </w:tc>
        <w:tc>
          <w:tcPr>
            <w:tcW w:w="6479" w:type="dxa"/>
            <w:tcBorders>
              <w:top w:val="single" w:sz="4" w:space="0" w:color="auto"/>
              <w:left w:val="single" w:sz="4" w:space="0" w:color="auto"/>
              <w:bottom w:val="single" w:sz="4" w:space="0" w:color="auto"/>
              <w:right w:val="single" w:sz="4" w:space="0" w:color="auto"/>
            </w:tcBorders>
          </w:tcPr>
          <w:p w:rsidR="00B14337" w:rsidRPr="007C15BA" w:rsidRDefault="00B14337" w:rsidP="004B1C7E">
            <w:pPr>
              <w:pStyle w:val="aff5"/>
              <w:spacing w:before="0" w:beforeAutospacing="0" w:after="0"/>
              <w:jc w:val="both"/>
            </w:pPr>
            <w:r>
              <w:t xml:space="preserve">Не </w:t>
            </w:r>
            <w:proofErr w:type="gramStart"/>
            <w:r>
              <w:t>установлена</w:t>
            </w:r>
            <w:proofErr w:type="gramEnd"/>
          </w:p>
        </w:tc>
      </w:tr>
      <w:tr w:rsidR="00B14337" w:rsidRPr="001B22FD">
        <w:tc>
          <w:tcPr>
            <w:tcW w:w="649" w:type="dxa"/>
            <w:tcBorders>
              <w:left w:val="single" w:sz="4" w:space="0" w:color="auto"/>
              <w:bottom w:val="single" w:sz="4" w:space="0" w:color="auto"/>
              <w:right w:val="single" w:sz="4" w:space="0" w:color="auto"/>
            </w:tcBorders>
            <w:vAlign w:val="center"/>
          </w:tcPr>
          <w:p w:rsidR="00B14337" w:rsidRPr="001B22FD" w:rsidRDefault="00B14337" w:rsidP="0017761E">
            <w:pPr>
              <w:numPr>
                <w:ilvl w:val="0"/>
                <w:numId w:val="12"/>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B14337" w:rsidRPr="001B22FD" w:rsidRDefault="00B14337" w:rsidP="004B1C7E">
            <w:r>
              <w:t>Форма, сроки и п</w:t>
            </w:r>
            <w:r w:rsidRPr="001B22FD">
              <w:t>орядок оплаты</w:t>
            </w:r>
          </w:p>
        </w:tc>
        <w:tc>
          <w:tcPr>
            <w:tcW w:w="6479" w:type="dxa"/>
            <w:tcBorders>
              <w:top w:val="single" w:sz="4" w:space="0" w:color="auto"/>
              <w:left w:val="single" w:sz="4" w:space="0" w:color="auto"/>
              <w:bottom w:val="single" w:sz="4" w:space="0" w:color="auto"/>
              <w:right w:val="single" w:sz="4" w:space="0" w:color="auto"/>
            </w:tcBorders>
          </w:tcPr>
          <w:p w:rsidR="0027521A" w:rsidRPr="003F6FDE" w:rsidRDefault="0027521A" w:rsidP="003335E9">
            <w:pPr>
              <w:pStyle w:val="af0"/>
              <w:tabs>
                <w:tab w:val="num" w:pos="900"/>
              </w:tabs>
              <w:spacing w:after="0"/>
            </w:pPr>
            <w:r w:rsidRPr="003F6FDE">
              <w:t>Авансирование услуг Контрактом не предусматривается.</w:t>
            </w:r>
          </w:p>
          <w:p w:rsidR="0027521A" w:rsidRPr="003F6FDE" w:rsidRDefault="0027521A" w:rsidP="003335E9">
            <w:pPr>
              <w:jc w:val="both"/>
              <w:rPr>
                <w:rFonts w:eastAsia="MS Mincho"/>
              </w:rPr>
            </w:pPr>
            <w:r w:rsidRPr="003F6FDE">
              <w:rPr>
                <w:rFonts w:eastAsia="MS Mincho"/>
              </w:rPr>
              <w:t xml:space="preserve">Оплата услуг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w:t>
            </w:r>
          </w:p>
          <w:p w:rsidR="0027521A" w:rsidRPr="003F6FDE" w:rsidRDefault="0027521A" w:rsidP="003335E9">
            <w:pPr>
              <w:jc w:val="both"/>
              <w:rPr>
                <w:iCs/>
              </w:rPr>
            </w:pPr>
            <w:r w:rsidRPr="003F6FDE">
              <w:rPr>
                <w:rFonts w:eastAsia="MS Mincho"/>
              </w:rPr>
              <w:t>О</w:t>
            </w:r>
            <w:r w:rsidRPr="003F6FDE">
              <w:rPr>
                <w:iCs/>
              </w:rPr>
              <w:t xml:space="preserve">плата оказанных по Контракту услуг производится  Заказчиком </w:t>
            </w:r>
            <w:r w:rsidR="00E0641E">
              <w:rPr>
                <w:iCs/>
              </w:rPr>
              <w:t xml:space="preserve">не более чем </w:t>
            </w:r>
            <w:r w:rsidRPr="003F6FDE">
              <w:rPr>
                <w:iCs/>
              </w:rPr>
              <w:t>в теч</w:t>
            </w:r>
            <w:r w:rsidR="00ED7D4B">
              <w:rPr>
                <w:iCs/>
              </w:rPr>
              <w:t>ение 30 (тридцати</w:t>
            </w:r>
            <w:r w:rsidRPr="003F6FDE">
              <w:rPr>
                <w:iCs/>
              </w:rPr>
              <w:t>) дней со дня подписания Сторонами акта сдачи-приемки оказанных услуг</w:t>
            </w:r>
            <w:r w:rsidR="000A4075">
              <w:rPr>
                <w:iCs/>
              </w:rPr>
              <w:t xml:space="preserve"> или товарной накладной</w:t>
            </w:r>
            <w:r w:rsidRPr="003F6FDE">
              <w:rPr>
                <w:iCs/>
              </w:rPr>
              <w:t xml:space="preserve"> </w:t>
            </w:r>
            <w:r w:rsidRPr="003F6FDE">
              <w:t>без претензий, на основании представленного Исполнителем  счета-фактуры.</w:t>
            </w:r>
          </w:p>
          <w:p w:rsidR="0027521A" w:rsidRPr="003F6FDE" w:rsidRDefault="0027521A" w:rsidP="003335E9">
            <w:pPr>
              <w:jc w:val="both"/>
              <w:rPr>
                <w:rFonts w:eastAsia="MS Mincho"/>
              </w:rPr>
            </w:pPr>
            <w:r w:rsidRPr="003F6FDE">
              <w:rPr>
                <w:rFonts w:eastAsia="MS Mincho"/>
              </w:rPr>
              <w:t>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w:t>
            </w:r>
            <w:r w:rsidR="003C133D">
              <w:rPr>
                <w:rFonts w:eastAsia="MS Mincho"/>
              </w:rPr>
              <w:t xml:space="preserve">тного счета. В противном случае </w:t>
            </w:r>
            <w:r w:rsidRPr="003F6FDE">
              <w:rPr>
                <w:rFonts w:eastAsia="MS Mincho"/>
              </w:rPr>
              <w:t xml:space="preserve"> все риски, связанные с перечислением  Заказчиком денежных средств на указанный </w:t>
            </w:r>
            <w:r w:rsidRPr="003F6FDE">
              <w:rPr>
                <w:rFonts w:eastAsia="MS Mincho"/>
              </w:rPr>
              <w:lastRenderedPageBreak/>
              <w:t>в Контракте счет Исполнителя, несет Исполнитель.</w:t>
            </w:r>
          </w:p>
          <w:p w:rsidR="00B14337" w:rsidRPr="003335E9" w:rsidRDefault="0027521A" w:rsidP="0030159F">
            <w:pPr>
              <w:jc w:val="both"/>
              <w:rPr>
                <w:rFonts w:eastAsia="MS Mincho"/>
              </w:rPr>
            </w:pPr>
            <w:r w:rsidRPr="003F6FDE">
              <w:rPr>
                <w:rFonts w:eastAsia="MS Mincho"/>
              </w:rPr>
              <w:t>Оплата по Контракту производится  Заказчиком только после полного выполнения Исполнителем своих обязательств по Контракту.</w:t>
            </w:r>
          </w:p>
        </w:tc>
      </w:tr>
      <w:tr w:rsidR="003335E9" w:rsidRPr="001B22FD">
        <w:tc>
          <w:tcPr>
            <w:tcW w:w="649" w:type="dxa"/>
            <w:tcBorders>
              <w:left w:val="single" w:sz="4" w:space="0" w:color="auto"/>
              <w:bottom w:val="single" w:sz="4" w:space="0" w:color="auto"/>
              <w:right w:val="single" w:sz="4" w:space="0" w:color="auto"/>
            </w:tcBorders>
            <w:vAlign w:val="center"/>
          </w:tcPr>
          <w:p w:rsidR="003335E9" w:rsidRPr="001B22FD" w:rsidRDefault="003335E9" w:rsidP="0017761E">
            <w:pPr>
              <w:numPr>
                <w:ilvl w:val="0"/>
                <w:numId w:val="12"/>
              </w:numPr>
            </w:pPr>
          </w:p>
        </w:tc>
        <w:tc>
          <w:tcPr>
            <w:tcW w:w="3060" w:type="dxa"/>
            <w:tcBorders>
              <w:top w:val="single" w:sz="4" w:space="0" w:color="auto"/>
              <w:left w:val="single" w:sz="4" w:space="0" w:color="auto"/>
              <w:bottom w:val="single" w:sz="4" w:space="0" w:color="auto"/>
              <w:right w:val="single" w:sz="4" w:space="0" w:color="auto"/>
            </w:tcBorders>
          </w:tcPr>
          <w:p w:rsidR="003335E9" w:rsidRPr="001B22FD" w:rsidRDefault="003335E9" w:rsidP="004B1C7E">
            <w:r>
              <w:t xml:space="preserve">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в соответствии с </w:t>
            </w:r>
            <w:proofErr w:type="spellStart"/>
            <w:r>
              <w:t>пп</w:t>
            </w:r>
            <w:proofErr w:type="spellEnd"/>
            <w:r>
              <w:t>. а) п.1. ч. 1. ст. 95 Закона</w:t>
            </w:r>
          </w:p>
        </w:tc>
        <w:tc>
          <w:tcPr>
            <w:tcW w:w="6479" w:type="dxa"/>
            <w:tcBorders>
              <w:top w:val="single" w:sz="4" w:space="0" w:color="auto"/>
              <w:left w:val="single" w:sz="4" w:space="0" w:color="auto"/>
              <w:bottom w:val="single" w:sz="4" w:space="0" w:color="auto"/>
              <w:right w:val="single" w:sz="4" w:space="0" w:color="auto"/>
            </w:tcBorders>
          </w:tcPr>
          <w:p w:rsidR="003335E9" w:rsidRPr="00373219" w:rsidRDefault="003335E9" w:rsidP="006E5522">
            <w:pPr>
              <w:pStyle w:val="38"/>
              <w:widowControl/>
              <w:numPr>
                <w:ilvl w:val="2"/>
                <w:numId w:val="0"/>
              </w:numPr>
              <w:tabs>
                <w:tab w:val="num" w:pos="0"/>
                <w:tab w:val="num" w:pos="1667"/>
              </w:tabs>
              <w:rPr>
                <w:bCs/>
              </w:rPr>
            </w:pPr>
            <w:r w:rsidRPr="00373219">
              <w:rPr>
                <w:bCs/>
              </w:rPr>
              <w:t>Предусмотрено</w:t>
            </w:r>
          </w:p>
        </w:tc>
      </w:tr>
      <w:tr w:rsidR="003335E9" w:rsidRPr="001B22FD">
        <w:tc>
          <w:tcPr>
            <w:tcW w:w="649" w:type="dxa"/>
            <w:tcBorders>
              <w:left w:val="single" w:sz="4" w:space="0" w:color="auto"/>
              <w:bottom w:val="single" w:sz="4" w:space="0" w:color="auto"/>
              <w:right w:val="single" w:sz="4" w:space="0" w:color="auto"/>
            </w:tcBorders>
            <w:vAlign w:val="center"/>
          </w:tcPr>
          <w:p w:rsidR="003335E9" w:rsidRPr="001B22FD" w:rsidRDefault="003335E9"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3335E9" w:rsidRDefault="003335E9" w:rsidP="004B1C7E">
            <w:r>
              <w:t xml:space="preserve">Изменение цены контракта в соответствии с </w:t>
            </w:r>
            <w:proofErr w:type="spellStart"/>
            <w:r>
              <w:t>пп</w:t>
            </w:r>
            <w:proofErr w:type="spellEnd"/>
            <w:r>
              <w:t>. б) п.1. ч. 1. ст. 95 Закона</w:t>
            </w:r>
          </w:p>
        </w:tc>
        <w:tc>
          <w:tcPr>
            <w:tcW w:w="6479" w:type="dxa"/>
            <w:tcBorders>
              <w:top w:val="single" w:sz="4" w:space="0" w:color="auto"/>
              <w:left w:val="single" w:sz="4" w:space="0" w:color="auto"/>
              <w:bottom w:val="single" w:sz="4" w:space="0" w:color="auto"/>
              <w:right w:val="single" w:sz="4" w:space="0" w:color="auto"/>
            </w:tcBorders>
          </w:tcPr>
          <w:p w:rsidR="003335E9" w:rsidRDefault="003335E9" w:rsidP="006E5522">
            <w:pPr>
              <w:pStyle w:val="38"/>
              <w:widowControl/>
              <w:numPr>
                <w:ilvl w:val="2"/>
                <w:numId w:val="0"/>
              </w:numPr>
              <w:tabs>
                <w:tab w:val="num" w:pos="0"/>
                <w:tab w:val="num" w:pos="1667"/>
              </w:tabs>
            </w:pPr>
            <w:r>
              <w:t>Предусмотрено</w:t>
            </w:r>
          </w:p>
        </w:tc>
      </w:tr>
      <w:tr w:rsidR="003335E9" w:rsidRPr="001B22FD">
        <w:tc>
          <w:tcPr>
            <w:tcW w:w="649" w:type="dxa"/>
            <w:tcBorders>
              <w:left w:val="single" w:sz="4" w:space="0" w:color="auto"/>
              <w:bottom w:val="single" w:sz="4" w:space="0" w:color="auto"/>
              <w:right w:val="single" w:sz="4" w:space="0" w:color="auto"/>
            </w:tcBorders>
            <w:vAlign w:val="center"/>
          </w:tcPr>
          <w:p w:rsidR="003335E9" w:rsidRPr="001B22FD" w:rsidRDefault="003335E9"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3335E9" w:rsidRPr="001B22FD" w:rsidRDefault="003335E9" w:rsidP="004B1C7E">
            <w:pPr>
              <w:keepNext/>
            </w:pPr>
            <w:r w:rsidRPr="001B22FD">
              <w:t>Сведения о валюте, используемой для формирования цены контракта и расчетов с Исполнителем</w:t>
            </w:r>
          </w:p>
        </w:tc>
        <w:tc>
          <w:tcPr>
            <w:tcW w:w="6479" w:type="dxa"/>
            <w:tcBorders>
              <w:top w:val="single" w:sz="4" w:space="0" w:color="auto"/>
              <w:left w:val="single" w:sz="4" w:space="0" w:color="auto"/>
              <w:bottom w:val="single" w:sz="4" w:space="0" w:color="auto"/>
              <w:right w:val="single" w:sz="4" w:space="0" w:color="auto"/>
            </w:tcBorders>
          </w:tcPr>
          <w:p w:rsidR="003335E9" w:rsidRPr="001B22FD" w:rsidRDefault="003335E9" w:rsidP="006E5522">
            <w:pPr>
              <w:keepNext/>
            </w:pPr>
            <w:r w:rsidRPr="001B22FD">
              <w:t>Рубль РФ</w:t>
            </w:r>
          </w:p>
        </w:tc>
      </w:tr>
      <w:tr w:rsidR="003335E9" w:rsidRPr="001B22FD">
        <w:tc>
          <w:tcPr>
            <w:tcW w:w="649" w:type="dxa"/>
            <w:tcBorders>
              <w:left w:val="single" w:sz="4" w:space="0" w:color="auto"/>
              <w:bottom w:val="single" w:sz="4" w:space="0" w:color="auto"/>
              <w:right w:val="single" w:sz="4" w:space="0" w:color="auto"/>
            </w:tcBorders>
            <w:vAlign w:val="center"/>
          </w:tcPr>
          <w:p w:rsidR="003335E9" w:rsidRPr="001B22FD" w:rsidRDefault="003335E9"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3335E9" w:rsidRPr="001B22FD" w:rsidRDefault="003335E9" w:rsidP="004B1C7E">
            <w:pPr>
              <w:keepNext/>
            </w:pPr>
            <w:r w:rsidRPr="001B22FD">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t xml:space="preserve">муниципального </w:t>
            </w:r>
            <w:r w:rsidRPr="001B22FD">
              <w:t>контракта.</w:t>
            </w:r>
          </w:p>
        </w:tc>
        <w:tc>
          <w:tcPr>
            <w:tcW w:w="6479" w:type="dxa"/>
            <w:tcBorders>
              <w:top w:val="single" w:sz="4" w:space="0" w:color="auto"/>
              <w:left w:val="single" w:sz="4" w:space="0" w:color="auto"/>
              <w:bottom w:val="single" w:sz="4" w:space="0" w:color="auto"/>
              <w:right w:val="single" w:sz="4" w:space="0" w:color="auto"/>
            </w:tcBorders>
          </w:tcPr>
          <w:p w:rsidR="003335E9" w:rsidRPr="001B22FD" w:rsidRDefault="003335E9" w:rsidP="006E5522">
            <w:pPr>
              <w:keepNext/>
            </w:pPr>
            <w:r w:rsidRPr="001B22FD">
              <w:t>Не применяется</w:t>
            </w:r>
            <w:r>
              <w:t>, так как оплата по Контракту производится в российских рублях</w:t>
            </w:r>
          </w:p>
        </w:tc>
      </w:tr>
      <w:tr w:rsidR="00E90830" w:rsidRPr="001B22FD">
        <w:tc>
          <w:tcPr>
            <w:tcW w:w="649" w:type="dxa"/>
            <w:tcBorders>
              <w:left w:val="single" w:sz="4" w:space="0" w:color="auto"/>
              <w:bottom w:val="single" w:sz="4" w:space="0" w:color="auto"/>
              <w:right w:val="single" w:sz="4" w:space="0" w:color="auto"/>
            </w:tcBorders>
          </w:tcPr>
          <w:p w:rsidR="00E90830" w:rsidRPr="001B22FD" w:rsidRDefault="00E90830"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E90830" w:rsidRPr="001B22FD" w:rsidRDefault="00E90830" w:rsidP="004B1C7E">
            <w:r w:rsidRPr="001B22FD">
              <w:t xml:space="preserve">Дата и время окончания срока подачи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E90830" w:rsidRPr="001B22FD" w:rsidRDefault="00E90830" w:rsidP="006E5522">
            <w:pPr>
              <w:jc w:val="both"/>
            </w:pPr>
            <w:r w:rsidRPr="001B22FD">
              <w:t xml:space="preserve">Участник </w:t>
            </w:r>
            <w:r>
              <w:t>осуществления закупок</w:t>
            </w:r>
            <w:r w:rsidRPr="001B22FD">
              <w:t xml:space="preserve">, получивший аккредитацию на электронной площадке, вправе подать заявку на участие в аукционе в электронной форме </w:t>
            </w:r>
            <w:r>
              <w:t xml:space="preserve">с момента размещения извещения о проведении электронного аукциона в единой информационной сети (на официальном сайте) </w:t>
            </w:r>
            <w:r w:rsidRPr="003847EC">
              <w:rPr>
                <w:b/>
              </w:rPr>
              <w:t xml:space="preserve">и </w:t>
            </w:r>
            <w:r w:rsidR="004B5BD7">
              <w:rPr>
                <w:b/>
              </w:rPr>
              <w:t>не позднее 10 часов 00 минут «25</w:t>
            </w:r>
            <w:r w:rsidRPr="003847EC">
              <w:rPr>
                <w:b/>
              </w:rPr>
              <w:t xml:space="preserve">» </w:t>
            </w:r>
            <w:r w:rsidR="004B5BD7">
              <w:rPr>
                <w:b/>
              </w:rPr>
              <w:t>августа</w:t>
            </w:r>
            <w:r>
              <w:rPr>
                <w:b/>
              </w:rPr>
              <w:t xml:space="preserve"> </w:t>
            </w:r>
            <w:r w:rsidRPr="003847EC">
              <w:rPr>
                <w:b/>
              </w:rPr>
              <w:t xml:space="preserve"> 201</w:t>
            </w:r>
            <w:r>
              <w:rPr>
                <w:b/>
              </w:rPr>
              <w:t>5</w:t>
            </w:r>
            <w:r w:rsidRPr="003847EC">
              <w:rPr>
                <w:b/>
              </w:rPr>
              <w:t xml:space="preserve"> г.</w:t>
            </w:r>
          </w:p>
        </w:tc>
      </w:tr>
      <w:tr w:rsidR="00E90830" w:rsidRPr="001B22FD">
        <w:tc>
          <w:tcPr>
            <w:tcW w:w="649" w:type="dxa"/>
            <w:tcBorders>
              <w:left w:val="single" w:sz="4" w:space="0" w:color="auto"/>
              <w:bottom w:val="single" w:sz="4" w:space="0" w:color="auto"/>
              <w:right w:val="single" w:sz="4" w:space="0" w:color="auto"/>
            </w:tcBorders>
          </w:tcPr>
          <w:p w:rsidR="00E90830" w:rsidRPr="001B22FD" w:rsidRDefault="00E90830"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E90830" w:rsidRPr="001B22FD" w:rsidRDefault="00E90830" w:rsidP="004B1C7E">
            <w:r w:rsidRPr="001B22FD">
              <w:t xml:space="preserve">Дата </w:t>
            </w:r>
            <w:proofErr w:type="gramStart"/>
            <w:r w:rsidRPr="001B22FD">
              <w:t>окончания срока рассмотрения первых частей заявок</w:t>
            </w:r>
            <w:proofErr w:type="gramEnd"/>
            <w:r w:rsidRPr="001B22FD">
              <w:t xml:space="preserve">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E90830" w:rsidRPr="003847EC" w:rsidRDefault="001D53F3" w:rsidP="006E5522">
            <w:pPr>
              <w:rPr>
                <w:b/>
                <w:bCs/>
              </w:rPr>
            </w:pPr>
            <w:r>
              <w:rPr>
                <w:b/>
                <w:bCs/>
              </w:rPr>
              <w:t>26 августа</w:t>
            </w:r>
            <w:r w:rsidR="00E90830">
              <w:rPr>
                <w:b/>
                <w:bCs/>
              </w:rPr>
              <w:t xml:space="preserve"> 2015</w:t>
            </w:r>
            <w:r w:rsidR="00E90830" w:rsidRPr="003847EC">
              <w:rPr>
                <w:b/>
                <w:bCs/>
              </w:rPr>
              <w:t xml:space="preserve"> г.</w:t>
            </w:r>
          </w:p>
        </w:tc>
      </w:tr>
      <w:tr w:rsidR="00E90830" w:rsidRPr="001B22FD">
        <w:tc>
          <w:tcPr>
            <w:tcW w:w="649" w:type="dxa"/>
            <w:tcBorders>
              <w:left w:val="single" w:sz="4" w:space="0" w:color="auto"/>
              <w:bottom w:val="single" w:sz="4" w:space="0" w:color="auto"/>
              <w:right w:val="single" w:sz="4" w:space="0" w:color="auto"/>
            </w:tcBorders>
          </w:tcPr>
          <w:p w:rsidR="00E90830" w:rsidRPr="001B22FD" w:rsidRDefault="00E90830"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E90830" w:rsidRPr="001B22FD" w:rsidRDefault="00E90830" w:rsidP="004B1C7E">
            <w:r w:rsidRPr="001B22FD">
              <w:t xml:space="preserve">Дата проведения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E90830" w:rsidRPr="003847EC" w:rsidRDefault="001D53F3" w:rsidP="006E5522">
            <w:pPr>
              <w:rPr>
                <w:b/>
                <w:bCs/>
              </w:rPr>
            </w:pPr>
            <w:r>
              <w:rPr>
                <w:b/>
                <w:bCs/>
              </w:rPr>
              <w:t>31 августа</w:t>
            </w:r>
            <w:r w:rsidR="00E90830">
              <w:rPr>
                <w:b/>
                <w:bCs/>
              </w:rPr>
              <w:t xml:space="preserve">  2015</w:t>
            </w:r>
            <w:r w:rsidR="00E90830" w:rsidRPr="003847EC">
              <w:rPr>
                <w:b/>
                <w:bCs/>
              </w:rPr>
              <w:t xml:space="preserve"> г.</w:t>
            </w:r>
          </w:p>
        </w:tc>
      </w:tr>
      <w:tr w:rsidR="00E90830" w:rsidRPr="001B22FD">
        <w:tc>
          <w:tcPr>
            <w:tcW w:w="649" w:type="dxa"/>
            <w:tcBorders>
              <w:left w:val="single" w:sz="4" w:space="0" w:color="auto"/>
              <w:bottom w:val="single" w:sz="4" w:space="0" w:color="auto"/>
              <w:right w:val="single" w:sz="4" w:space="0" w:color="auto"/>
            </w:tcBorders>
          </w:tcPr>
          <w:p w:rsidR="00E90830" w:rsidRPr="001B22FD" w:rsidRDefault="00E90830"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E90830" w:rsidRPr="001B22FD" w:rsidRDefault="00E90830" w:rsidP="004B1C7E">
            <w:r w:rsidRPr="001B22FD">
              <w:t xml:space="preserve">Размер обеспечения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E90830" w:rsidRDefault="00E90830" w:rsidP="006E5522">
            <w:pPr>
              <w:jc w:val="both"/>
            </w:pPr>
            <w:r w:rsidRPr="00FB2D1E">
              <w:rPr>
                <w:b/>
                <w:bCs/>
              </w:rPr>
              <w:t>Размер обеспечения заявки на участие в аукционе:</w:t>
            </w:r>
            <w:r w:rsidRPr="00FB2D1E">
              <w:t xml:space="preserve"> </w:t>
            </w:r>
          </w:p>
          <w:p w:rsidR="00E90830" w:rsidRPr="00814FBE" w:rsidRDefault="00E90830" w:rsidP="006E5522">
            <w:pPr>
              <w:jc w:val="both"/>
              <w:rPr>
                <w:b/>
              </w:rPr>
            </w:pPr>
            <w:r w:rsidRPr="00FB2D1E">
              <w:t xml:space="preserve"> 1 (один) процент от начальной (максимальной) цены контракта, что составляет: </w:t>
            </w:r>
            <w:r w:rsidR="003278EB">
              <w:rPr>
                <w:b/>
              </w:rPr>
              <w:t>590,40</w:t>
            </w:r>
            <w:r w:rsidRPr="002A4ED8">
              <w:rPr>
                <w:b/>
              </w:rPr>
              <w:t xml:space="preserve"> (</w:t>
            </w:r>
            <w:r w:rsidR="003278EB">
              <w:rPr>
                <w:b/>
              </w:rPr>
              <w:t>пятьсот девяносто</w:t>
            </w:r>
            <w:r w:rsidRPr="002A4ED8">
              <w:rPr>
                <w:b/>
              </w:rPr>
              <w:t>) рубл</w:t>
            </w:r>
            <w:r w:rsidR="003278EB">
              <w:rPr>
                <w:b/>
              </w:rPr>
              <w:t>ей</w:t>
            </w:r>
            <w:r w:rsidRPr="002A4ED8">
              <w:rPr>
                <w:b/>
              </w:rPr>
              <w:t xml:space="preserve"> </w:t>
            </w:r>
            <w:r w:rsidR="003278EB">
              <w:rPr>
                <w:b/>
              </w:rPr>
              <w:t>40</w:t>
            </w:r>
            <w:r w:rsidRPr="002A4ED8">
              <w:rPr>
                <w:b/>
              </w:rPr>
              <w:t xml:space="preserve"> копе</w:t>
            </w:r>
            <w:r w:rsidR="003278EB">
              <w:rPr>
                <w:b/>
              </w:rPr>
              <w:t>ек</w:t>
            </w:r>
            <w:r w:rsidRPr="002A4ED8">
              <w:rPr>
                <w:b/>
              </w:rPr>
              <w:t>.</w:t>
            </w:r>
          </w:p>
          <w:p w:rsidR="00E90830" w:rsidRDefault="00E90830" w:rsidP="006E5522">
            <w:pPr>
              <w:jc w:val="both"/>
            </w:pPr>
            <w:r w:rsidRPr="00FB2D1E">
              <w:rPr>
                <w:b/>
              </w:rPr>
              <w:t>Порядок внесения денежных сре</w:t>
            </w:r>
            <w:proofErr w:type="gramStart"/>
            <w:r w:rsidRPr="00FB2D1E">
              <w:rPr>
                <w:b/>
              </w:rPr>
              <w:t>дств в к</w:t>
            </w:r>
            <w:proofErr w:type="gramEnd"/>
            <w:r w:rsidRPr="00FB2D1E">
              <w:rPr>
                <w:b/>
              </w:rPr>
              <w:t xml:space="preserve">ачестве </w:t>
            </w:r>
            <w:r w:rsidRPr="00FB2D1E">
              <w:rPr>
                <w:b/>
              </w:rPr>
              <w:lastRenderedPageBreak/>
              <w:t>обеспечения такой заявки:</w:t>
            </w:r>
            <w:r w:rsidRPr="00FB2D1E">
              <w:t xml:space="preserve"> обеспечение заявки на участие в аукционе может предоставляться участником </w:t>
            </w:r>
            <w:r>
              <w:t>закупки</w:t>
            </w:r>
            <w:r w:rsidRPr="00FB2D1E">
              <w:t xml:space="preserve"> </w:t>
            </w:r>
            <w:r>
              <w:t xml:space="preserve">только </w:t>
            </w:r>
            <w:r w:rsidRPr="00FB2D1E">
              <w:t>путем внесения денежных средств.</w:t>
            </w:r>
          </w:p>
          <w:p w:rsidR="00E90830" w:rsidRPr="005A616F" w:rsidRDefault="00E90830" w:rsidP="006E5522">
            <w:pPr>
              <w:jc w:val="both"/>
            </w:pPr>
            <w:r>
              <w:t xml:space="preserve">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w:t>
            </w:r>
            <w:r>
              <w:rPr>
                <w:lang w:val="en-US"/>
              </w:rPr>
              <w:t>www</w:t>
            </w:r>
            <w:r w:rsidRPr="005A616F">
              <w:t>.</w:t>
            </w:r>
            <w:proofErr w:type="spellStart"/>
            <w:r>
              <w:rPr>
                <w:lang w:val="en-US"/>
              </w:rPr>
              <w:t>sberbank</w:t>
            </w:r>
            <w:proofErr w:type="spellEnd"/>
            <w:r w:rsidRPr="005A616F">
              <w:t>-</w:t>
            </w:r>
            <w:proofErr w:type="spellStart"/>
            <w:r>
              <w:rPr>
                <w:lang w:val="en-US"/>
              </w:rPr>
              <w:t>ast</w:t>
            </w:r>
            <w:proofErr w:type="spellEnd"/>
            <w:r w:rsidRPr="005A616F">
              <w:t>.</w:t>
            </w:r>
            <w:proofErr w:type="spellStart"/>
            <w:r>
              <w:rPr>
                <w:lang w:val="en-US"/>
              </w:rPr>
              <w:t>ru</w:t>
            </w:r>
            <w:proofErr w:type="spellEnd"/>
            <w:r w:rsidRPr="005A616F">
              <w:t>/</w:t>
            </w:r>
            <w:r>
              <w:rPr>
                <w:lang w:val="en-US"/>
              </w:rPr>
              <w:t>Content</w:t>
            </w:r>
            <w:r w:rsidRPr="005A616F">
              <w:t>.</w:t>
            </w:r>
            <w:proofErr w:type="spellStart"/>
            <w:r>
              <w:rPr>
                <w:lang w:val="en-US"/>
              </w:rPr>
              <w:t>aspx</w:t>
            </w:r>
            <w:proofErr w:type="spellEnd"/>
            <w:r>
              <w:t>?</w:t>
            </w:r>
            <w:proofErr w:type="spellStart"/>
            <w:r>
              <w:rPr>
                <w:lang w:val="en-US"/>
              </w:rPr>
              <w:t>tid</w:t>
            </w:r>
            <w:proofErr w:type="spellEnd"/>
            <w:r w:rsidRPr="005A616F">
              <w:t>=2.</w:t>
            </w:r>
          </w:p>
        </w:tc>
      </w:tr>
      <w:tr w:rsidR="00E90830" w:rsidRPr="001B22FD">
        <w:tc>
          <w:tcPr>
            <w:tcW w:w="649" w:type="dxa"/>
            <w:tcBorders>
              <w:left w:val="single" w:sz="4" w:space="0" w:color="auto"/>
              <w:bottom w:val="single" w:sz="4" w:space="0" w:color="auto"/>
              <w:right w:val="single" w:sz="4" w:space="0" w:color="auto"/>
            </w:tcBorders>
          </w:tcPr>
          <w:p w:rsidR="00E90830" w:rsidRPr="001B22FD" w:rsidRDefault="00E90830" w:rsidP="0017761E">
            <w:pPr>
              <w:numPr>
                <w:ilvl w:val="0"/>
                <w:numId w:val="12"/>
              </w:numPr>
              <w:jc w:val="center"/>
            </w:pPr>
          </w:p>
        </w:tc>
        <w:tc>
          <w:tcPr>
            <w:tcW w:w="3060" w:type="dxa"/>
            <w:tcBorders>
              <w:top w:val="single" w:sz="4" w:space="0" w:color="auto"/>
              <w:left w:val="single" w:sz="4" w:space="0" w:color="auto"/>
              <w:bottom w:val="single" w:sz="4" w:space="0" w:color="auto"/>
              <w:right w:val="single" w:sz="4" w:space="0" w:color="auto"/>
            </w:tcBorders>
          </w:tcPr>
          <w:p w:rsidR="00E90830" w:rsidRPr="001B22FD" w:rsidRDefault="00E90830" w:rsidP="004B1C7E">
            <w:r w:rsidRPr="001B22FD">
              <w:t>Размер обеспечения исполнения контракта</w:t>
            </w:r>
          </w:p>
        </w:tc>
        <w:tc>
          <w:tcPr>
            <w:tcW w:w="6479" w:type="dxa"/>
            <w:tcBorders>
              <w:top w:val="single" w:sz="4" w:space="0" w:color="auto"/>
              <w:left w:val="single" w:sz="4" w:space="0" w:color="auto"/>
              <w:bottom w:val="single" w:sz="4" w:space="0" w:color="auto"/>
              <w:right w:val="single" w:sz="4" w:space="0" w:color="auto"/>
            </w:tcBorders>
          </w:tcPr>
          <w:p w:rsidR="00E90830" w:rsidRPr="00814FBE" w:rsidRDefault="00E90830" w:rsidP="006E5522">
            <w:pPr>
              <w:jc w:val="both"/>
              <w:rPr>
                <w:b/>
              </w:rPr>
            </w:pPr>
            <w:r w:rsidRPr="00FB2D1E">
              <w:rPr>
                <w:b/>
              </w:rPr>
              <w:t>Размер обеспечения контракта</w:t>
            </w:r>
            <w:r w:rsidRPr="00FB2D1E">
              <w:t xml:space="preserve">: 5 (пять) процентов от начальной (максимальной) цены контракта, что составляет </w:t>
            </w:r>
            <w:r w:rsidR="003278EB">
              <w:rPr>
                <w:b/>
              </w:rPr>
              <w:t>2952,00</w:t>
            </w:r>
            <w:r w:rsidRPr="00814FBE">
              <w:rPr>
                <w:b/>
              </w:rPr>
              <w:t xml:space="preserve"> (</w:t>
            </w:r>
            <w:r w:rsidR="003278EB">
              <w:rPr>
                <w:b/>
              </w:rPr>
              <w:t>две тысячи девятьсот пятьдесят два</w:t>
            </w:r>
            <w:r w:rsidRPr="00814FBE">
              <w:rPr>
                <w:b/>
              </w:rPr>
              <w:t>) рубл</w:t>
            </w:r>
            <w:r w:rsidR="003278EB">
              <w:rPr>
                <w:b/>
              </w:rPr>
              <w:t>я</w:t>
            </w:r>
            <w:r w:rsidRPr="00814FBE">
              <w:rPr>
                <w:b/>
              </w:rPr>
              <w:t>.</w:t>
            </w:r>
          </w:p>
          <w:p w:rsidR="00E90830" w:rsidRPr="00FB2D1E" w:rsidRDefault="00E90830" w:rsidP="006E5522">
            <w:pPr>
              <w:autoSpaceDE w:val="0"/>
              <w:autoSpaceDN w:val="0"/>
              <w:adjustRightInd w:val="0"/>
              <w:jc w:val="both"/>
            </w:pPr>
            <w:r>
              <w:t>И</w:t>
            </w:r>
            <w:r w:rsidRPr="00FB2D1E">
              <w:t>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90830" w:rsidRPr="00FB2D1E" w:rsidRDefault="00E90830" w:rsidP="006E5522">
            <w:pPr>
              <w:autoSpaceDE w:val="0"/>
              <w:autoSpaceDN w:val="0"/>
              <w:adjustRightInd w:val="0"/>
              <w:jc w:val="both"/>
            </w:pPr>
            <w:r w:rsidRPr="00FB2D1E">
              <w:t>Контракт заключается после предоставления участником аукциона, с которым заключается контракт, обеспечения исполнения контракта.</w:t>
            </w:r>
          </w:p>
          <w:p w:rsidR="00E90830" w:rsidRPr="00B16451" w:rsidRDefault="00E90830" w:rsidP="006E5522">
            <w:pPr>
              <w:pStyle w:val="af7"/>
              <w:tabs>
                <w:tab w:val="left" w:pos="0"/>
              </w:tabs>
              <w:spacing w:after="0"/>
              <w:ind w:left="5"/>
              <w:jc w:val="both"/>
            </w:pPr>
            <w:r w:rsidRPr="00B16451">
              <w:t xml:space="preserve">Реквизиты счета для внесения обеспечения исполнения  контракта: </w:t>
            </w:r>
          </w:p>
          <w:p w:rsidR="00E90830" w:rsidRPr="00B16451" w:rsidRDefault="00E90830" w:rsidP="006E5522">
            <w:pPr>
              <w:pStyle w:val="af7"/>
              <w:tabs>
                <w:tab w:val="left" w:pos="0"/>
              </w:tabs>
              <w:spacing w:after="0"/>
              <w:ind w:left="5"/>
              <w:jc w:val="both"/>
              <w:rPr>
                <w:bCs/>
              </w:rPr>
            </w:pPr>
            <w:r w:rsidRPr="00B16451">
              <w:rPr>
                <w:bCs/>
              </w:rPr>
              <w:t>ИНН 3415006301/КПП 341501001</w:t>
            </w:r>
          </w:p>
          <w:p w:rsidR="00E90830" w:rsidRPr="004C470C" w:rsidRDefault="00E90830" w:rsidP="006E5522">
            <w:pPr>
              <w:pStyle w:val="af7"/>
              <w:tabs>
                <w:tab w:val="left" w:pos="0"/>
              </w:tabs>
              <w:spacing w:after="0"/>
              <w:ind w:left="5"/>
              <w:jc w:val="both"/>
              <w:rPr>
                <w:b/>
                <w:bCs/>
              </w:rPr>
            </w:pPr>
            <w:r w:rsidRPr="00B16451">
              <w:rPr>
                <w:bCs/>
              </w:rPr>
              <w:t>ФО Администрации Ленинского муниципального района (Администрация Ленинского муниципального района) л/</w:t>
            </w:r>
            <w:proofErr w:type="spellStart"/>
            <w:r w:rsidRPr="00B16451">
              <w:rPr>
                <w:bCs/>
              </w:rPr>
              <w:t>сч</w:t>
            </w:r>
            <w:proofErr w:type="spellEnd"/>
            <w:r w:rsidRPr="00B16451">
              <w:rPr>
                <w:bCs/>
              </w:rPr>
              <w:t xml:space="preserve"> 0215В000103, </w:t>
            </w:r>
            <w:proofErr w:type="spellStart"/>
            <w:proofErr w:type="gramStart"/>
            <w:r w:rsidRPr="00B16451">
              <w:rPr>
                <w:bCs/>
              </w:rPr>
              <w:t>р</w:t>
            </w:r>
            <w:proofErr w:type="spellEnd"/>
            <w:proofErr w:type="gramEnd"/>
            <w:r w:rsidRPr="00B16451">
              <w:rPr>
                <w:bCs/>
              </w:rPr>
              <w:t>/с 40302810700005000014 в  РКЦ  г. Волжский, БИК 041856000</w:t>
            </w:r>
          </w:p>
        </w:tc>
      </w:tr>
      <w:tr w:rsidR="00E90830" w:rsidRPr="001B22FD">
        <w:tc>
          <w:tcPr>
            <w:tcW w:w="649" w:type="dxa"/>
            <w:tcBorders>
              <w:left w:val="single" w:sz="4" w:space="0" w:color="auto"/>
              <w:bottom w:val="single" w:sz="4" w:space="0" w:color="auto"/>
              <w:right w:val="single" w:sz="4" w:space="0" w:color="auto"/>
            </w:tcBorders>
          </w:tcPr>
          <w:p w:rsidR="00E90830" w:rsidRPr="001B22FD" w:rsidRDefault="00E90830" w:rsidP="004B1C7E">
            <w:pPr>
              <w:jc w:val="center"/>
            </w:pPr>
            <w:r>
              <w:t>26.</w:t>
            </w:r>
          </w:p>
        </w:tc>
        <w:tc>
          <w:tcPr>
            <w:tcW w:w="3060" w:type="dxa"/>
            <w:tcBorders>
              <w:top w:val="single" w:sz="4" w:space="0" w:color="auto"/>
              <w:left w:val="single" w:sz="4" w:space="0" w:color="auto"/>
              <w:bottom w:val="single" w:sz="4" w:space="0" w:color="auto"/>
              <w:right w:val="single" w:sz="4" w:space="0" w:color="auto"/>
            </w:tcBorders>
          </w:tcPr>
          <w:p w:rsidR="00E90830" w:rsidRPr="001B22FD" w:rsidRDefault="00E90830" w:rsidP="004B1C7E">
            <w:r w:rsidRPr="001B22FD">
              <w:t>«Шаг аукциона»</w:t>
            </w:r>
          </w:p>
        </w:tc>
        <w:tc>
          <w:tcPr>
            <w:tcW w:w="6479" w:type="dxa"/>
            <w:tcBorders>
              <w:top w:val="single" w:sz="4" w:space="0" w:color="auto"/>
              <w:left w:val="single" w:sz="4" w:space="0" w:color="auto"/>
              <w:bottom w:val="single" w:sz="4" w:space="0" w:color="auto"/>
              <w:right w:val="single" w:sz="4" w:space="0" w:color="auto"/>
            </w:tcBorders>
          </w:tcPr>
          <w:p w:rsidR="00E90830" w:rsidRPr="001B22FD" w:rsidRDefault="00E90830" w:rsidP="006E5522">
            <w:r w:rsidRPr="001B22FD">
              <w:t>«Шаг аукциона» составляет от 0,5 процента до пяти процентов начальной (максимальной) цены контракта</w:t>
            </w:r>
          </w:p>
        </w:tc>
      </w:tr>
      <w:tr w:rsidR="00B14337" w:rsidRPr="001B22FD">
        <w:tc>
          <w:tcPr>
            <w:tcW w:w="10188" w:type="dxa"/>
            <w:gridSpan w:val="3"/>
            <w:tcBorders>
              <w:left w:val="single" w:sz="4" w:space="0" w:color="auto"/>
              <w:bottom w:val="single" w:sz="4" w:space="0" w:color="auto"/>
              <w:right w:val="single" w:sz="4" w:space="0" w:color="auto"/>
            </w:tcBorders>
          </w:tcPr>
          <w:p w:rsidR="00B14337" w:rsidRPr="00BE3060" w:rsidRDefault="00B14337" w:rsidP="004B1C7E">
            <w:pPr>
              <w:jc w:val="center"/>
              <w:rPr>
                <w:b/>
                <w:bCs/>
              </w:rPr>
            </w:pPr>
            <w:r w:rsidRPr="00BE3060">
              <w:rPr>
                <w:b/>
                <w:bCs/>
              </w:rPr>
              <w:t xml:space="preserve">Информация о </w:t>
            </w:r>
            <w:proofErr w:type="gramStart"/>
            <w:r w:rsidRPr="00BE3060">
              <w:rPr>
                <w:b/>
                <w:bCs/>
              </w:rPr>
              <w:t>документации</w:t>
            </w:r>
            <w:proofErr w:type="gramEnd"/>
            <w:r w:rsidRPr="00BE3060">
              <w:rPr>
                <w:b/>
                <w:bCs/>
              </w:rPr>
              <w:t xml:space="preserve"> об электронном аукционе</w:t>
            </w:r>
          </w:p>
        </w:tc>
      </w:tr>
      <w:tr w:rsidR="00E90830" w:rsidRPr="001B22FD">
        <w:tc>
          <w:tcPr>
            <w:tcW w:w="649" w:type="dxa"/>
            <w:tcBorders>
              <w:left w:val="single" w:sz="4" w:space="0" w:color="auto"/>
              <w:bottom w:val="single" w:sz="4" w:space="0" w:color="auto"/>
              <w:right w:val="single" w:sz="4" w:space="0" w:color="auto"/>
            </w:tcBorders>
          </w:tcPr>
          <w:p w:rsidR="00E90830" w:rsidRPr="001B22FD" w:rsidRDefault="00E90830" w:rsidP="004B1C7E">
            <w:pPr>
              <w:jc w:val="center"/>
            </w:pPr>
            <w:r>
              <w:t xml:space="preserve">  27.</w:t>
            </w:r>
          </w:p>
        </w:tc>
        <w:tc>
          <w:tcPr>
            <w:tcW w:w="3060" w:type="dxa"/>
            <w:tcBorders>
              <w:top w:val="single" w:sz="4" w:space="0" w:color="auto"/>
              <w:left w:val="single" w:sz="4" w:space="0" w:color="auto"/>
              <w:bottom w:val="single" w:sz="4" w:space="0" w:color="auto"/>
              <w:right w:val="single" w:sz="4" w:space="0" w:color="auto"/>
            </w:tcBorders>
          </w:tcPr>
          <w:p w:rsidR="00E90830" w:rsidRPr="001B22FD" w:rsidRDefault="00E90830" w:rsidP="004B1C7E">
            <w:r>
              <w:t>Единая информационная система (официальный сайт) на котором размещена документация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E90830" w:rsidRPr="00BE3060" w:rsidRDefault="00E90830" w:rsidP="006E5522">
            <w:pPr>
              <w:rPr>
                <w:lang w:val="en-US"/>
              </w:rPr>
            </w:pPr>
            <w:r>
              <w:rPr>
                <w:lang w:val="en-US"/>
              </w:rPr>
              <w:t>www.zakupki.gov.ru</w:t>
            </w:r>
          </w:p>
        </w:tc>
      </w:tr>
      <w:tr w:rsidR="00E90830" w:rsidRPr="001B22FD">
        <w:tc>
          <w:tcPr>
            <w:tcW w:w="649" w:type="dxa"/>
            <w:tcBorders>
              <w:left w:val="single" w:sz="4" w:space="0" w:color="auto"/>
              <w:bottom w:val="single" w:sz="4" w:space="0" w:color="auto"/>
              <w:right w:val="single" w:sz="4" w:space="0" w:color="auto"/>
            </w:tcBorders>
          </w:tcPr>
          <w:p w:rsidR="00E90830" w:rsidRPr="001E7900" w:rsidRDefault="00E90830" w:rsidP="004B1C7E">
            <w:pPr>
              <w:jc w:val="center"/>
            </w:pPr>
            <w:r>
              <w:rPr>
                <w:lang w:val="en-US"/>
              </w:rPr>
              <w:t xml:space="preserve">  </w:t>
            </w:r>
            <w:r>
              <w:t>28.</w:t>
            </w:r>
          </w:p>
        </w:tc>
        <w:tc>
          <w:tcPr>
            <w:tcW w:w="3060" w:type="dxa"/>
            <w:tcBorders>
              <w:top w:val="single" w:sz="4" w:space="0" w:color="auto"/>
              <w:left w:val="single" w:sz="4" w:space="0" w:color="auto"/>
              <w:bottom w:val="single" w:sz="4" w:space="0" w:color="auto"/>
              <w:right w:val="single" w:sz="4" w:space="0" w:color="auto"/>
            </w:tcBorders>
          </w:tcPr>
          <w:p w:rsidR="00E90830" w:rsidRPr="00BE3060" w:rsidRDefault="00E90830" w:rsidP="004B1C7E">
            <w:r>
              <w:t>Порядок предоставления разъяснений документации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E90830" w:rsidRPr="001B22FD" w:rsidRDefault="00E90830" w:rsidP="00E90830">
            <w:pPr>
              <w:jc w:val="both"/>
            </w:pPr>
            <w:r>
              <w:t xml:space="preserve">Участник закупки вправе направить не более трех запросов о разъяснении положений документации об электронном аукционе оператору электронной площадки ЗАО «Сбербанк – АСТ»  </w:t>
            </w:r>
            <w:r w:rsidRPr="00132FF7">
              <w:rPr>
                <w:b/>
              </w:rPr>
              <w:t xml:space="preserve">по  </w:t>
            </w:r>
            <w:r w:rsidR="0053475A">
              <w:rPr>
                <w:b/>
              </w:rPr>
              <w:t>21</w:t>
            </w:r>
            <w:r w:rsidR="003278EB">
              <w:rPr>
                <w:b/>
              </w:rPr>
              <w:t>.08</w:t>
            </w:r>
            <w:r w:rsidRPr="00132FF7">
              <w:rPr>
                <w:b/>
              </w:rPr>
              <w:t>.</w:t>
            </w:r>
            <w:r w:rsidRPr="003847EC">
              <w:rPr>
                <w:b/>
              </w:rPr>
              <w:t>201</w:t>
            </w:r>
            <w:r>
              <w:rPr>
                <w:b/>
              </w:rPr>
              <w:t>5 г</w:t>
            </w:r>
            <w:r>
              <w:t xml:space="preserve">. </w:t>
            </w:r>
            <w:r w:rsidRPr="00132FF7">
              <w:rPr>
                <w:b/>
              </w:rPr>
              <w:t>включительно</w:t>
            </w:r>
            <w:r>
              <w:t>. В течение двух дней с момента поступления запроса заказчику разъяснения документации об электронном аукционе будут размещены в единой информационной системе (на официальном сайте).</w:t>
            </w:r>
          </w:p>
        </w:tc>
      </w:tr>
      <w:tr w:rsidR="00B14337" w:rsidRPr="001B22FD">
        <w:tc>
          <w:tcPr>
            <w:tcW w:w="10188" w:type="dxa"/>
            <w:gridSpan w:val="3"/>
            <w:tcBorders>
              <w:left w:val="single" w:sz="4" w:space="0" w:color="auto"/>
              <w:bottom w:val="single" w:sz="4" w:space="0" w:color="auto"/>
              <w:right w:val="single" w:sz="4" w:space="0" w:color="auto"/>
            </w:tcBorders>
            <w:vAlign w:val="center"/>
          </w:tcPr>
          <w:p w:rsidR="00B14337" w:rsidRPr="001B22FD" w:rsidRDefault="00B14337" w:rsidP="00E90830">
            <w:pPr>
              <w:keepNext/>
              <w:jc w:val="center"/>
            </w:pPr>
            <w:r w:rsidRPr="001B22FD">
              <w:rPr>
                <w:b/>
                <w:bCs/>
              </w:rPr>
              <w:t xml:space="preserve">1.2 Требования к участникам </w:t>
            </w:r>
            <w:r>
              <w:rPr>
                <w:b/>
                <w:bCs/>
              </w:rPr>
              <w:t>осуществления закупок</w:t>
            </w:r>
          </w:p>
        </w:tc>
      </w:tr>
      <w:tr w:rsidR="00E90830" w:rsidRPr="001B22FD">
        <w:tc>
          <w:tcPr>
            <w:tcW w:w="649" w:type="dxa"/>
            <w:tcBorders>
              <w:left w:val="single" w:sz="4" w:space="0" w:color="auto"/>
              <w:bottom w:val="single" w:sz="4" w:space="0" w:color="auto"/>
              <w:right w:val="single" w:sz="4" w:space="0" w:color="auto"/>
            </w:tcBorders>
          </w:tcPr>
          <w:p w:rsidR="00E90830" w:rsidRPr="001B22FD" w:rsidRDefault="00E90830" w:rsidP="004B1C7E">
            <w:pPr>
              <w:jc w:val="center"/>
            </w:pPr>
            <w:r>
              <w:t>29.</w:t>
            </w:r>
          </w:p>
        </w:tc>
        <w:tc>
          <w:tcPr>
            <w:tcW w:w="3060" w:type="dxa"/>
            <w:tcBorders>
              <w:top w:val="single" w:sz="4" w:space="0" w:color="auto"/>
              <w:left w:val="single" w:sz="4" w:space="0" w:color="auto"/>
              <w:bottom w:val="single" w:sz="4" w:space="0" w:color="auto"/>
              <w:right w:val="single" w:sz="4" w:space="0" w:color="auto"/>
            </w:tcBorders>
          </w:tcPr>
          <w:p w:rsidR="00E90830" w:rsidRPr="001B22FD" w:rsidRDefault="00E90830" w:rsidP="004B1C7E">
            <w:r w:rsidRPr="001B22FD">
              <w:t xml:space="preserve">Обязательные требования к участникам </w:t>
            </w:r>
            <w:r>
              <w:t>осуществления закупки</w:t>
            </w:r>
          </w:p>
        </w:tc>
        <w:tc>
          <w:tcPr>
            <w:tcW w:w="6479" w:type="dxa"/>
            <w:tcBorders>
              <w:top w:val="single" w:sz="4" w:space="0" w:color="auto"/>
              <w:left w:val="single" w:sz="4" w:space="0" w:color="auto"/>
              <w:bottom w:val="single" w:sz="4" w:space="0" w:color="auto"/>
              <w:right w:val="single" w:sz="4" w:space="0" w:color="auto"/>
            </w:tcBorders>
          </w:tcPr>
          <w:p w:rsidR="00E90830" w:rsidRPr="001B22FD" w:rsidRDefault="00E90830" w:rsidP="006E5522">
            <w:pPr>
              <w:jc w:val="both"/>
            </w:pPr>
            <w:r w:rsidRPr="001B22FD">
              <w:t>В настоящем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E90830" w:rsidRPr="003847EC" w:rsidRDefault="00E90830" w:rsidP="006E5522">
            <w:pPr>
              <w:jc w:val="both"/>
              <w:rPr>
                <w:b/>
              </w:rPr>
            </w:pPr>
            <w:r w:rsidRPr="001B22FD">
              <w:t xml:space="preserve">Для обеспечения доступа к участию в настоящем аукционе в электронной форме участник </w:t>
            </w:r>
            <w:r>
              <w:t>осуществления закупки</w:t>
            </w:r>
            <w:r w:rsidRPr="001B22FD">
              <w:t xml:space="preserve"> </w:t>
            </w:r>
            <w:r w:rsidRPr="001B22FD">
              <w:lastRenderedPageBreak/>
              <w:t xml:space="preserve">должен получить аккредитацию, которую осуществляет оператор электронной площадки, указанный </w:t>
            </w:r>
            <w:r w:rsidRPr="00C06AFC">
              <w:t>в пункте 4 Раздела 2. документации.</w:t>
            </w:r>
          </w:p>
          <w:p w:rsidR="00E90830" w:rsidRPr="001B22FD" w:rsidRDefault="00E90830" w:rsidP="006E5522">
            <w:pPr>
              <w:jc w:val="both"/>
            </w:pPr>
            <w:r w:rsidRPr="001B22FD">
              <w:t xml:space="preserve">Устанавливаются следующие обязательные требования к участникам </w:t>
            </w:r>
            <w:r>
              <w:t>осуществления закупки</w:t>
            </w:r>
            <w:r w:rsidRPr="001B22FD">
              <w:t>:</w:t>
            </w:r>
          </w:p>
          <w:p w:rsidR="00E90830" w:rsidRDefault="00E90830" w:rsidP="006E5522">
            <w:pPr>
              <w:autoSpaceDE w:val="0"/>
              <w:autoSpaceDN w:val="0"/>
              <w:adjustRightInd w:val="0"/>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E90830" w:rsidRDefault="00E90830" w:rsidP="006E5522">
            <w:pPr>
              <w:autoSpaceDE w:val="0"/>
              <w:autoSpaceDN w:val="0"/>
              <w:adjustRightInd w:val="0"/>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90830" w:rsidRPr="00622B43" w:rsidRDefault="00E90830" w:rsidP="006E5522">
            <w:pPr>
              <w:autoSpaceDE w:val="0"/>
              <w:autoSpaceDN w:val="0"/>
              <w:adjustRightInd w:val="0"/>
              <w:jc w:val="both"/>
            </w:pPr>
            <w:r>
              <w:t xml:space="preserve">3) </w:t>
            </w:r>
            <w:proofErr w:type="spellStart"/>
            <w:r>
              <w:t>неприостановление</w:t>
            </w:r>
            <w:proofErr w:type="spellEnd"/>
            <w:r>
              <w:t xml:space="preserve"> </w:t>
            </w:r>
            <w:r w:rsidRPr="00622B43">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90830" w:rsidRDefault="00E90830" w:rsidP="006E5522">
            <w:pPr>
              <w:autoSpaceDE w:val="0"/>
              <w:autoSpaceDN w:val="0"/>
              <w:adjustRightInd w:val="0"/>
              <w:jc w:val="both"/>
            </w:pPr>
            <w:proofErr w:type="gramStart"/>
            <w:r>
              <w:t xml:space="preserve">4) </w:t>
            </w:r>
            <w:r w:rsidRPr="00622B4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2B43">
              <w:t xml:space="preserve"> обязанности </w:t>
            </w:r>
            <w:proofErr w:type="gramStart"/>
            <w:r w:rsidRPr="00622B43">
              <w:t>заявителя</w:t>
            </w:r>
            <w:proofErr w:type="gramEnd"/>
            <w:r w:rsidRPr="00622B4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2B43">
              <w:t>указанных</w:t>
            </w:r>
            <w:proofErr w:type="gramEnd"/>
            <w:r w:rsidRPr="00622B4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t>) не принято;</w:t>
            </w:r>
          </w:p>
          <w:p w:rsidR="00E90830" w:rsidRDefault="00E90830" w:rsidP="006E5522">
            <w:pPr>
              <w:autoSpaceDE w:val="0"/>
              <w:autoSpaceDN w:val="0"/>
              <w:adjustRightInd w:val="0"/>
              <w:jc w:val="both"/>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E90830" w:rsidRDefault="00E90830" w:rsidP="006E5522">
            <w:pPr>
              <w:autoSpaceDE w:val="0"/>
              <w:autoSpaceDN w:val="0"/>
              <w:adjustRightInd w:val="0"/>
              <w:jc w:val="both"/>
            </w:pPr>
            <w:r>
              <w:t xml:space="preserve">6) обладание участником закупки исключительными </w:t>
            </w:r>
            <w:r>
              <w:lastRenderedPageBreak/>
              <w:t>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90830" w:rsidRPr="001B22FD" w:rsidRDefault="00E90830" w:rsidP="006E5522">
            <w:pPr>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E90830" w:rsidRPr="001B22FD">
        <w:tc>
          <w:tcPr>
            <w:tcW w:w="649" w:type="dxa"/>
            <w:tcBorders>
              <w:left w:val="single" w:sz="4" w:space="0" w:color="auto"/>
              <w:bottom w:val="single" w:sz="4" w:space="0" w:color="auto"/>
              <w:right w:val="single" w:sz="4" w:space="0" w:color="auto"/>
            </w:tcBorders>
          </w:tcPr>
          <w:p w:rsidR="00E90830" w:rsidRPr="001B22FD" w:rsidRDefault="00E90830" w:rsidP="004B1C7E">
            <w:pPr>
              <w:jc w:val="center"/>
            </w:pPr>
            <w:r>
              <w:lastRenderedPageBreak/>
              <w:t>30.</w:t>
            </w:r>
          </w:p>
        </w:tc>
        <w:tc>
          <w:tcPr>
            <w:tcW w:w="3060" w:type="dxa"/>
            <w:tcBorders>
              <w:top w:val="single" w:sz="4" w:space="0" w:color="auto"/>
              <w:left w:val="single" w:sz="4" w:space="0" w:color="auto"/>
              <w:bottom w:val="single" w:sz="4" w:space="0" w:color="auto"/>
              <w:right w:val="single" w:sz="4" w:space="0" w:color="auto"/>
            </w:tcBorders>
          </w:tcPr>
          <w:p w:rsidR="00E90830" w:rsidRPr="001B22FD" w:rsidRDefault="00E90830" w:rsidP="004B1C7E">
            <w:r w:rsidRPr="001B22FD">
              <w:t xml:space="preserve">Требования к участникам </w:t>
            </w:r>
            <w:r>
              <w:t xml:space="preserve">осуществления  </w:t>
            </w:r>
            <w:proofErr w:type="gramStart"/>
            <w:r>
              <w:t>закупки</w:t>
            </w:r>
            <w:proofErr w:type="gramEnd"/>
            <w:r w:rsidRPr="001B22FD">
              <w:t xml:space="preserve"> установленные </w:t>
            </w:r>
            <w:r>
              <w:t>Заказчик</w:t>
            </w:r>
            <w:r w:rsidRPr="001B22FD">
              <w:t>ом</w:t>
            </w:r>
          </w:p>
        </w:tc>
        <w:tc>
          <w:tcPr>
            <w:tcW w:w="6479" w:type="dxa"/>
            <w:tcBorders>
              <w:top w:val="single" w:sz="4" w:space="0" w:color="auto"/>
              <w:left w:val="single" w:sz="4" w:space="0" w:color="auto"/>
              <w:bottom w:val="single" w:sz="4" w:space="0" w:color="auto"/>
              <w:right w:val="single" w:sz="4" w:space="0" w:color="auto"/>
            </w:tcBorders>
          </w:tcPr>
          <w:p w:rsidR="00E90830" w:rsidRPr="001B22FD" w:rsidRDefault="00E90830" w:rsidP="00E90830">
            <w:pPr>
              <w:autoSpaceDE w:val="0"/>
              <w:autoSpaceDN w:val="0"/>
              <w:adjustRightInd w:val="0"/>
              <w:jc w:val="both"/>
            </w:pPr>
            <w:r w:rsidRPr="00B95950">
              <w:t xml:space="preserve">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w:t>
            </w:r>
            <w:r>
              <w:t>–</w:t>
            </w:r>
            <w:r w:rsidRPr="00B95950">
              <w:t xml:space="preserve"> юридического лица.</w:t>
            </w:r>
          </w:p>
        </w:tc>
      </w:tr>
      <w:tr w:rsidR="00E90830" w:rsidRPr="001B22FD">
        <w:tc>
          <w:tcPr>
            <w:tcW w:w="649" w:type="dxa"/>
            <w:tcBorders>
              <w:left w:val="single" w:sz="4" w:space="0" w:color="auto"/>
              <w:bottom w:val="single" w:sz="4" w:space="0" w:color="auto"/>
              <w:right w:val="single" w:sz="4" w:space="0" w:color="auto"/>
            </w:tcBorders>
          </w:tcPr>
          <w:p w:rsidR="00E90830" w:rsidRDefault="00E90830" w:rsidP="004B1C7E">
            <w:pPr>
              <w:jc w:val="center"/>
            </w:pPr>
            <w:r>
              <w:t>31.</w:t>
            </w:r>
          </w:p>
        </w:tc>
        <w:tc>
          <w:tcPr>
            <w:tcW w:w="3060" w:type="dxa"/>
            <w:tcBorders>
              <w:top w:val="single" w:sz="4" w:space="0" w:color="auto"/>
              <w:left w:val="single" w:sz="4" w:space="0" w:color="auto"/>
              <w:bottom w:val="single" w:sz="4" w:space="0" w:color="auto"/>
              <w:right w:val="single" w:sz="4" w:space="0" w:color="auto"/>
            </w:tcBorders>
          </w:tcPr>
          <w:p w:rsidR="00E90830" w:rsidRPr="001B22FD" w:rsidRDefault="00E90830" w:rsidP="004B1C7E">
            <w:r>
              <w:t>Дополнительные требования к участникам 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E90830" w:rsidRPr="00B95950" w:rsidRDefault="00E90830" w:rsidP="006E5522">
            <w:pPr>
              <w:autoSpaceDE w:val="0"/>
              <w:autoSpaceDN w:val="0"/>
              <w:adjustRightInd w:val="0"/>
              <w:jc w:val="both"/>
            </w:pPr>
            <w:r>
              <w:t xml:space="preserve">Не </w:t>
            </w:r>
            <w:proofErr w:type="gramStart"/>
            <w:r>
              <w:t>установлены</w:t>
            </w:r>
            <w:proofErr w:type="gramEnd"/>
          </w:p>
        </w:tc>
      </w:tr>
      <w:tr w:rsidR="00B14337" w:rsidRPr="001B22FD">
        <w:tc>
          <w:tcPr>
            <w:tcW w:w="10188" w:type="dxa"/>
            <w:gridSpan w:val="3"/>
            <w:tcBorders>
              <w:left w:val="single" w:sz="4" w:space="0" w:color="auto"/>
              <w:bottom w:val="single" w:sz="4" w:space="0" w:color="auto"/>
              <w:right w:val="single" w:sz="4" w:space="0" w:color="auto"/>
            </w:tcBorders>
            <w:vAlign w:val="center"/>
          </w:tcPr>
          <w:p w:rsidR="00B14337" w:rsidRPr="001B22FD" w:rsidRDefault="00B14337" w:rsidP="004B1C7E">
            <w:pPr>
              <w:jc w:val="center"/>
              <w:rPr>
                <w:b/>
                <w:bCs/>
              </w:rPr>
            </w:pPr>
            <w:r w:rsidRPr="001B22FD">
              <w:rPr>
                <w:b/>
                <w:bCs/>
              </w:rPr>
              <w:t xml:space="preserve">1.3 Требования к содержанию и составу заявки на участие в аукционе </w:t>
            </w:r>
            <w:proofErr w:type="gramStart"/>
            <w:r w:rsidRPr="001B22FD">
              <w:rPr>
                <w:b/>
                <w:bCs/>
              </w:rPr>
              <w:t>в</w:t>
            </w:r>
            <w:proofErr w:type="gramEnd"/>
          </w:p>
          <w:p w:rsidR="00B14337" w:rsidRPr="001B22FD" w:rsidRDefault="00B14337" w:rsidP="004B1C7E">
            <w:pPr>
              <w:jc w:val="center"/>
            </w:pPr>
            <w:r w:rsidRPr="001B22FD">
              <w:rPr>
                <w:b/>
                <w:bCs/>
              </w:rPr>
              <w:t>электронной форме и инструкция по ее заполнению</w:t>
            </w:r>
          </w:p>
        </w:tc>
      </w:tr>
      <w:tr w:rsidR="00E90830" w:rsidRPr="001B22FD">
        <w:tc>
          <w:tcPr>
            <w:tcW w:w="649" w:type="dxa"/>
            <w:tcBorders>
              <w:left w:val="single" w:sz="4" w:space="0" w:color="auto"/>
              <w:bottom w:val="single" w:sz="4" w:space="0" w:color="auto"/>
              <w:right w:val="single" w:sz="4" w:space="0" w:color="auto"/>
            </w:tcBorders>
          </w:tcPr>
          <w:p w:rsidR="00E90830" w:rsidRPr="001B22FD" w:rsidRDefault="00E90830" w:rsidP="004B1C7E">
            <w:pPr>
              <w:jc w:val="center"/>
            </w:pPr>
            <w:r>
              <w:t>32.</w:t>
            </w:r>
          </w:p>
        </w:tc>
        <w:tc>
          <w:tcPr>
            <w:tcW w:w="3060" w:type="dxa"/>
            <w:tcBorders>
              <w:top w:val="single" w:sz="4" w:space="0" w:color="auto"/>
              <w:left w:val="single" w:sz="4" w:space="0" w:color="auto"/>
              <w:bottom w:val="single" w:sz="4" w:space="0" w:color="auto"/>
              <w:right w:val="single" w:sz="4" w:space="0" w:color="auto"/>
            </w:tcBorders>
          </w:tcPr>
          <w:p w:rsidR="00E90830" w:rsidRPr="001B22FD" w:rsidRDefault="00E90830" w:rsidP="004B1C7E">
            <w:r>
              <w:t>Место и порядок подачи заявок участников закупки</w:t>
            </w:r>
          </w:p>
        </w:tc>
        <w:tc>
          <w:tcPr>
            <w:tcW w:w="6479" w:type="dxa"/>
            <w:tcBorders>
              <w:top w:val="single" w:sz="4" w:space="0" w:color="auto"/>
              <w:left w:val="single" w:sz="4" w:space="0" w:color="auto"/>
              <w:bottom w:val="single" w:sz="4" w:space="0" w:color="auto"/>
              <w:right w:val="single" w:sz="4" w:space="0" w:color="auto"/>
            </w:tcBorders>
            <w:vAlign w:val="center"/>
          </w:tcPr>
          <w:p w:rsidR="00E90830" w:rsidRDefault="00E90830" w:rsidP="006E5522">
            <w:pPr>
              <w:jc w:val="both"/>
            </w:pPr>
            <w:r w:rsidRPr="00D202A3">
              <w:t xml:space="preserve">Заявка подается оператору электронной площадки по адресу: </w:t>
            </w:r>
            <w:hyperlink r:id="rId43" w:history="1">
              <w:r w:rsidRPr="003B621A">
                <w:rPr>
                  <w:rStyle w:val="a6"/>
                  <w:lang w:val="en-US"/>
                </w:rPr>
                <w:t>www</w:t>
              </w:r>
              <w:r w:rsidRPr="003B621A">
                <w:rPr>
                  <w:rStyle w:val="a6"/>
                </w:rPr>
                <w:t>.</w:t>
              </w:r>
              <w:proofErr w:type="spellStart"/>
              <w:r w:rsidRPr="003B621A">
                <w:rPr>
                  <w:rStyle w:val="a6"/>
                  <w:lang w:val="en-US"/>
                </w:rPr>
                <w:t>sberbank</w:t>
              </w:r>
              <w:proofErr w:type="spellEnd"/>
              <w:r w:rsidRPr="003B621A">
                <w:rPr>
                  <w:rStyle w:val="a6"/>
                </w:rPr>
                <w:t>-</w:t>
              </w:r>
              <w:proofErr w:type="spellStart"/>
              <w:r w:rsidRPr="003B621A">
                <w:rPr>
                  <w:rStyle w:val="a6"/>
                  <w:lang w:val="en-US"/>
                </w:rPr>
                <w:t>ast</w:t>
              </w:r>
              <w:proofErr w:type="spellEnd"/>
              <w:r w:rsidRPr="003B621A">
                <w:rPr>
                  <w:rStyle w:val="a6"/>
                </w:rPr>
                <w:t>.</w:t>
              </w:r>
              <w:proofErr w:type="spellStart"/>
              <w:r w:rsidRPr="003B621A">
                <w:rPr>
                  <w:rStyle w:val="a6"/>
                  <w:lang w:val="en-US"/>
                </w:rPr>
                <w:t>ru</w:t>
              </w:r>
              <w:proofErr w:type="spellEnd"/>
            </w:hyperlink>
            <w:r w:rsidRPr="00D202A3">
              <w:t>.</w:t>
            </w:r>
          </w:p>
          <w:p w:rsidR="00E90830" w:rsidRPr="00E51D50" w:rsidRDefault="00E90830" w:rsidP="006E5522">
            <w:pPr>
              <w:jc w:val="both"/>
            </w:pPr>
            <w:r w:rsidRPr="00D202A3">
              <w:t>Заявка подается оператору электронной площадки</w:t>
            </w:r>
            <w:r>
              <w:t xml:space="preserve"> в форме двух электронных документов, содержащих части заявки, предусмотренные частями 3 и 5 статьи 66 федерального закона № 44-ФЗ и пунктом 33 части 1.3 раздела 2 документации об аукционе в электронной форме. Указанные электронные документы подаются одновременно</w:t>
            </w:r>
          </w:p>
        </w:tc>
      </w:tr>
      <w:tr w:rsidR="00E90830" w:rsidRPr="001B22FD">
        <w:tc>
          <w:tcPr>
            <w:tcW w:w="649" w:type="dxa"/>
            <w:tcBorders>
              <w:left w:val="single" w:sz="4" w:space="0" w:color="auto"/>
              <w:bottom w:val="single" w:sz="4" w:space="0" w:color="auto"/>
              <w:right w:val="single" w:sz="4" w:space="0" w:color="auto"/>
            </w:tcBorders>
          </w:tcPr>
          <w:p w:rsidR="00E90830" w:rsidRPr="001B22FD" w:rsidRDefault="00E90830" w:rsidP="004B1C7E">
            <w:pPr>
              <w:jc w:val="center"/>
            </w:pPr>
            <w:r>
              <w:t>33.</w:t>
            </w:r>
          </w:p>
        </w:tc>
        <w:tc>
          <w:tcPr>
            <w:tcW w:w="3060" w:type="dxa"/>
            <w:tcBorders>
              <w:top w:val="single" w:sz="4" w:space="0" w:color="auto"/>
              <w:left w:val="single" w:sz="4" w:space="0" w:color="auto"/>
              <w:bottom w:val="single" w:sz="4" w:space="0" w:color="auto"/>
              <w:right w:val="single" w:sz="4" w:space="0" w:color="auto"/>
            </w:tcBorders>
          </w:tcPr>
          <w:p w:rsidR="00E90830" w:rsidRPr="001B22FD" w:rsidRDefault="00E90830" w:rsidP="004B1C7E">
            <w:r w:rsidRPr="001B22FD">
              <w:t xml:space="preserve">Требования к содержанию </w:t>
            </w:r>
            <w:r w:rsidRPr="001B22FD">
              <w:lastRenderedPageBreak/>
              <w:t xml:space="preserve">и составу заявки на участие в аукционе в электронной форме, подаваемой участником </w:t>
            </w:r>
            <w:r>
              <w:t>осуществления закупки</w:t>
            </w:r>
            <w:r w:rsidRPr="001B22FD">
              <w:t xml:space="preserve"> </w:t>
            </w:r>
          </w:p>
        </w:tc>
        <w:tc>
          <w:tcPr>
            <w:tcW w:w="6479" w:type="dxa"/>
            <w:tcBorders>
              <w:top w:val="single" w:sz="4" w:space="0" w:color="auto"/>
              <w:left w:val="single" w:sz="4" w:space="0" w:color="auto"/>
              <w:bottom w:val="single" w:sz="4" w:space="0" w:color="auto"/>
              <w:right w:val="single" w:sz="4" w:space="0" w:color="auto"/>
            </w:tcBorders>
            <w:vAlign w:val="center"/>
          </w:tcPr>
          <w:p w:rsidR="00E90830" w:rsidRPr="001100B4" w:rsidRDefault="00E90830" w:rsidP="006E5522">
            <w:pPr>
              <w:jc w:val="both"/>
            </w:pPr>
            <w:r w:rsidRPr="001100B4">
              <w:lastRenderedPageBreak/>
              <w:t xml:space="preserve">Заявка на участие в аукционе в электронной форме должна </w:t>
            </w:r>
            <w:r w:rsidRPr="001100B4">
              <w:lastRenderedPageBreak/>
              <w:t>состоять из двух частей.</w:t>
            </w:r>
          </w:p>
          <w:p w:rsidR="00E90830" w:rsidRPr="001100B4" w:rsidRDefault="00E90830" w:rsidP="006E5522">
            <w:pPr>
              <w:jc w:val="both"/>
            </w:pPr>
            <w:r w:rsidRPr="001100B4">
              <w:rPr>
                <w:b/>
              </w:rPr>
              <w:t>Первая часть заявки</w:t>
            </w:r>
            <w:r w:rsidRPr="001100B4">
              <w:t xml:space="preserve"> на участие в аукционе в электронной форме должна содержать следующие сведения:</w:t>
            </w:r>
          </w:p>
          <w:p w:rsidR="00E90830" w:rsidRDefault="00E90830" w:rsidP="00E90830">
            <w:pPr>
              <w:numPr>
                <w:ilvl w:val="0"/>
                <w:numId w:val="44"/>
              </w:numPr>
              <w:tabs>
                <w:tab w:val="clear" w:pos="720"/>
                <w:tab w:val="num" w:pos="-156"/>
              </w:tabs>
              <w:autoSpaceDE w:val="0"/>
              <w:autoSpaceDN w:val="0"/>
              <w:adjustRightInd w:val="0"/>
              <w:ind w:left="0" w:firstLine="0"/>
              <w:jc w:val="both"/>
            </w:pPr>
            <w:proofErr w:type="gramStart"/>
            <w:r>
              <w:t xml:space="preserve">Согласие участника такого Электронного аукциона на оказание услуг на условиях, предусмотренных документацией </w:t>
            </w:r>
            <w:r w:rsidRPr="00C06AFC">
              <w:t>(Разделом 3.</w:t>
            </w:r>
            <w:proofErr w:type="gramEnd"/>
            <w:r w:rsidRPr="00C06AFC">
              <w:t xml:space="preserve"> </w:t>
            </w:r>
            <w:proofErr w:type="gramStart"/>
            <w:r w:rsidRPr="00C06AFC">
              <w:t>Техническое задание).</w:t>
            </w:r>
            <w:proofErr w:type="gramEnd"/>
          </w:p>
          <w:p w:rsidR="00E90830" w:rsidRPr="001B22FD" w:rsidRDefault="00E90830" w:rsidP="006E5522">
            <w:pPr>
              <w:jc w:val="both"/>
            </w:pPr>
            <w:r w:rsidRPr="001B22FD">
              <w:rPr>
                <w:b/>
              </w:rPr>
              <w:t>Вторая часть заявки</w:t>
            </w:r>
            <w:r w:rsidRPr="001B22FD">
              <w:t xml:space="preserve"> на участие в аукционе в электронной форме должна содержать следующие документы и сведения:</w:t>
            </w:r>
          </w:p>
          <w:p w:rsidR="00E90830" w:rsidRDefault="00E90830" w:rsidP="00E90830">
            <w:pPr>
              <w:numPr>
                <w:ilvl w:val="0"/>
                <w:numId w:val="45"/>
              </w:numPr>
              <w:autoSpaceDE w:val="0"/>
              <w:autoSpaceDN w:val="0"/>
              <w:adjustRightInd w:val="0"/>
              <w:ind w:left="0" w:firstLine="360"/>
              <w:jc w:val="both"/>
            </w:pPr>
            <w:proofErr w:type="gramStart"/>
            <w: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proofErr w:type="gramEnd"/>
          </w:p>
          <w:p w:rsidR="00E90830" w:rsidRDefault="00E90830" w:rsidP="006E5522">
            <w:pPr>
              <w:autoSpaceDE w:val="0"/>
              <w:autoSpaceDN w:val="0"/>
              <w:adjustRightInd w:val="0"/>
              <w:ind w:firstLine="720"/>
              <w:jc w:val="both"/>
            </w:pPr>
            <w:r>
              <w:t>-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Электронного аукциона;</w:t>
            </w:r>
          </w:p>
          <w:p w:rsidR="00E90830" w:rsidRDefault="00E90830" w:rsidP="006E5522">
            <w:pPr>
              <w:autoSpaceDE w:val="0"/>
              <w:autoSpaceDN w:val="0"/>
              <w:adjustRightInd w:val="0"/>
              <w:jc w:val="both"/>
            </w:pPr>
            <w:r w:rsidRPr="001B22FD">
              <w:t xml:space="preserve">2) </w:t>
            </w:r>
            <w:r>
              <w:t xml:space="preserve"> Декларации о соответствии участника такого Электронного аукциона требованиям:</w:t>
            </w:r>
          </w:p>
          <w:p w:rsidR="00E90830" w:rsidRDefault="00E90830" w:rsidP="006E5522">
            <w:pPr>
              <w:autoSpaceDE w:val="0"/>
              <w:autoSpaceDN w:val="0"/>
              <w:adjustRightInd w:val="0"/>
              <w:jc w:val="both"/>
            </w:pPr>
            <w:r>
              <w:t xml:space="preserve">а)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90830" w:rsidRDefault="00E90830" w:rsidP="006E5522">
            <w:pPr>
              <w:autoSpaceDE w:val="0"/>
              <w:autoSpaceDN w:val="0"/>
              <w:adjustRightInd w:val="0"/>
              <w:jc w:val="both"/>
            </w:pPr>
            <w:r>
              <w:t xml:space="preserve">б) </w:t>
            </w:r>
            <w:proofErr w:type="spellStart"/>
            <w:r>
              <w:t>неприостановление</w:t>
            </w:r>
            <w:proofErr w:type="spellEnd"/>
            <w:r>
              <w:t xml:space="preserve"> деятельности участника закупки в порядке, установленном </w:t>
            </w:r>
            <w:r w:rsidRPr="002E5851">
              <w:t xml:space="preserve">Кодексом </w:t>
            </w:r>
            <w:r>
              <w:t>Российской Федерации об административных правонарушениях, на дату подачи заявки на участие в закупке;</w:t>
            </w:r>
          </w:p>
          <w:p w:rsidR="00E90830" w:rsidRDefault="00E90830" w:rsidP="006E5522">
            <w:pPr>
              <w:autoSpaceDE w:val="0"/>
              <w:autoSpaceDN w:val="0"/>
              <w:adjustRightInd w:val="0"/>
              <w:jc w:val="both"/>
            </w:pPr>
            <w:proofErr w:type="gramStart"/>
            <w: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1B08C5">
              <w:t xml:space="preserve">с </w:t>
            </w:r>
            <w:hyperlink r:id="rId44" w:history="1">
              <w:r w:rsidRPr="001B08C5">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r w:rsidRPr="001B08C5">
              <w:t>законодательством Р</w:t>
            </w:r>
            <w:r>
              <w:t xml:space="preserve">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w:t>
            </w:r>
            <w:r>
              <w:lastRenderedPageBreak/>
              <w:t>заявлению на дату рассмотрения заявки на участие в определении поставщика (подрядчика, исполнителя) не принято;</w:t>
            </w:r>
          </w:p>
          <w:p w:rsidR="00E90830" w:rsidRDefault="00E90830" w:rsidP="006E5522">
            <w:pPr>
              <w:autoSpaceDE w:val="0"/>
              <w:autoSpaceDN w:val="0"/>
              <w:adjustRightInd w:val="0"/>
              <w:jc w:val="both"/>
            </w:pPr>
            <w:proofErr w:type="gramStart"/>
            <w:r>
              <w:t>г)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E90830" w:rsidRDefault="00E90830" w:rsidP="006E5522">
            <w:pPr>
              <w:autoSpaceDE w:val="0"/>
              <w:autoSpaceDN w:val="0"/>
              <w:adjustRightInd w:val="0"/>
              <w:jc w:val="both"/>
            </w:pPr>
            <w:proofErr w:type="spellStart"/>
            <w:proofErr w:type="gramStart"/>
            <w:r>
              <w:t>д</w:t>
            </w:r>
            <w:proofErr w:type="spellEnd"/>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0830" w:rsidRDefault="00E90830" w:rsidP="006E5522">
            <w:pPr>
              <w:autoSpaceDE w:val="0"/>
              <w:autoSpaceDN w:val="0"/>
              <w:adjustRightInd w:val="0"/>
              <w:jc w:val="both"/>
            </w:pPr>
            <w:r>
              <w:t>е) принадлежности к субъектам малого предпринимательства, социально ориентированным некоммерческим организациям;</w:t>
            </w:r>
          </w:p>
          <w:p w:rsidR="00E90830" w:rsidRPr="00742408" w:rsidRDefault="00E90830" w:rsidP="006E5522">
            <w:pPr>
              <w:autoSpaceDE w:val="0"/>
              <w:autoSpaceDN w:val="0"/>
              <w:adjustRightInd w:val="0"/>
              <w:jc w:val="both"/>
            </w:pPr>
            <w:proofErr w:type="gramStart"/>
            <w:r>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w:t>
            </w:r>
            <w:r>
              <w:lastRenderedPageBreak/>
              <w:t>заявки на участие в таком аукционе, обеспечения исполнения</w:t>
            </w:r>
            <w:proofErr w:type="gramEnd"/>
            <w:r>
              <w:t xml:space="preserve"> контракта является крупной сделкой</w:t>
            </w:r>
          </w:p>
        </w:tc>
      </w:tr>
      <w:tr w:rsidR="00E90830" w:rsidRPr="001B22FD">
        <w:tc>
          <w:tcPr>
            <w:tcW w:w="649" w:type="dxa"/>
            <w:tcBorders>
              <w:left w:val="single" w:sz="4" w:space="0" w:color="auto"/>
              <w:bottom w:val="single" w:sz="4" w:space="0" w:color="auto"/>
              <w:right w:val="single" w:sz="4" w:space="0" w:color="auto"/>
            </w:tcBorders>
          </w:tcPr>
          <w:p w:rsidR="00E90830" w:rsidRPr="001B22FD" w:rsidRDefault="00E90830" w:rsidP="004B1C7E">
            <w:pPr>
              <w:jc w:val="center"/>
            </w:pPr>
            <w:r>
              <w:lastRenderedPageBreak/>
              <w:t>34.</w:t>
            </w:r>
          </w:p>
        </w:tc>
        <w:tc>
          <w:tcPr>
            <w:tcW w:w="3060" w:type="dxa"/>
            <w:tcBorders>
              <w:top w:val="single" w:sz="4" w:space="0" w:color="auto"/>
              <w:left w:val="single" w:sz="4" w:space="0" w:color="auto"/>
              <w:bottom w:val="single" w:sz="4" w:space="0" w:color="auto"/>
              <w:right w:val="single" w:sz="4" w:space="0" w:color="auto"/>
            </w:tcBorders>
          </w:tcPr>
          <w:p w:rsidR="00E90830" w:rsidRPr="00624F5E" w:rsidRDefault="00E90830" w:rsidP="004B1C7E">
            <w:pPr>
              <w:tabs>
                <w:tab w:val="left" w:pos="2025"/>
              </w:tabs>
            </w:pPr>
            <w:r w:rsidRPr="00624F5E">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79" w:type="dxa"/>
            <w:tcBorders>
              <w:top w:val="single" w:sz="4" w:space="0" w:color="auto"/>
              <w:left w:val="single" w:sz="4" w:space="0" w:color="auto"/>
              <w:bottom w:val="single" w:sz="4" w:space="0" w:color="auto"/>
              <w:right w:val="single" w:sz="4" w:space="0" w:color="auto"/>
            </w:tcBorders>
          </w:tcPr>
          <w:p w:rsidR="00E90830" w:rsidRPr="00624F5E" w:rsidRDefault="00E90830" w:rsidP="006E55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624F5E">
              <w:t xml:space="preserve">Не </w:t>
            </w:r>
            <w:proofErr w:type="gramStart"/>
            <w:r w:rsidRPr="00624F5E">
              <w:t>установлены</w:t>
            </w:r>
            <w:proofErr w:type="gramEnd"/>
          </w:p>
        </w:tc>
      </w:tr>
      <w:tr w:rsidR="00E90830" w:rsidRPr="001B22FD">
        <w:tc>
          <w:tcPr>
            <w:tcW w:w="649" w:type="dxa"/>
            <w:tcBorders>
              <w:left w:val="single" w:sz="4" w:space="0" w:color="auto"/>
              <w:bottom w:val="single" w:sz="4" w:space="0" w:color="auto"/>
              <w:right w:val="single" w:sz="4" w:space="0" w:color="auto"/>
            </w:tcBorders>
          </w:tcPr>
          <w:p w:rsidR="00E90830" w:rsidRPr="001B22FD" w:rsidRDefault="00E90830" w:rsidP="004B1C7E">
            <w:pPr>
              <w:jc w:val="center"/>
            </w:pPr>
            <w:r>
              <w:t>35.</w:t>
            </w:r>
          </w:p>
        </w:tc>
        <w:tc>
          <w:tcPr>
            <w:tcW w:w="3060" w:type="dxa"/>
            <w:tcBorders>
              <w:top w:val="single" w:sz="4" w:space="0" w:color="auto"/>
              <w:left w:val="single" w:sz="4" w:space="0" w:color="auto"/>
              <w:bottom w:val="single" w:sz="4" w:space="0" w:color="auto"/>
              <w:right w:val="single" w:sz="4" w:space="0" w:color="auto"/>
            </w:tcBorders>
          </w:tcPr>
          <w:p w:rsidR="00E90830" w:rsidRPr="001B22FD" w:rsidRDefault="00E90830" w:rsidP="004B1C7E">
            <w:r w:rsidRPr="001B22FD">
              <w:t xml:space="preserve">Инструкция по заполнению заявки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vAlign w:val="center"/>
          </w:tcPr>
          <w:p w:rsidR="00E90830" w:rsidRPr="00AC1522" w:rsidRDefault="00E90830" w:rsidP="006E5522">
            <w:pPr>
              <w:jc w:val="both"/>
            </w:pPr>
            <w:proofErr w:type="gramStart"/>
            <w:r w:rsidRPr="00343325">
              <w:t>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w:t>
            </w:r>
            <w:proofErr w:type="gramEnd"/>
          </w:p>
        </w:tc>
      </w:tr>
      <w:tr w:rsidR="00B14337" w:rsidRPr="001B22FD">
        <w:tc>
          <w:tcPr>
            <w:tcW w:w="10188" w:type="dxa"/>
            <w:gridSpan w:val="3"/>
            <w:tcBorders>
              <w:top w:val="single" w:sz="4" w:space="0" w:color="auto"/>
              <w:left w:val="single" w:sz="4" w:space="0" w:color="auto"/>
              <w:bottom w:val="single" w:sz="4" w:space="0" w:color="auto"/>
              <w:right w:val="single" w:sz="4" w:space="0" w:color="auto"/>
            </w:tcBorders>
            <w:vAlign w:val="center"/>
          </w:tcPr>
          <w:p w:rsidR="00B14337" w:rsidRDefault="00B14337" w:rsidP="004B1C7E">
            <w:pPr>
              <w:jc w:val="center"/>
              <w:rPr>
                <w:b/>
                <w:bCs/>
              </w:rPr>
            </w:pPr>
          </w:p>
          <w:p w:rsidR="00B14337" w:rsidRPr="001B22FD" w:rsidRDefault="00B14337" w:rsidP="0017761E">
            <w:pPr>
              <w:numPr>
                <w:ilvl w:val="1"/>
                <w:numId w:val="13"/>
              </w:numPr>
              <w:jc w:val="center"/>
            </w:pPr>
            <w:r w:rsidRPr="001B22FD">
              <w:rPr>
                <w:b/>
                <w:bCs/>
              </w:rPr>
              <w:t>Условия заключения и исполнения контракта</w:t>
            </w:r>
          </w:p>
        </w:tc>
      </w:tr>
      <w:tr w:rsidR="00E90830" w:rsidRPr="001B22FD">
        <w:tc>
          <w:tcPr>
            <w:tcW w:w="649" w:type="dxa"/>
            <w:tcBorders>
              <w:left w:val="single" w:sz="4" w:space="0" w:color="auto"/>
              <w:bottom w:val="single" w:sz="4" w:space="0" w:color="auto"/>
              <w:right w:val="single" w:sz="4" w:space="0" w:color="auto"/>
            </w:tcBorders>
          </w:tcPr>
          <w:p w:rsidR="00E90830" w:rsidRPr="001B22FD" w:rsidRDefault="00E90830" w:rsidP="004B1C7E">
            <w:pPr>
              <w:jc w:val="center"/>
            </w:pPr>
            <w:r>
              <w:t>3</w:t>
            </w:r>
            <w:r>
              <w:rPr>
                <w:lang w:val="en-US"/>
              </w:rPr>
              <w:t>6</w:t>
            </w:r>
            <w:r>
              <w:t>.</w:t>
            </w:r>
          </w:p>
        </w:tc>
        <w:tc>
          <w:tcPr>
            <w:tcW w:w="3060" w:type="dxa"/>
            <w:tcBorders>
              <w:top w:val="single" w:sz="4" w:space="0" w:color="auto"/>
              <w:left w:val="single" w:sz="4" w:space="0" w:color="auto"/>
              <w:bottom w:val="single" w:sz="4" w:space="0" w:color="auto"/>
              <w:right w:val="single" w:sz="4" w:space="0" w:color="auto"/>
            </w:tcBorders>
          </w:tcPr>
          <w:p w:rsidR="00E90830" w:rsidRPr="001B22FD" w:rsidRDefault="00E90830" w:rsidP="004B1C7E">
            <w:r w:rsidRPr="001B22FD">
              <w:t>Уменьшение цены контракта на размер налоговых платежей при заключении контракта с физическим лицом, за исключением индивидуального предпринимателя и иного занимающегося частной практикой лица.</w:t>
            </w:r>
          </w:p>
        </w:tc>
        <w:tc>
          <w:tcPr>
            <w:tcW w:w="6479" w:type="dxa"/>
            <w:tcBorders>
              <w:top w:val="single" w:sz="4" w:space="0" w:color="auto"/>
              <w:left w:val="single" w:sz="4" w:space="0" w:color="auto"/>
              <w:bottom w:val="single" w:sz="4" w:space="0" w:color="auto"/>
              <w:right w:val="single" w:sz="4" w:space="0" w:color="auto"/>
            </w:tcBorders>
          </w:tcPr>
          <w:p w:rsidR="00E90830" w:rsidRPr="001B22FD" w:rsidRDefault="00E90830" w:rsidP="006E5522">
            <w:pPr>
              <w:jc w:val="both"/>
            </w:pPr>
            <w:r>
              <w:t>В случае</w:t>
            </w:r>
            <w:r w:rsidRPr="001B22FD">
              <w:t xml:space="preserve">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tc>
      </w:tr>
      <w:tr w:rsidR="00E90830" w:rsidRPr="001B22FD">
        <w:tc>
          <w:tcPr>
            <w:tcW w:w="649" w:type="dxa"/>
            <w:tcBorders>
              <w:left w:val="single" w:sz="4" w:space="0" w:color="auto"/>
              <w:bottom w:val="single" w:sz="4" w:space="0" w:color="auto"/>
              <w:right w:val="single" w:sz="4" w:space="0" w:color="auto"/>
            </w:tcBorders>
          </w:tcPr>
          <w:p w:rsidR="00E90830" w:rsidRPr="001B22FD" w:rsidRDefault="00E90830" w:rsidP="004B1C7E">
            <w:pPr>
              <w:jc w:val="center"/>
            </w:pPr>
            <w:r>
              <w:t>3</w:t>
            </w:r>
            <w:r>
              <w:rPr>
                <w:lang w:val="en-US"/>
              </w:rPr>
              <w:t>7</w:t>
            </w:r>
            <w:r>
              <w:t>.</w:t>
            </w:r>
          </w:p>
        </w:tc>
        <w:tc>
          <w:tcPr>
            <w:tcW w:w="3060" w:type="dxa"/>
            <w:tcBorders>
              <w:top w:val="single" w:sz="4" w:space="0" w:color="auto"/>
              <w:left w:val="single" w:sz="4" w:space="0" w:color="auto"/>
              <w:bottom w:val="single" w:sz="4" w:space="0" w:color="auto"/>
              <w:right w:val="single" w:sz="4" w:space="0" w:color="auto"/>
            </w:tcBorders>
          </w:tcPr>
          <w:p w:rsidR="00E90830" w:rsidRPr="001B22FD" w:rsidRDefault="00E90830" w:rsidP="001514F1">
            <w:r w:rsidRPr="001B22FD">
              <w:t xml:space="preserve">Место, условия и сроки </w:t>
            </w:r>
            <w:r>
              <w:t>оказания услуги.</w:t>
            </w:r>
          </w:p>
        </w:tc>
        <w:tc>
          <w:tcPr>
            <w:tcW w:w="6479" w:type="dxa"/>
            <w:tcBorders>
              <w:top w:val="single" w:sz="4" w:space="0" w:color="auto"/>
              <w:left w:val="single" w:sz="4" w:space="0" w:color="auto"/>
              <w:bottom w:val="single" w:sz="4" w:space="0" w:color="auto"/>
              <w:right w:val="single" w:sz="4" w:space="0" w:color="auto"/>
            </w:tcBorders>
          </w:tcPr>
          <w:p w:rsidR="00E90830" w:rsidRPr="001B22FD" w:rsidRDefault="00E90830" w:rsidP="006E5522">
            <w:pPr>
              <w:jc w:val="both"/>
            </w:pPr>
            <w:r w:rsidRPr="001B22FD">
              <w:t xml:space="preserve">В соответствии с </w:t>
            </w:r>
            <w:r w:rsidRPr="00C06AFC">
              <w:t>Разделом 3.</w:t>
            </w:r>
            <w:r w:rsidRPr="001B22FD">
              <w:t xml:space="preserve"> Техническое задание документации об аукционе в электронной форме, с </w:t>
            </w:r>
            <w:r w:rsidRPr="00C06AFC">
              <w:t>Разделом 4. Проект муниципального</w:t>
            </w:r>
            <w:r w:rsidRPr="001B22FD">
              <w:t xml:space="preserve"> контракта документации</w:t>
            </w:r>
            <w:r>
              <w:t>.</w:t>
            </w:r>
          </w:p>
        </w:tc>
      </w:tr>
      <w:tr w:rsidR="00E90830" w:rsidRPr="001B22FD">
        <w:tc>
          <w:tcPr>
            <w:tcW w:w="649" w:type="dxa"/>
            <w:tcBorders>
              <w:left w:val="single" w:sz="4" w:space="0" w:color="auto"/>
              <w:bottom w:val="single" w:sz="4" w:space="0" w:color="auto"/>
              <w:right w:val="single" w:sz="4" w:space="0" w:color="auto"/>
            </w:tcBorders>
          </w:tcPr>
          <w:p w:rsidR="00E90830" w:rsidRPr="001B22FD" w:rsidRDefault="00E90830" w:rsidP="004B1C7E">
            <w:pPr>
              <w:jc w:val="center"/>
            </w:pPr>
            <w:r>
              <w:t>3</w:t>
            </w:r>
            <w:r>
              <w:rPr>
                <w:lang w:val="en-US"/>
              </w:rPr>
              <w:t>8</w:t>
            </w:r>
            <w:r>
              <w:t>.</w:t>
            </w:r>
          </w:p>
        </w:tc>
        <w:tc>
          <w:tcPr>
            <w:tcW w:w="3060" w:type="dxa"/>
            <w:tcBorders>
              <w:top w:val="single" w:sz="4" w:space="0" w:color="auto"/>
              <w:left w:val="single" w:sz="4" w:space="0" w:color="auto"/>
              <w:bottom w:val="single" w:sz="4" w:space="0" w:color="auto"/>
              <w:right w:val="single" w:sz="4" w:space="0" w:color="auto"/>
            </w:tcBorders>
          </w:tcPr>
          <w:p w:rsidR="00E90830" w:rsidRPr="001B22FD" w:rsidRDefault="00E90830" w:rsidP="001514F1">
            <w:r w:rsidRPr="001B22FD">
              <w:t>Требования к техническим характеристикам, функциональным характеристикам (потребительским свойствам</w:t>
            </w:r>
            <w:r>
              <w:t>) оказания услуги.</w:t>
            </w:r>
          </w:p>
        </w:tc>
        <w:tc>
          <w:tcPr>
            <w:tcW w:w="6479" w:type="dxa"/>
            <w:tcBorders>
              <w:top w:val="single" w:sz="4" w:space="0" w:color="auto"/>
              <w:left w:val="single" w:sz="4" w:space="0" w:color="auto"/>
              <w:bottom w:val="single" w:sz="4" w:space="0" w:color="auto"/>
              <w:right w:val="single" w:sz="4" w:space="0" w:color="auto"/>
            </w:tcBorders>
          </w:tcPr>
          <w:p w:rsidR="00E90830" w:rsidRPr="001B22FD" w:rsidRDefault="00E90830" w:rsidP="006E5522">
            <w:pPr>
              <w:jc w:val="both"/>
            </w:pPr>
            <w:r w:rsidRPr="001B22FD">
              <w:t xml:space="preserve">Требования к техническим характеристикам, функциональным характеристикам (потребительским свойствам) </w:t>
            </w:r>
            <w:r>
              <w:t>оказания услуг</w:t>
            </w:r>
            <w:r w:rsidRPr="001B22FD">
              <w:t xml:space="preserve"> должны соответствовать требованиям, описанным в техническом </w:t>
            </w:r>
            <w:r w:rsidRPr="00C06AFC">
              <w:t>задании Раздела 3.</w:t>
            </w:r>
            <w:r w:rsidRPr="00686AE8">
              <w:rPr>
                <w:b/>
                <w:bCs/>
              </w:rPr>
              <w:t xml:space="preserve"> </w:t>
            </w:r>
            <w:r w:rsidRPr="00C06AFC">
              <w:t>документации</w:t>
            </w:r>
          </w:p>
        </w:tc>
      </w:tr>
      <w:tr w:rsidR="00E90830" w:rsidRPr="001B22FD">
        <w:tc>
          <w:tcPr>
            <w:tcW w:w="649" w:type="dxa"/>
            <w:tcBorders>
              <w:left w:val="single" w:sz="4" w:space="0" w:color="auto"/>
              <w:bottom w:val="single" w:sz="4" w:space="0" w:color="auto"/>
              <w:right w:val="single" w:sz="4" w:space="0" w:color="auto"/>
            </w:tcBorders>
          </w:tcPr>
          <w:p w:rsidR="00E90830" w:rsidRPr="001B22FD" w:rsidRDefault="00E90830" w:rsidP="004B1C7E">
            <w:pPr>
              <w:jc w:val="center"/>
            </w:pPr>
            <w:r>
              <w:rPr>
                <w:lang w:val="en-US"/>
              </w:rPr>
              <w:t>39</w:t>
            </w:r>
            <w:r>
              <w:t>.</w:t>
            </w:r>
          </w:p>
        </w:tc>
        <w:tc>
          <w:tcPr>
            <w:tcW w:w="3060" w:type="dxa"/>
            <w:tcBorders>
              <w:top w:val="single" w:sz="4" w:space="0" w:color="auto"/>
              <w:left w:val="single" w:sz="4" w:space="0" w:color="auto"/>
              <w:bottom w:val="single" w:sz="4" w:space="0" w:color="auto"/>
              <w:right w:val="single" w:sz="4" w:space="0" w:color="auto"/>
            </w:tcBorders>
          </w:tcPr>
          <w:p w:rsidR="00E90830" w:rsidRPr="0047058B" w:rsidRDefault="00E90830" w:rsidP="001514F1">
            <w:pPr>
              <w:autoSpaceDE w:val="0"/>
              <w:autoSpaceDN w:val="0"/>
              <w:adjustRightInd w:val="0"/>
              <w:jc w:val="both"/>
            </w:pPr>
            <w:r w:rsidRPr="0047058B">
              <w:t xml:space="preserve">Требования к сроку и объему </w:t>
            </w:r>
            <w:proofErr w:type="gramStart"/>
            <w:r w:rsidRPr="0047058B">
              <w:t xml:space="preserve">предоставления гарантий </w:t>
            </w:r>
            <w:r>
              <w:t xml:space="preserve"> </w:t>
            </w:r>
            <w:r w:rsidRPr="0047058B">
              <w:t xml:space="preserve">качества </w:t>
            </w:r>
            <w:r>
              <w:t>оказания услуги</w:t>
            </w:r>
            <w:proofErr w:type="gramEnd"/>
            <w:r>
              <w:t>.</w:t>
            </w:r>
          </w:p>
        </w:tc>
        <w:tc>
          <w:tcPr>
            <w:tcW w:w="6479" w:type="dxa"/>
            <w:tcBorders>
              <w:top w:val="single" w:sz="4" w:space="0" w:color="auto"/>
              <w:left w:val="single" w:sz="4" w:space="0" w:color="auto"/>
              <w:bottom w:val="single" w:sz="4" w:space="0" w:color="auto"/>
              <w:right w:val="single" w:sz="4" w:space="0" w:color="auto"/>
            </w:tcBorders>
          </w:tcPr>
          <w:p w:rsidR="00E90830" w:rsidRPr="00C06AFC" w:rsidRDefault="00E90830" w:rsidP="006E5522">
            <w:pPr>
              <w:keepNext/>
              <w:jc w:val="both"/>
            </w:pPr>
            <w:proofErr w:type="gramStart"/>
            <w:r w:rsidRPr="00C06AFC">
              <w:t>Согласно Раздела</w:t>
            </w:r>
            <w:proofErr w:type="gramEnd"/>
            <w:r w:rsidRPr="00C06AFC">
              <w:t xml:space="preserve"> 4. П</w:t>
            </w:r>
            <w:r>
              <w:t>роекта</w:t>
            </w:r>
            <w:r w:rsidRPr="00C06AFC">
              <w:t xml:space="preserve"> муниципального контракта документации</w:t>
            </w:r>
          </w:p>
        </w:tc>
      </w:tr>
      <w:tr w:rsidR="00E90830" w:rsidRPr="001B22FD">
        <w:tc>
          <w:tcPr>
            <w:tcW w:w="649" w:type="dxa"/>
            <w:tcBorders>
              <w:left w:val="single" w:sz="4" w:space="0" w:color="auto"/>
              <w:bottom w:val="single" w:sz="4" w:space="0" w:color="auto"/>
              <w:right w:val="single" w:sz="4" w:space="0" w:color="auto"/>
            </w:tcBorders>
          </w:tcPr>
          <w:p w:rsidR="00E90830" w:rsidRPr="001B22FD" w:rsidRDefault="00E90830" w:rsidP="004B1C7E">
            <w:pPr>
              <w:jc w:val="center"/>
            </w:pPr>
            <w:r>
              <w:t>4</w:t>
            </w:r>
            <w:r>
              <w:rPr>
                <w:lang w:val="en-US"/>
              </w:rPr>
              <w:t>0</w:t>
            </w:r>
            <w:r>
              <w:t>.</w:t>
            </w:r>
          </w:p>
        </w:tc>
        <w:tc>
          <w:tcPr>
            <w:tcW w:w="3060" w:type="dxa"/>
            <w:tcBorders>
              <w:top w:val="single" w:sz="4" w:space="0" w:color="auto"/>
              <w:left w:val="single" w:sz="4" w:space="0" w:color="auto"/>
              <w:bottom w:val="single" w:sz="4" w:space="0" w:color="auto"/>
              <w:right w:val="single" w:sz="4" w:space="0" w:color="auto"/>
            </w:tcBorders>
          </w:tcPr>
          <w:p w:rsidR="00E90830" w:rsidRPr="0047058B" w:rsidRDefault="00E90830" w:rsidP="004B1C7E">
            <w:pPr>
              <w:autoSpaceDE w:val="0"/>
              <w:autoSpaceDN w:val="0"/>
              <w:adjustRightInd w:val="0"/>
              <w:jc w:val="both"/>
            </w:pPr>
            <w:r>
              <w:t xml:space="preserve">Сведения о возможности Заказчика принять решение об одностороннем отказе от исполнения контракта </w:t>
            </w:r>
          </w:p>
        </w:tc>
        <w:tc>
          <w:tcPr>
            <w:tcW w:w="6479" w:type="dxa"/>
            <w:tcBorders>
              <w:top w:val="single" w:sz="4" w:space="0" w:color="auto"/>
              <w:left w:val="single" w:sz="4" w:space="0" w:color="auto"/>
              <w:bottom w:val="single" w:sz="4" w:space="0" w:color="auto"/>
              <w:right w:val="single" w:sz="4" w:space="0" w:color="auto"/>
            </w:tcBorders>
          </w:tcPr>
          <w:p w:rsidR="00E90830" w:rsidRPr="001B22FD" w:rsidRDefault="00E90830" w:rsidP="006E5522">
            <w:pPr>
              <w:keepNext/>
              <w:jc w:val="both"/>
            </w:pPr>
            <w:r>
              <w:t>Заказчик принимает решение об одностороннем отказе от исполнения контракта в соответствии с гражданским законодательством</w:t>
            </w:r>
          </w:p>
        </w:tc>
      </w:tr>
    </w:tbl>
    <w:p w:rsidR="00CD78C0" w:rsidRDefault="00CD78C0" w:rsidP="005630C0">
      <w:pPr>
        <w:jc w:val="center"/>
        <w:rPr>
          <w:b/>
          <w:bCs/>
        </w:rPr>
      </w:pPr>
    </w:p>
    <w:p w:rsidR="00CD78C0" w:rsidRDefault="00CD78C0" w:rsidP="005630C0">
      <w:pPr>
        <w:jc w:val="center"/>
        <w:rPr>
          <w:b/>
          <w:bCs/>
        </w:rPr>
      </w:pPr>
    </w:p>
    <w:p w:rsidR="00CD78C0" w:rsidRDefault="00CD78C0" w:rsidP="005630C0">
      <w:pPr>
        <w:jc w:val="center"/>
        <w:rPr>
          <w:b/>
          <w:bCs/>
        </w:rPr>
      </w:pPr>
    </w:p>
    <w:p w:rsidR="00CD78C0" w:rsidRDefault="00CD78C0" w:rsidP="005630C0">
      <w:pPr>
        <w:jc w:val="center"/>
        <w:rPr>
          <w:b/>
          <w:bCs/>
        </w:rPr>
      </w:pPr>
    </w:p>
    <w:p w:rsidR="00B14337" w:rsidRPr="00D173F9" w:rsidRDefault="00CA10D8" w:rsidP="005630C0">
      <w:pPr>
        <w:jc w:val="center"/>
        <w:rPr>
          <w:b/>
          <w:bCs/>
        </w:rPr>
      </w:pPr>
      <w:r>
        <w:rPr>
          <w:b/>
          <w:bCs/>
        </w:rPr>
        <w:lastRenderedPageBreak/>
        <w:t>РАЗДЕЛ 3. ТЕХНИЧЕСКОЕ ЗАДАНИЕ</w:t>
      </w:r>
    </w:p>
    <w:p w:rsidR="00F3436C" w:rsidRPr="00171CD5" w:rsidRDefault="00FD048B" w:rsidP="00F3436C">
      <w:pPr>
        <w:autoSpaceDE w:val="0"/>
        <w:jc w:val="center"/>
        <w:rPr>
          <w:b/>
        </w:rPr>
      </w:pPr>
      <w:r>
        <w:rPr>
          <w:b/>
        </w:rPr>
        <w:t>н</w:t>
      </w:r>
      <w:r w:rsidR="00F3436C" w:rsidRPr="00171CD5">
        <w:rPr>
          <w:rFonts w:cs="PragmaticaC"/>
          <w:b/>
        </w:rPr>
        <w:t>а оказание услуги по предоставлению неисключительных лицензионных прав на антивирусное программное обеспечение «Касперский» (продление)</w:t>
      </w:r>
      <w:r w:rsidR="00F3436C" w:rsidRPr="00171CD5">
        <w:rPr>
          <w:b/>
        </w:rPr>
        <w:t xml:space="preserve"> </w:t>
      </w:r>
    </w:p>
    <w:p w:rsidR="00F3436C" w:rsidRPr="00171CD5" w:rsidRDefault="00F3436C" w:rsidP="00F3436C">
      <w:pPr>
        <w:tabs>
          <w:tab w:val="left" w:pos="0"/>
        </w:tabs>
        <w:jc w:val="center"/>
        <w:rPr>
          <w:b/>
        </w:rPr>
      </w:pPr>
      <w:r w:rsidRPr="00171CD5">
        <w:rPr>
          <w:b/>
        </w:rPr>
        <w:t xml:space="preserve">для нужд </w:t>
      </w:r>
      <w:r w:rsidR="00031467">
        <w:rPr>
          <w:b/>
        </w:rPr>
        <w:t>а</w:t>
      </w:r>
      <w:r>
        <w:rPr>
          <w:b/>
        </w:rPr>
        <w:t>дминистрации Ленинского муниципального района Волгоградской области</w:t>
      </w:r>
    </w:p>
    <w:p w:rsidR="00CB660B" w:rsidRDefault="00F3436C" w:rsidP="00F3436C">
      <w:pPr>
        <w:tabs>
          <w:tab w:val="left" w:pos="0"/>
        </w:tabs>
        <w:jc w:val="center"/>
        <w:rPr>
          <w:b/>
        </w:rPr>
      </w:pPr>
      <w:r w:rsidRPr="00171CD5">
        <w:rPr>
          <w:b/>
        </w:rPr>
        <w:t>на  201</w:t>
      </w:r>
      <w:r w:rsidR="0021044F">
        <w:rPr>
          <w:b/>
        </w:rPr>
        <w:t>5-2016</w:t>
      </w:r>
      <w:r w:rsidRPr="00171CD5">
        <w:rPr>
          <w:b/>
        </w:rPr>
        <w:t xml:space="preserve"> г.</w:t>
      </w:r>
    </w:p>
    <w:p w:rsidR="00F3436C" w:rsidRDefault="006E5522" w:rsidP="00F3436C">
      <w:pPr>
        <w:tabs>
          <w:tab w:val="left" w:pos="0"/>
        </w:tabs>
        <w:jc w:val="center"/>
        <w:rPr>
          <w:b/>
        </w:rPr>
      </w:pPr>
      <w:r>
        <w:rPr>
          <w:b/>
        </w:rPr>
        <w:t xml:space="preserve"> </w:t>
      </w:r>
    </w:p>
    <w:p w:rsidR="00702834" w:rsidRDefault="00702834" w:rsidP="00CB660B">
      <w:pPr>
        <w:pStyle w:val="affff2"/>
        <w:numPr>
          <w:ilvl w:val="0"/>
          <w:numId w:val="47"/>
        </w:numPr>
        <w:ind w:left="0" w:firstLine="709"/>
        <w:jc w:val="both"/>
      </w:pPr>
      <w:r w:rsidRPr="00CB660B">
        <w:rPr>
          <w:b/>
        </w:rPr>
        <w:t>Объект закупки</w:t>
      </w:r>
      <w:r w:rsidRPr="00B367C4">
        <w:t xml:space="preserve">: </w:t>
      </w:r>
      <w:r>
        <w:t xml:space="preserve">продление </w:t>
      </w:r>
      <w:r w:rsidRPr="00B367C4">
        <w:t>неисключительных прав на использование антивирусной программы «</w:t>
      </w:r>
      <w:proofErr w:type="spellStart"/>
      <w:r w:rsidRPr="00B367C4">
        <w:t>Kaspersky</w:t>
      </w:r>
      <w:proofErr w:type="spellEnd"/>
      <w:r w:rsidRPr="00B367C4">
        <w:t xml:space="preserve"> </w:t>
      </w:r>
      <w:proofErr w:type="spellStart"/>
      <w:r w:rsidRPr="00B367C4">
        <w:t>Endpoint</w:t>
      </w:r>
      <w:proofErr w:type="spellEnd"/>
      <w:r w:rsidRPr="00B367C4">
        <w:t xml:space="preserve"> </w:t>
      </w:r>
      <w:proofErr w:type="spellStart"/>
      <w:r w:rsidRPr="00B367C4">
        <w:t>Security</w:t>
      </w:r>
      <w:proofErr w:type="spellEnd"/>
      <w:r w:rsidRPr="00B367C4">
        <w:t xml:space="preserve"> для бизнеса </w:t>
      </w:r>
      <w:r>
        <w:t>Стандартный</w:t>
      </w:r>
      <w:r w:rsidRPr="00B367C4">
        <w:t xml:space="preserve">», установленного в </w:t>
      </w:r>
      <w:r w:rsidRPr="000424BB">
        <w:t>Администрации Ленинского муниципального района Волгоградской области на 72</w:t>
      </w:r>
      <w:r>
        <w:t xml:space="preserve"> рабочих станций </w:t>
      </w:r>
      <w:r w:rsidRPr="00B367C4">
        <w:t>(далее – программное обеспечение).</w:t>
      </w:r>
    </w:p>
    <w:p w:rsidR="00702834" w:rsidRDefault="00702834" w:rsidP="00702834">
      <w:pPr>
        <w:ind w:firstLine="567"/>
        <w:jc w:val="both"/>
        <w:rPr>
          <w:b/>
        </w:rPr>
      </w:pPr>
    </w:p>
    <w:p w:rsidR="00702834" w:rsidRDefault="00702834" w:rsidP="00CB660B">
      <w:pPr>
        <w:pStyle w:val="affff2"/>
        <w:numPr>
          <w:ilvl w:val="0"/>
          <w:numId w:val="47"/>
        </w:numPr>
        <w:ind w:left="0" w:firstLine="709"/>
        <w:jc w:val="both"/>
      </w:pPr>
      <w:r w:rsidRPr="00CB660B">
        <w:rPr>
          <w:b/>
        </w:rPr>
        <w:t>Действующая лицензия</w:t>
      </w:r>
      <w:r>
        <w:t>:</w:t>
      </w:r>
      <w:r w:rsidRPr="00B367C4">
        <w:t>«</w:t>
      </w:r>
      <w:proofErr w:type="spellStart"/>
      <w:r w:rsidRPr="00B367C4">
        <w:t>Kaspersky</w:t>
      </w:r>
      <w:proofErr w:type="spellEnd"/>
      <w:r w:rsidRPr="00B367C4">
        <w:t xml:space="preserve"> </w:t>
      </w:r>
      <w:proofErr w:type="spellStart"/>
      <w:r w:rsidRPr="00B367C4">
        <w:t>Endpoint</w:t>
      </w:r>
      <w:proofErr w:type="spellEnd"/>
      <w:r w:rsidRPr="00B367C4">
        <w:t xml:space="preserve"> </w:t>
      </w:r>
      <w:proofErr w:type="spellStart"/>
      <w:r w:rsidRPr="00B367C4">
        <w:t>Security</w:t>
      </w:r>
      <w:proofErr w:type="spellEnd"/>
      <w:r w:rsidRPr="00B367C4">
        <w:t xml:space="preserve"> для бизнеса </w:t>
      </w:r>
      <w:proofErr w:type="gramStart"/>
      <w:r>
        <w:t>Стандартный</w:t>
      </w:r>
      <w:proofErr w:type="gramEnd"/>
      <w:r w:rsidRPr="00B367C4">
        <w:t>»</w:t>
      </w:r>
      <w:r>
        <w:t xml:space="preserve"> на </w:t>
      </w:r>
      <w:r w:rsidRPr="000424BB">
        <w:t>72</w:t>
      </w:r>
      <w:r>
        <w:t xml:space="preserve"> рабочих станций действующего до </w:t>
      </w:r>
      <w:r w:rsidRPr="000424BB">
        <w:t xml:space="preserve">27 </w:t>
      </w:r>
      <w:r>
        <w:t>сентября 2015 года.</w:t>
      </w:r>
    </w:p>
    <w:p w:rsidR="00702834" w:rsidRPr="004952CB" w:rsidRDefault="00702834" w:rsidP="00702834">
      <w:pPr>
        <w:ind w:firstLine="567"/>
        <w:jc w:val="both"/>
        <w:rPr>
          <w:b/>
        </w:rPr>
      </w:pPr>
    </w:p>
    <w:p w:rsidR="00702834" w:rsidRPr="004952CB" w:rsidRDefault="00702834" w:rsidP="00702834">
      <w:pPr>
        <w:ind w:firstLine="567"/>
        <w:jc w:val="both"/>
        <w:rPr>
          <w:b/>
        </w:rPr>
      </w:pPr>
      <w:r w:rsidRPr="004952CB">
        <w:rPr>
          <w:b/>
        </w:rPr>
        <w:t>Требуемый продукт:</w:t>
      </w:r>
    </w:p>
    <w:tbl>
      <w:tblPr>
        <w:tblStyle w:val="a5"/>
        <w:tblW w:w="5000" w:type="pct"/>
        <w:tblLook w:val="04A0"/>
      </w:tblPr>
      <w:tblGrid>
        <w:gridCol w:w="5401"/>
        <w:gridCol w:w="2247"/>
        <w:gridCol w:w="2648"/>
      </w:tblGrid>
      <w:tr w:rsidR="00702834" w:rsidRPr="00815620" w:rsidTr="00CB660B">
        <w:tc>
          <w:tcPr>
            <w:tcW w:w="2622" w:type="pct"/>
            <w:vAlign w:val="center"/>
          </w:tcPr>
          <w:p w:rsidR="00702834" w:rsidRPr="00815620" w:rsidRDefault="00702834" w:rsidP="00702834">
            <w:pPr>
              <w:ind w:firstLine="567"/>
              <w:jc w:val="center"/>
            </w:pPr>
            <w:r>
              <w:t>Н</w:t>
            </w:r>
            <w:r w:rsidRPr="00815620">
              <w:t>аименование</w:t>
            </w:r>
          </w:p>
        </w:tc>
        <w:tc>
          <w:tcPr>
            <w:tcW w:w="1091" w:type="pct"/>
            <w:vAlign w:val="center"/>
          </w:tcPr>
          <w:p w:rsidR="00702834" w:rsidRPr="00815620" w:rsidRDefault="00702834" w:rsidP="00702834">
            <w:pPr>
              <w:jc w:val="center"/>
            </w:pPr>
            <w:r>
              <w:t>К</w:t>
            </w:r>
            <w:r w:rsidRPr="00815620">
              <w:t>оличество</w:t>
            </w:r>
          </w:p>
        </w:tc>
        <w:tc>
          <w:tcPr>
            <w:tcW w:w="1286" w:type="pct"/>
            <w:vAlign w:val="center"/>
          </w:tcPr>
          <w:p w:rsidR="00702834" w:rsidRDefault="00702834" w:rsidP="00702834">
            <w:pPr>
              <w:jc w:val="center"/>
            </w:pPr>
            <w:r>
              <w:t>Единицы</w:t>
            </w:r>
          </w:p>
          <w:p w:rsidR="00702834" w:rsidRPr="00815620" w:rsidRDefault="00702834" w:rsidP="00702834">
            <w:pPr>
              <w:jc w:val="center"/>
            </w:pPr>
            <w:r>
              <w:t>и</w:t>
            </w:r>
            <w:r w:rsidRPr="00815620">
              <w:t>змерения</w:t>
            </w:r>
          </w:p>
        </w:tc>
      </w:tr>
      <w:tr w:rsidR="00702834" w:rsidRPr="00B367C4" w:rsidTr="00CB660B">
        <w:tc>
          <w:tcPr>
            <w:tcW w:w="2622" w:type="pct"/>
          </w:tcPr>
          <w:p w:rsidR="00702834" w:rsidRPr="001C44B3" w:rsidRDefault="00702834" w:rsidP="00702834">
            <w:pPr>
              <w:ind w:firstLine="567"/>
              <w:jc w:val="both"/>
            </w:pPr>
            <w:r w:rsidRPr="001C44B3">
              <w:t xml:space="preserve">Неисключительное право на использование </w:t>
            </w:r>
            <w:proofErr w:type="gramStart"/>
            <w:r w:rsidRPr="001C44B3">
              <w:t>ПО</w:t>
            </w:r>
            <w:proofErr w:type="gramEnd"/>
            <w:r w:rsidRPr="001C44B3">
              <w:t xml:space="preserve">: </w:t>
            </w:r>
            <w:proofErr w:type="spellStart"/>
            <w:r w:rsidRPr="00B367C4">
              <w:t>KasperskyEndpointSecurity</w:t>
            </w:r>
            <w:proofErr w:type="spellEnd"/>
            <w:r w:rsidRPr="001C44B3">
              <w:t xml:space="preserve"> для бизнеса – Стандартный </w:t>
            </w:r>
            <w:r>
              <w:t>50-99</w:t>
            </w:r>
            <w:r w:rsidRPr="00B367C4">
              <w:t>User</w:t>
            </w:r>
            <w:r w:rsidRPr="001C44B3">
              <w:t xml:space="preserve"> 1 </w:t>
            </w:r>
            <w:r>
              <w:t>год продление</w:t>
            </w:r>
            <w:bookmarkStart w:id="89" w:name="_GoBack"/>
            <w:bookmarkEnd w:id="89"/>
            <w:r w:rsidRPr="001C44B3">
              <w:t>*</w:t>
            </w:r>
          </w:p>
        </w:tc>
        <w:tc>
          <w:tcPr>
            <w:tcW w:w="1091" w:type="pct"/>
            <w:vAlign w:val="center"/>
          </w:tcPr>
          <w:p w:rsidR="00702834" w:rsidRPr="001C44B3" w:rsidRDefault="00702834" w:rsidP="00702834">
            <w:pPr>
              <w:ind w:firstLine="567"/>
              <w:jc w:val="both"/>
            </w:pPr>
            <w:r>
              <w:t>72</w:t>
            </w:r>
          </w:p>
        </w:tc>
        <w:tc>
          <w:tcPr>
            <w:tcW w:w="1286" w:type="pct"/>
            <w:vAlign w:val="center"/>
          </w:tcPr>
          <w:p w:rsidR="00702834" w:rsidRPr="00B367C4" w:rsidRDefault="00702834" w:rsidP="00702834">
            <w:pPr>
              <w:ind w:firstLine="567"/>
            </w:pPr>
            <w:r w:rsidRPr="00B367C4">
              <w:t>Шт.</w:t>
            </w:r>
          </w:p>
        </w:tc>
      </w:tr>
    </w:tbl>
    <w:p w:rsidR="00702834" w:rsidRPr="00EE0BAD" w:rsidRDefault="00702834" w:rsidP="00702834">
      <w:pPr>
        <w:ind w:firstLine="567"/>
        <w:jc w:val="both"/>
        <w:rPr>
          <w:sz w:val="20"/>
          <w:szCs w:val="20"/>
        </w:rPr>
      </w:pPr>
      <w:r w:rsidRPr="00B367C4">
        <w:t xml:space="preserve">*Эквивалент </w:t>
      </w:r>
      <w:r w:rsidRPr="00EE0BAD">
        <w:t>недопустим в связи с необходимостью обеспечения полной совместимости с уже имеющимся решением и минимизации трудовых затрат на активацию антивирусного решения (п.п. 1 п. 1 ст. 33 Федерального закона от 05.04.2013 № 44-ФЗ).</w:t>
      </w:r>
    </w:p>
    <w:p w:rsidR="00CB660B" w:rsidRDefault="00CB660B" w:rsidP="00702834">
      <w:pPr>
        <w:ind w:firstLine="567"/>
        <w:jc w:val="both"/>
        <w:rPr>
          <w:b/>
        </w:rPr>
      </w:pPr>
    </w:p>
    <w:p w:rsidR="00702834" w:rsidRPr="00CB660B" w:rsidRDefault="00702834" w:rsidP="00CB660B">
      <w:pPr>
        <w:pStyle w:val="affff2"/>
        <w:numPr>
          <w:ilvl w:val="0"/>
          <w:numId w:val="47"/>
        </w:numPr>
        <w:jc w:val="both"/>
        <w:rPr>
          <w:b/>
        </w:rPr>
      </w:pPr>
      <w:r w:rsidRPr="00CB660B">
        <w:rPr>
          <w:b/>
        </w:rPr>
        <w:t>Общие требования</w:t>
      </w:r>
    </w:p>
    <w:p w:rsidR="00702834" w:rsidRPr="00B367C4" w:rsidRDefault="00702834" w:rsidP="00CB660B">
      <w:pPr>
        <w:ind w:firstLine="709"/>
        <w:jc w:val="both"/>
      </w:pPr>
      <w:r w:rsidRPr="00B367C4">
        <w:t xml:space="preserve">Антивирусные средства должны включать программные средства антивирусной защиты для рабочих станций, файловых и терминальных серверов </w:t>
      </w:r>
      <w:r w:rsidRPr="00B367C4">
        <w:rPr>
          <w:lang w:val="en-US"/>
        </w:rPr>
        <w:t>Windows</w:t>
      </w:r>
      <w:r w:rsidRPr="00B367C4">
        <w:t xml:space="preserve">, </w:t>
      </w:r>
      <w:proofErr w:type="spellStart"/>
      <w:r w:rsidRPr="00B367C4">
        <w:rPr>
          <w:lang w:val="en-US"/>
        </w:rPr>
        <w:t>MacOS</w:t>
      </w:r>
      <w:proofErr w:type="spellEnd"/>
      <w:r w:rsidRPr="00B367C4">
        <w:t xml:space="preserve">, </w:t>
      </w:r>
      <w:r w:rsidRPr="00B367C4">
        <w:rPr>
          <w:lang w:val="en-US"/>
        </w:rPr>
        <w:t>Linux</w:t>
      </w:r>
      <w:r w:rsidRPr="00B367C4">
        <w:t>, а также мобильных устройств (смартфонов и планшетов) с возможностью централизованного управления, мониторинга и обновления</w:t>
      </w:r>
      <w:r>
        <w:t>.</w:t>
      </w:r>
    </w:p>
    <w:p w:rsidR="00702834" w:rsidRPr="00B367C4" w:rsidRDefault="00702834" w:rsidP="00CB660B">
      <w:pPr>
        <w:ind w:firstLine="709"/>
        <w:jc w:val="both"/>
      </w:pPr>
      <w:r w:rsidRPr="00B367C4">
        <w:t>Программный интерфейс всех антивирусных средств, включая средства управления, должен быть на русском языке.</w:t>
      </w:r>
    </w:p>
    <w:p w:rsidR="00702834" w:rsidRDefault="00702834" w:rsidP="00CB660B">
      <w:pPr>
        <w:ind w:firstLine="709"/>
        <w:jc w:val="both"/>
      </w:pPr>
      <w:r w:rsidRPr="00B367C4">
        <w:t>Все антивирусные средства, включая средства управления, должны обладать контекстной справочной системой на русском языке.</w:t>
      </w:r>
    </w:p>
    <w:p w:rsidR="00702834" w:rsidRDefault="00702834" w:rsidP="00702834">
      <w:pPr>
        <w:ind w:firstLine="567"/>
        <w:jc w:val="both"/>
      </w:pPr>
    </w:p>
    <w:p w:rsidR="00702834" w:rsidRPr="00CB660B" w:rsidRDefault="00702834" w:rsidP="00CB660B">
      <w:pPr>
        <w:pStyle w:val="affff2"/>
        <w:numPr>
          <w:ilvl w:val="0"/>
          <w:numId w:val="47"/>
        </w:numPr>
        <w:ind w:left="0" w:firstLine="567"/>
        <w:jc w:val="both"/>
        <w:rPr>
          <w:b/>
        </w:rPr>
      </w:pPr>
      <w:r w:rsidRPr="00CB660B">
        <w:rPr>
          <w:b/>
        </w:rPr>
        <w:t xml:space="preserve">Требования к программным средствам антивирусной защиты для рабочих станций </w:t>
      </w:r>
      <w:proofErr w:type="spellStart"/>
      <w:r w:rsidRPr="00CB660B">
        <w:rPr>
          <w:b/>
        </w:rPr>
        <w:t>Windows</w:t>
      </w:r>
      <w:proofErr w:type="spellEnd"/>
      <w:r w:rsidRPr="00CB660B">
        <w:rPr>
          <w:b/>
        </w:rPr>
        <w:t xml:space="preserve"> и файловых </w:t>
      </w:r>
      <w:proofErr w:type="spellStart"/>
      <w:r w:rsidRPr="00CB660B">
        <w:rPr>
          <w:b/>
        </w:rPr>
        <w:t>серверов</w:t>
      </w:r>
      <w:proofErr w:type="gramStart"/>
      <w:r w:rsidRPr="00CB660B">
        <w:rPr>
          <w:b/>
        </w:rPr>
        <w:t>Windows</w:t>
      </w:r>
      <w:proofErr w:type="spellEnd"/>
      <w:proofErr w:type="gramEnd"/>
    </w:p>
    <w:p w:rsidR="00702834" w:rsidRPr="00B367C4" w:rsidRDefault="00702834" w:rsidP="00CB660B">
      <w:pPr>
        <w:ind w:firstLine="709"/>
        <w:jc w:val="both"/>
      </w:pPr>
      <w:r w:rsidRPr="00B367C4">
        <w:t xml:space="preserve">Программные средства антивирусной защиты для рабочих станций </w:t>
      </w:r>
      <w:proofErr w:type="spellStart"/>
      <w:r w:rsidRPr="00B367C4">
        <w:t>Windows</w:t>
      </w:r>
      <w:proofErr w:type="spellEnd"/>
      <w:r w:rsidRPr="00B367C4">
        <w:t xml:space="preserve"> должны обеспечивать реализацию следующих функциональных возможностей:</w:t>
      </w:r>
    </w:p>
    <w:p w:rsidR="00702834" w:rsidRPr="00B367C4" w:rsidRDefault="00702834" w:rsidP="00CB660B">
      <w:pPr>
        <w:ind w:firstLine="709"/>
        <w:jc w:val="both"/>
      </w:pPr>
      <w:r w:rsidRPr="00B367C4">
        <w:t>•   Резидентный антивирусный мониторинг.</w:t>
      </w:r>
    </w:p>
    <w:p w:rsidR="00702834" w:rsidRPr="00B367C4" w:rsidRDefault="00702834" w:rsidP="00CB660B">
      <w:pPr>
        <w:ind w:firstLine="709"/>
        <w:jc w:val="both"/>
      </w:pPr>
      <w:r w:rsidRPr="00B367C4">
        <w:t>•   Защита от программ-маскировщиков, программ автодозвона на платные сайты.</w:t>
      </w:r>
    </w:p>
    <w:p w:rsidR="00702834" w:rsidRPr="00B367C4" w:rsidRDefault="00702834" w:rsidP="00CB660B">
      <w:pPr>
        <w:ind w:firstLine="709"/>
        <w:jc w:val="both"/>
      </w:pPr>
      <w:r>
        <w:t xml:space="preserve">• </w:t>
      </w:r>
      <w:r w:rsidRPr="00B367C4">
        <w:t>Антивирусное сканирование по команде пользователя или администратора и по расписанию.</w:t>
      </w:r>
    </w:p>
    <w:p w:rsidR="00702834" w:rsidRPr="00B367C4" w:rsidRDefault="00702834" w:rsidP="00CB660B">
      <w:pPr>
        <w:ind w:firstLine="709"/>
        <w:jc w:val="both"/>
      </w:pPr>
      <w:r w:rsidRPr="00B367C4">
        <w:t>•   Запуск задач по расписанию и/или сразу после загрузки операционной системы.</w:t>
      </w:r>
    </w:p>
    <w:p w:rsidR="00702834" w:rsidRPr="00B367C4" w:rsidRDefault="00702834" w:rsidP="00CB660B">
      <w:pPr>
        <w:ind w:firstLine="709"/>
        <w:jc w:val="both"/>
      </w:pPr>
      <w:r w:rsidRPr="00B367C4">
        <w:t>•   Антивирусная проверка и лечение файлов в архивах форматов RAR, ARJ, ZIP, CAB, LHA, JAR, ICE, в том числе и защищенных паролем.</w:t>
      </w:r>
    </w:p>
    <w:p w:rsidR="00702834" w:rsidRPr="00B367C4" w:rsidRDefault="00702834" w:rsidP="00CB660B">
      <w:pPr>
        <w:ind w:firstLine="709"/>
        <w:jc w:val="both"/>
      </w:pPr>
      <w:r w:rsidRPr="00B367C4">
        <w:t>•   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702834" w:rsidRPr="00B367C4" w:rsidRDefault="00702834" w:rsidP="00CB660B">
      <w:pPr>
        <w:ind w:firstLine="709"/>
        <w:jc w:val="both"/>
      </w:pPr>
      <w:r w:rsidRPr="00B367C4">
        <w:t xml:space="preserve">•   Защита электронной корреспонденции от вредоносных программ с проверкой входящего и исходящего трафика на следующих протоколах: IMAP, SMTP, POP3, MAPI, NNTP — независимо от используемого почтового клиента; </w:t>
      </w:r>
    </w:p>
    <w:p w:rsidR="00702834" w:rsidRPr="00B367C4" w:rsidRDefault="00702834" w:rsidP="00CB660B">
      <w:pPr>
        <w:ind w:firstLine="709"/>
        <w:jc w:val="both"/>
      </w:pPr>
      <w:r w:rsidRPr="00B367C4">
        <w:t xml:space="preserve">•   Защита </w:t>
      </w:r>
      <w:proofErr w:type="spellStart"/>
      <w:r w:rsidRPr="00B367C4">
        <w:t>веб-трафика</w:t>
      </w:r>
      <w:proofErr w:type="spellEnd"/>
      <w:r w:rsidRPr="00B367C4">
        <w:t xml:space="preserve"> — проверка объектов, поступающих на компьютер пользователя по протоколам HTTP, FTP, в том числе с помощью эвристического анализа, </w:t>
      </w:r>
      <w:proofErr w:type="spellStart"/>
      <w:r w:rsidRPr="00B367C4">
        <w:t>c</w:t>
      </w:r>
      <w:proofErr w:type="spellEnd"/>
      <w:r w:rsidRPr="00B367C4">
        <w:t xml:space="preserve"> возможностью настройки доверенных сайтов.</w:t>
      </w:r>
    </w:p>
    <w:p w:rsidR="00702834" w:rsidRPr="00B367C4" w:rsidRDefault="00702834" w:rsidP="00CB660B">
      <w:pPr>
        <w:ind w:firstLine="709"/>
        <w:jc w:val="both"/>
      </w:pPr>
      <w:r w:rsidRPr="00B367C4">
        <w:lastRenderedPageBreak/>
        <w:t>•   Блокировка баннеров и всплывающих окон, загружаемых с Web-страниц.</w:t>
      </w:r>
    </w:p>
    <w:p w:rsidR="00702834" w:rsidRPr="00B367C4" w:rsidRDefault="00702834" w:rsidP="00CB660B">
      <w:pPr>
        <w:ind w:firstLine="709"/>
        <w:jc w:val="both"/>
      </w:pPr>
      <w:r w:rsidRPr="00B367C4">
        <w:t xml:space="preserve">•   Распознавание и блокировка </w:t>
      </w:r>
      <w:proofErr w:type="spellStart"/>
      <w:r w:rsidRPr="00B367C4">
        <w:t>фишинг-сайтов</w:t>
      </w:r>
      <w:proofErr w:type="spellEnd"/>
      <w:r w:rsidRPr="00B367C4">
        <w:t>.</w:t>
      </w:r>
    </w:p>
    <w:p w:rsidR="00702834" w:rsidRPr="00B367C4" w:rsidRDefault="00702834" w:rsidP="00CB660B">
      <w:pPr>
        <w:ind w:firstLine="709"/>
        <w:jc w:val="both"/>
      </w:pPr>
      <w:r>
        <w:t>• Проверка</w:t>
      </w:r>
      <w:r w:rsidRPr="00B367C4">
        <w:t xml:space="preserve"> трафика ICQ и MSN, для обеспечения безопасности работы с </w:t>
      </w:r>
      <w:proofErr w:type="spellStart"/>
      <w:proofErr w:type="gramStart"/>
      <w:r w:rsidRPr="00B367C4">
        <w:t>интернет-пейджерами</w:t>
      </w:r>
      <w:proofErr w:type="spellEnd"/>
      <w:proofErr w:type="gramEnd"/>
      <w:r w:rsidRPr="00B367C4">
        <w:t>.</w:t>
      </w:r>
    </w:p>
    <w:p w:rsidR="00702834" w:rsidRPr="00B367C4" w:rsidRDefault="00702834" w:rsidP="00CB660B">
      <w:pPr>
        <w:ind w:firstLine="709"/>
        <w:jc w:val="both"/>
      </w:pPr>
      <w:r w:rsidRPr="00B367C4">
        <w:t xml:space="preserve">•   Защита от еще не известных вредоносных программ на основе анализа их поведения. </w:t>
      </w:r>
    </w:p>
    <w:p w:rsidR="00702834" w:rsidRPr="00B367C4" w:rsidRDefault="00702834" w:rsidP="00CB660B">
      <w:pPr>
        <w:ind w:firstLine="709"/>
        <w:jc w:val="both"/>
      </w:pPr>
      <w:r w:rsidRPr="00B367C4">
        <w:t xml:space="preserve">• Возможность ограничения привилегий исполняемых </w:t>
      </w:r>
      <w:proofErr w:type="gramStart"/>
      <w:r w:rsidRPr="00B367C4">
        <w:t>программ</w:t>
      </w:r>
      <w:proofErr w:type="gramEnd"/>
      <w:r w:rsidRPr="00B367C4">
        <w:t xml:space="preserve"> таких как запись в реестр, доступ к файлам и папкам. Автоматическое определение уровней ограничения на основании репутации программы.</w:t>
      </w:r>
    </w:p>
    <w:p w:rsidR="00702834" w:rsidRPr="00B367C4" w:rsidRDefault="00702834" w:rsidP="00CB660B">
      <w:pPr>
        <w:ind w:firstLine="709"/>
        <w:jc w:val="both"/>
      </w:pPr>
      <w:r w:rsidRPr="00B367C4">
        <w:t>•   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702834" w:rsidRPr="00B367C4" w:rsidRDefault="00702834" w:rsidP="00CB660B">
      <w:pPr>
        <w:ind w:firstLine="709"/>
        <w:jc w:val="both"/>
      </w:pPr>
      <w:r w:rsidRPr="00B367C4">
        <w:t xml:space="preserve">•   Наличие компонента, дающего возможность создания специальных правил, запрещающих установку и/или запуск программ. Компонент должен контролировать приложения как по пути нахождения программы, метаданным, контрольной сумме MD5, так и по заранее заданным категориям приложений, предоставляемым </w:t>
      </w:r>
      <w:proofErr w:type="spellStart"/>
      <w:r w:rsidRPr="00B367C4">
        <w:t>вендором</w:t>
      </w:r>
      <w:proofErr w:type="spellEnd"/>
      <w:r w:rsidRPr="00B367C4">
        <w:t>, а также обеспечивать возможность исключения из правил для определенных пользователей из AD.</w:t>
      </w:r>
    </w:p>
    <w:p w:rsidR="00702834" w:rsidRDefault="00702834" w:rsidP="00CB660B">
      <w:pPr>
        <w:ind w:firstLine="709"/>
        <w:jc w:val="both"/>
      </w:pPr>
      <w:r w:rsidRPr="00B367C4">
        <w:t>•   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702834" w:rsidRPr="00B367C4" w:rsidRDefault="00702834" w:rsidP="00CB660B">
      <w:pPr>
        <w:ind w:firstLine="709"/>
        <w:jc w:val="both"/>
      </w:pPr>
      <w:r w:rsidRPr="00B367C4">
        <w:t>•   Антивирусная проверка и лечение файлов в архивах форматов RAR, ARJ, ZIP, CAB, LHA, JAR, ICE, в том числе и защищенных паролем.</w:t>
      </w:r>
    </w:p>
    <w:p w:rsidR="00702834" w:rsidRPr="00B367C4" w:rsidRDefault="00702834" w:rsidP="00CB660B">
      <w:pPr>
        <w:ind w:firstLine="709"/>
        <w:jc w:val="both"/>
      </w:pPr>
      <w:r w:rsidRPr="00B367C4">
        <w:t>•   Настройки проверки критических областей сервера в качестве отдельной задачи.</w:t>
      </w:r>
    </w:p>
    <w:p w:rsidR="00702834" w:rsidRPr="00B367C4" w:rsidRDefault="00702834" w:rsidP="00CB660B">
      <w:pPr>
        <w:ind w:firstLine="709"/>
        <w:jc w:val="both"/>
      </w:pPr>
      <w:r>
        <w:t>• Наличие</w:t>
      </w:r>
      <w:r w:rsidRPr="00B367C4">
        <w:t xml:space="preserve">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702834" w:rsidRPr="00B367C4" w:rsidRDefault="00702834" w:rsidP="00CB660B">
      <w:pPr>
        <w:ind w:firstLine="709"/>
        <w:jc w:val="both"/>
      </w:pPr>
      <w:r w:rsidRPr="00B367C4">
        <w:t>• Защита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702834" w:rsidRDefault="00702834" w:rsidP="00CB660B">
      <w:pPr>
        <w:ind w:firstLine="709"/>
        <w:jc w:val="both"/>
      </w:pPr>
      <w:r w:rsidRPr="00B367C4">
        <w:t>•   Централизованное управление всеми вышеуказанными компонентами с помощью единой системы управления.</w:t>
      </w:r>
    </w:p>
    <w:p w:rsidR="00702834" w:rsidRDefault="00702834" w:rsidP="00CB660B">
      <w:pPr>
        <w:ind w:firstLine="709"/>
        <w:jc w:val="both"/>
      </w:pPr>
      <w:r w:rsidRPr="00B367C4">
        <w:t xml:space="preserve">•   Наличие </w:t>
      </w:r>
      <w:proofErr w:type="spellStart"/>
      <w:r w:rsidRPr="00B367C4">
        <w:t>веб-консоли</w:t>
      </w:r>
      <w:proofErr w:type="spellEnd"/>
      <w:r w:rsidRPr="00B367C4">
        <w:t xml:space="preserve"> управления приложением.</w:t>
      </w:r>
    </w:p>
    <w:p w:rsidR="00702834" w:rsidRDefault="00702834" w:rsidP="00702834">
      <w:pPr>
        <w:ind w:firstLine="567"/>
        <w:jc w:val="both"/>
        <w:rPr>
          <w:b/>
        </w:rPr>
      </w:pPr>
    </w:p>
    <w:p w:rsidR="00702834" w:rsidRPr="00CB660B" w:rsidRDefault="00702834" w:rsidP="00CB660B">
      <w:pPr>
        <w:pStyle w:val="affff2"/>
        <w:numPr>
          <w:ilvl w:val="0"/>
          <w:numId w:val="47"/>
        </w:numPr>
        <w:jc w:val="both"/>
        <w:rPr>
          <w:b/>
        </w:rPr>
      </w:pPr>
      <w:r w:rsidRPr="00CB660B">
        <w:rPr>
          <w:b/>
        </w:rPr>
        <w:t>Требования к технической поддержке</w:t>
      </w:r>
    </w:p>
    <w:p w:rsidR="00702834" w:rsidRPr="008E5EBC" w:rsidRDefault="00702834" w:rsidP="005630C0">
      <w:pPr>
        <w:ind w:firstLine="709"/>
        <w:jc w:val="both"/>
      </w:pPr>
      <w:r w:rsidRPr="008E5EBC">
        <w:t>Техническая поддержка антивирусного программного обеспечения должна:</w:t>
      </w:r>
    </w:p>
    <w:p w:rsidR="00702834" w:rsidRPr="008E5EBC" w:rsidRDefault="00702834" w:rsidP="005630C0">
      <w:pPr>
        <w:ind w:firstLine="709"/>
        <w:jc w:val="both"/>
      </w:pPr>
      <w:r w:rsidRPr="008E5EBC">
        <w:t>•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круглосуточно без праздников и выходных по телефону, электронной почте и через Интернет.</w:t>
      </w:r>
    </w:p>
    <w:p w:rsidR="00702834" w:rsidRDefault="00702834" w:rsidP="005630C0">
      <w:pPr>
        <w:ind w:firstLine="709"/>
        <w:jc w:val="both"/>
      </w:pPr>
      <w:r w:rsidRPr="008E5EBC">
        <w:t>•   Web-сайт производителя АПО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w:t>
      </w:r>
    </w:p>
    <w:p w:rsidR="00702834" w:rsidRDefault="00702834" w:rsidP="00702834">
      <w:pPr>
        <w:ind w:firstLine="567"/>
        <w:jc w:val="both"/>
      </w:pPr>
    </w:p>
    <w:p w:rsidR="00702834" w:rsidRDefault="00702834" w:rsidP="005630C0">
      <w:pPr>
        <w:pStyle w:val="2f"/>
        <w:numPr>
          <w:ilvl w:val="0"/>
          <w:numId w:val="47"/>
        </w:numPr>
        <w:shd w:val="clear" w:color="auto" w:fill="auto"/>
        <w:spacing w:after="0" w:line="278" w:lineRule="exact"/>
        <w:ind w:right="40"/>
        <w:rPr>
          <w:b/>
          <w:bCs/>
          <w:spacing w:val="10"/>
          <w:sz w:val="24"/>
          <w:szCs w:val="24"/>
        </w:rPr>
      </w:pPr>
      <w:r w:rsidRPr="0090029D">
        <w:rPr>
          <w:b/>
        </w:rPr>
        <w:t>Требования к упаковке программ для ЭВМ</w:t>
      </w:r>
    </w:p>
    <w:p w:rsidR="00702834" w:rsidRDefault="00702834" w:rsidP="005630C0">
      <w:pPr>
        <w:pStyle w:val="2f"/>
        <w:shd w:val="clear" w:color="auto" w:fill="auto"/>
        <w:spacing w:after="0" w:line="240" w:lineRule="auto"/>
        <w:ind w:firstLine="709"/>
        <w:rPr>
          <w:sz w:val="24"/>
          <w:szCs w:val="24"/>
        </w:rPr>
      </w:pPr>
      <w:r>
        <w:rPr>
          <w:bCs/>
          <w:spacing w:val="10"/>
          <w:sz w:val="24"/>
          <w:szCs w:val="24"/>
        </w:rPr>
        <w:t>Ф</w:t>
      </w:r>
      <w:r w:rsidRPr="0090029D">
        <w:rPr>
          <w:bCs/>
          <w:spacing w:val="10"/>
          <w:sz w:val="24"/>
          <w:szCs w:val="24"/>
        </w:rPr>
        <w:t>изический носитель данных должен быть в</w:t>
      </w:r>
      <w:r w:rsidRPr="0090029D">
        <w:rPr>
          <w:sz w:val="24"/>
          <w:szCs w:val="24"/>
        </w:rPr>
        <w:t xml:space="preserve"> оригинальной упаковке производителя программного обеспечения не иметь видимых повреждений.</w:t>
      </w:r>
    </w:p>
    <w:p w:rsidR="005630C0" w:rsidRPr="0090029D" w:rsidRDefault="005630C0" w:rsidP="005630C0">
      <w:pPr>
        <w:pStyle w:val="2f"/>
        <w:shd w:val="clear" w:color="auto" w:fill="auto"/>
        <w:spacing w:after="0" w:line="240" w:lineRule="auto"/>
        <w:ind w:firstLine="709"/>
        <w:rPr>
          <w:sz w:val="24"/>
          <w:szCs w:val="24"/>
        </w:rPr>
      </w:pPr>
    </w:p>
    <w:p w:rsidR="00702834" w:rsidRPr="005630C0" w:rsidRDefault="00702834" w:rsidP="005630C0">
      <w:pPr>
        <w:pStyle w:val="affff2"/>
        <w:numPr>
          <w:ilvl w:val="0"/>
          <w:numId w:val="47"/>
        </w:numPr>
        <w:rPr>
          <w:b/>
        </w:rPr>
      </w:pPr>
      <w:r w:rsidRPr="005630C0">
        <w:rPr>
          <w:b/>
        </w:rPr>
        <w:t>Требования к качеству</w:t>
      </w:r>
      <w:r w:rsidR="005630C0" w:rsidRPr="005630C0">
        <w:rPr>
          <w:b/>
        </w:rPr>
        <w:t xml:space="preserve"> товара требуемого для оказания услуг</w:t>
      </w:r>
      <w:r w:rsidRPr="005630C0">
        <w:rPr>
          <w:b/>
        </w:rPr>
        <w:t>:</w:t>
      </w:r>
    </w:p>
    <w:p w:rsidR="00702834" w:rsidRDefault="00702834" w:rsidP="005630C0">
      <w:pPr>
        <w:pStyle w:val="2f"/>
        <w:numPr>
          <w:ilvl w:val="0"/>
          <w:numId w:val="46"/>
        </w:numPr>
        <w:shd w:val="clear" w:color="auto" w:fill="auto"/>
        <w:spacing w:after="0" w:line="240" w:lineRule="auto"/>
        <w:ind w:left="0" w:firstLine="709"/>
        <w:rPr>
          <w:sz w:val="24"/>
          <w:szCs w:val="24"/>
        </w:rPr>
      </w:pPr>
      <w:r w:rsidRPr="0090029D">
        <w:rPr>
          <w:sz w:val="24"/>
          <w:szCs w:val="24"/>
        </w:rPr>
        <w:t>Товар должен соответствовать требованиям настоящего Технического задания, правилам безопасности, нормам производства и реализации.</w:t>
      </w:r>
    </w:p>
    <w:p w:rsidR="00702834" w:rsidRPr="0090029D" w:rsidRDefault="005630C0" w:rsidP="005630C0">
      <w:pPr>
        <w:pStyle w:val="2f"/>
        <w:numPr>
          <w:ilvl w:val="0"/>
          <w:numId w:val="46"/>
        </w:numPr>
        <w:shd w:val="clear" w:color="auto" w:fill="auto"/>
        <w:spacing w:after="0" w:line="240" w:lineRule="auto"/>
        <w:ind w:left="0" w:firstLine="709"/>
        <w:rPr>
          <w:sz w:val="24"/>
          <w:szCs w:val="24"/>
        </w:rPr>
      </w:pPr>
      <w:r>
        <w:rPr>
          <w:sz w:val="24"/>
          <w:szCs w:val="24"/>
        </w:rPr>
        <w:t>Исполнитель</w:t>
      </w:r>
      <w:r w:rsidR="00702834" w:rsidRPr="0090029D">
        <w:rPr>
          <w:sz w:val="24"/>
          <w:szCs w:val="24"/>
        </w:rPr>
        <w:t xml:space="preserve"> несет полную ответственность за качество и безопасность поставляемого товара</w:t>
      </w:r>
      <w:r>
        <w:rPr>
          <w:sz w:val="24"/>
          <w:szCs w:val="24"/>
        </w:rPr>
        <w:t xml:space="preserve"> требуемого для оказания услуг</w:t>
      </w:r>
      <w:r w:rsidR="00702834" w:rsidRPr="0090029D">
        <w:rPr>
          <w:sz w:val="24"/>
          <w:szCs w:val="24"/>
        </w:rPr>
        <w:t>, при условии его правильной эксплуатации.</w:t>
      </w:r>
    </w:p>
    <w:p w:rsidR="00702834" w:rsidRPr="00171CD5" w:rsidRDefault="00702834" w:rsidP="00F3436C">
      <w:pPr>
        <w:tabs>
          <w:tab w:val="left" w:pos="0"/>
        </w:tabs>
        <w:jc w:val="center"/>
        <w:rPr>
          <w:b/>
        </w:rPr>
      </w:pPr>
    </w:p>
    <w:p w:rsidR="005630C0" w:rsidRPr="00FD5113" w:rsidRDefault="005630C0" w:rsidP="00AB4B14">
      <w:pPr>
        <w:tabs>
          <w:tab w:val="left" w:pos="0"/>
          <w:tab w:val="left" w:pos="284"/>
        </w:tabs>
        <w:ind w:firstLine="567"/>
        <w:jc w:val="both"/>
      </w:pPr>
      <w:r>
        <w:rPr>
          <w:b/>
          <w:bCs/>
        </w:rPr>
        <w:t xml:space="preserve">8. </w:t>
      </w:r>
      <w:r w:rsidRPr="00FD5113">
        <w:rPr>
          <w:b/>
          <w:bCs/>
        </w:rPr>
        <w:t xml:space="preserve">Сроки и условия оказания услуги: </w:t>
      </w:r>
      <w:r w:rsidRPr="00FD5113">
        <w:rPr>
          <w:bCs/>
        </w:rPr>
        <w:t xml:space="preserve">Срок оказания услуги: в течение 10-ти дней </w:t>
      </w:r>
      <w:r w:rsidR="00360F19">
        <w:rPr>
          <w:bCs/>
        </w:rPr>
        <w:t>с момента</w:t>
      </w:r>
      <w:r w:rsidRPr="00FD5113">
        <w:rPr>
          <w:bCs/>
        </w:rPr>
        <w:t xml:space="preserve"> заключения контракта.</w:t>
      </w:r>
      <w:r w:rsidRPr="00FD5113">
        <w:rPr>
          <w:b/>
          <w:bCs/>
        </w:rPr>
        <w:t xml:space="preserve"> </w:t>
      </w:r>
      <w:r w:rsidRPr="00FD5113">
        <w:t xml:space="preserve">Срок предоставления гарантии качества услуг – на весь период </w:t>
      </w:r>
      <w:r w:rsidRPr="00FD5113">
        <w:lastRenderedPageBreak/>
        <w:t>продления неисключительного права на использование и воспроизведение антивирусного программного обеспечения.</w:t>
      </w:r>
    </w:p>
    <w:p w:rsidR="005630C0" w:rsidRPr="00FD5113" w:rsidRDefault="005630C0" w:rsidP="005630C0">
      <w:pPr>
        <w:tabs>
          <w:tab w:val="left" w:pos="0"/>
        </w:tabs>
        <w:ind w:firstLine="567"/>
        <w:jc w:val="both"/>
      </w:pPr>
      <w:r w:rsidRPr="00FD5113">
        <w:t xml:space="preserve">- </w:t>
      </w:r>
      <w:proofErr w:type="gramStart"/>
      <w:r w:rsidRPr="00FD5113">
        <w:t>п</w:t>
      </w:r>
      <w:proofErr w:type="gramEnd"/>
      <w:r w:rsidRPr="00FD5113">
        <w:t xml:space="preserve">редоставление обновлений коммерческой версий  программного обеспечения (регламентное обновление антивирусных баз не реже 24 раз в течение календарных суток, а баз </w:t>
      </w:r>
      <w:proofErr w:type="spellStart"/>
      <w:r w:rsidRPr="00FD5113">
        <w:t>антиспама</w:t>
      </w:r>
      <w:proofErr w:type="spellEnd"/>
      <w:r w:rsidRPr="00FD5113">
        <w:t xml:space="preserve"> не реже одного раза в 5 минут; множественность путей обновления, в том числе – по каналам связи и на отчуждаемых электронных носителях информации; предоставление технической возможности обновления баз сигнатур по мере выявления новых версий вредоносного программного кода);</w:t>
      </w:r>
    </w:p>
    <w:p w:rsidR="005630C0" w:rsidRPr="00FD5113" w:rsidRDefault="005630C0" w:rsidP="005630C0">
      <w:pPr>
        <w:tabs>
          <w:tab w:val="left" w:pos="0"/>
        </w:tabs>
        <w:ind w:firstLine="567"/>
        <w:jc w:val="both"/>
      </w:pPr>
      <w:r w:rsidRPr="00FD5113">
        <w:t>-  предоставление комплекта документации;</w:t>
      </w:r>
    </w:p>
    <w:p w:rsidR="005630C0" w:rsidRPr="00FD5113" w:rsidRDefault="005630C0" w:rsidP="005630C0">
      <w:pPr>
        <w:tabs>
          <w:tab w:val="left" w:pos="0"/>
        </w:tabs>
        <w:ind w:firstLine="567"/>
        <w:jc w:val="both"/>
      </w:pPr>
      <w:r w:rsidRPr="00FD5113">
        <w:t>- предоставление консультаций Заказчику по вопросам инсталляции программного обеспечения, авторизации программного обеспечения, описанию основных функциональных возможностей программного обеспечения и области его применения, ответы на вопросы по описанию новых функций новых версий программного обеспечения;</w:t>
      </w:r>
    </w:p>
    <w:p w:rsidR="005630C0" w:rsidRPr="00FD5113" w:rsidRDefault="005630C0" w:rsidP="005630C0">
      <w:pPr>
        <w:tabs>
          <w:tab w:val="left" w:pos="0"/>
          <w:tab w:val="left" w:pos="284"/>
        </w:tabs>
        <w:ind w:firstLine="567"/>
        <w:jc w:val="both"/>
      </w:pPr>
      <w:r w:rsidRPr="00FD5113">
        <w:t>- безвозмездное исправление по требованию Заказчика всех выявленных недостатков, если в процессе оказания услуги Исполнитель допустил отступление от условий контракта, ухудшившее качество услуг, в течение 5 календарных дней с момента вручения в письменном виде Заказчиком соответствующего требования Исполнителю.</w:t>
      </w:r>
    </w:p>
    <w:p w:rsidR="002C0D54" w:rsidRDefault="002C0D54" w:rsidP="00AB4B14">
      <w:pPr>
        <w:tabs>
          <w:tab w:val="left" w:pos="0"/>
          <w:tab w:val="left" w:pos="284"/>
        </w:tabs>
        <w:ind w:firstLine="567"/>
        <w:jc w:val="both"/>
        <w:rPr>
          <w:b/>
          <w:bCs/>
        </w:rPr>
      </w:pPr>
    </w:p>
    <w:p w:rsidR="005630C0" w:rsidRPr="00FD5113" w:rsidRDefault="00AB4B14" w:rsidP="00AB4B14">
      <w:pPr>
        <w:tabs>
          <w:tab w:val="left" w:pos="0"/>
          <w:tab w:val="left" w:pos="284"/>
        </w:tabs>
        <w:ind w:firstLine="567"/>
        <w:jc w:val="both"/>
      </w:pPr>
      <w:r>
        <w:rPr>
          <w:b/>
          <w:bCs/>
        </w:rPr>
        <w:t xml:space="preserve">9.  </w:t>
      </w:r>
      <w:r w:rsidR="005630C0" w:rsidRPr="00FD5113">
        <w:rPr>
          <w:b/>
          <w:bCs/>
        </w:rPr>
        <w:t>Место поставки:</w:t>
      </w:r>
      <w:r w:rsidR="005630C0" w:rsidRPr="00FD5113">
        <w:t xml:space="preserve"> Волгоградская область, </w:t>
      </w:r>
      <w:proofErr w:type="gramStart"/>
      <w:r w:rsidR="005630C0" w:rsidRPr="00FD5113">
        <w:t>г</w:t>
      </w:r>
      <w:proofErr w:type="gramEnd"/>
      <w:r w:rsidR="005630C0" w:rsidRPr="00FD5113">
        <w:t>. Ленинск, ул. им. Ленина, 209.</w:t>
      </w:r>
    </w:p>
    <w:p w:rsidR="00F3436C" w:rsidRPr="00DB77C5" w:rsidRDefault="00F3436C" w:rsidP="00FD048B">
      <w:pPr>
        <w:tabs>
          <w:tab w:val="left" w:pos="0"/>
        </w:tabs>
        <w:ind w:firstLine="567"/>
        <w:jc w:val="both"/>
      </w:pPr>
    </w:p>
    <w:p w:rsidR="00F3436C" w:rsidRPr="00DB77C5" w:rsidRDefault="00F3436C" w:rsidP="00FD048B">
      <w:pPr>
        <w:tabs>
          <w:tab w:val="left" w:pos="0"/>
        </w:tabs>
        <w:ind w:firstLine="567"/>
        <w:jc w:val="both"/>
      </w:pPr>
    </w:p>
    <w:p w:rsidR="00F3436C" w:rsidRDefault="00F3436C" w:rsidP="00FD048B">
      <w:pPr>
        <w:tabs>
          <w:tab w:val="left" w:pos="0"/>
        </w:tabs>
        <w:ind w:firstLine="567"/>
        <w:jc w:val="both"/>
      </w:pPr>
    </w:p>
    <w:p w:rsidR="00F3436C" w:rsidRDefault="00F3436C" w:rsidP="00FD048B">
      <w:pPr>
        <w:tabs>
          <w:tab w:val="left" w:pos="0"/>
        </w:tabs>
        <w:ind w:firstLine="567"/>
        <w:jc w:val="both"/>
      </w:pPr>
    </w:p>
    <w:p w:rsidR="00F3436C" w:rsidRDefault="00F3436C" w:rsidP="00FD048B">
      <w:pPr>
        <w:tabs>
          <w:tab w:val="left" w:pos="0"/>
        </w:tabs>
        <w:ind w:firstLine="567"/>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F3436C" w:rsidRDefault="00F3436C" w:rsidP="00F3436C">
      <w:pPr>
        <w:tabs>
          <w:tab w:val="left" w:pos="0"/>
        </w:tabs>
        <w:jc w:val="both"/>
      </w:pPr>
    </w:p>
    <w:p w:rsidR="00B14337" w:rsidRDefault="00B14337" w:rsidP="00AC4DE3"/>
    <w:p w:rsidR="00B14337" w:rsidRDefault="00B14337" w:rsidP="00AC4DE3"/>
    <w:p w:rsidR="00B14337" w:rsidRDefault="00B14337" w:rsidP="00531FED">
      <w:pPr>
        <w:widowControl w:val="0"/>
        <w:tabs>
          <w:tab w:val="left" w:pos="6804"/>
        </w:tabs>
        <w:autoSpaceDE w:val="0"/>
        <w:autoSpaceDN w:val="0"/>
        <w:adjustRightInd w:val="0"/>
        <w:ind w:left="6663"/>
        <w:rPr>
          <w:sz w:val="28"/>
          <w:szCs w:val="28"/>
        </w:rPr>
      </w:pPr>
    </w:p>
    <w:p w:rsidR="00B14337" w:rsidRPr="00F66849" w:rsidRDefault="00B14337" w:rsidP="00531FED">
      <w:pPr>
        <w:widowControl w:val="0"/>
        <w:tabs>
          <w:tab w:val="left" w:pos="6804"/>
        </w:tabs>
        <w:autoSpaceDE w:val="0"/>
        <w:autoSpaceDN w:val="0"/>
        <w:adjustRightInd w:val="0"/>
        <w:ind w:left="6663"/>
      </w:pPr>
    </w:p>
    <w:p w:rsidR="00B14337" w:rsidRDefault="00B14337" w:rsidP="00320246">
      <w:pPr>
        <w:widowControl w:val="0"/>
        <w:tabs>
          <w:tab w:val="left" w:pos="6804"/>
        </w:tabs>
        <w:autoSpaceDE w:val="0"/>
        <w:autoSpaceDN w:val="0"/>
        <w:adjustRightInd w:val="0"/>
        <w:ind w:left="6663"/>
      </w:pPr>
    </w:p>
    <w:p w:rsidR="00BF64D4" w:rsidRDefault="00BF64D4" w:rsidP="002A5DFB">
      <w:pPr>
        <w:rPr>
          <w:b/>
          <w:bCs/>
        </w:rPr>
      </w:pPr>
    </w:p>
    <w:p w:rsidR="00360F19" w:rsidRDefault="00360F19" w:rsidP="002A5DFB">
      <w:pPr>
        <w:rPr>
          <w:b/>
          <w:bCs/>
        </w:rPr>
      </w:pPr>
    </w:p>
    <w:p w:rsidR="00BF64D4" w:rsidRDefault="00BF64D4" w:rsidP="00542D20">
      <w:pPr>
        <w:rPr>
          <w:b/>
          <w:bCs/>
        </w:rPr>
      </w:pPr>
    </w:p>
    <w:p w:rsidR="00B14337" w:rsidRDefault="00B14337" w:rsidP="00915E70">
      <w:pPr>
        <w:jc w:val="center"/>
        <w:rPr>
          <w:b/>
          <w:bCs/>
        </w:rPr>
      </w:pPr>
      <w:r w:rsidRPr="00D173F9">
        <w:rPr>
          <w:b/>
          <w:bCs/>
        </w:rPr>
        <w:lastRenderedPageBreak/>
        <w:t xml:space="preserve">РАЗДЕЛ 4. ПРОЕКТ МУНИЦИПАЛЬНОГО  КОНТРАКТА </w:t>
      </w:r>
    </w:p>
    <w:p w:rsidR="00B14337" w:rsidRPr="009A3413" w:rsidRDefault="00B14337" w:rsidP="00AC4DE3">
      <w:pPr>
        <w:jc w:val="center"/>
        <w:rPr>
          <w:b/>
          <w:bCs/>
        </w:rPr>
      </w:pPr>
      <w:r w:rsidRPr="009A3413">
        <w:rPr>
          <w:b/>
          <w:bCs/>
        </w:rPr>
        <w:t>Муниципальный контракт №_________</w:t>
      </w:r>
    </w:p>
    <w:p w:rsidR="006F71F3" w:rsidRPr="005D3531" w:rsidRDefault="006F71F3" w:rsidP="006F71F3">
      <w:pPr>
        <w:autoSpaceDE w:val="0"/>
        <w:ind w:firstLine="680"/>
        <w:jc w:val="center"/>
        <w:rPr>
          <w:rFonts w:cs="PragmaticaC"/>
          <w:color w:val="000000"/>
        </w:rPr>
      </w:pPr>
      <w:r>
        <w:rPr>
          <w:color w:val="000000"/>
        </w:rPr>
        <w:t>н</w:t>
      </w:r>
      <w:r w:rsidRPr="005D3531">
        <w:rPr>
          <w:rFonts w:cs="PragmaticaC"/>
          <w:color w:val="000000"/>
        </w:rPr>
        <w:t xml:space="preserve">а оказание услуги по предоставлению неисключительных лицензионных прав </w:t>
      </w:r>
    </w:p>
    <w:p w:rsidR="006F71F3" w:rsidRPr="002A0625" w:rsidRDefault="006F71F3" w:rsidP="002A0625">
      <w:pPr>
        <w:tabs>
          <w:tab w:val="left" w:pos="0"/>
        </w:tabs>
        <w:jc w:val="center"/>
      </w:pPr>
      <w:r w:rsidRPr="005D3531">
        <w:rPr>
          <w:rFonts w:cs="PragmaticaC"/>
          <w:color w:val="000000"/>
        </w:rPr>
        <w:t>на антивирусное программное обеспечение «Касперский» (</w:t>
      </w:r>
      <w:r w:rsidRPr="005F38CC">
        <w:rPr>
          <w:rFonts w:cs="PragmaticaC"/>
          <w:color w:val="000000"/>
        </w:rPr>
        <w:t>продление)</w:t>
      </w:r>
      <w:r w:rsidRPr="005F38CC">
        <w:rPr>
          <w:color w:val="000000"/>
        </w:rPr>
        <w:t xml:space="preserve"> </w:t>
      </w:r>
      <w:r w:rsidR="00227832">
        <w:t>для нужд а</w:t>
      </w:r>
      <w:r w:rsidR="005F38CC" w:rsidRPr="005F38CC">
        <w:t>дминистрации Ленинского муниципального района Волгоградской области</w:t>
      </w:r>
      <w:r w:rsidR="005F38CC">
        <w:t xml:space="preserve"> </w:t>
      </w:r>
      <w:r w:rsidR="002A5DFB">
        <w:t>на  2015-2016</w:t>
      </w:r>
      <w:r w:rsidR="005F38CC" w:rsidRPr="005F38CC">
        <w:t xml:space="preserve"> г.</w:t>
      </w:r>
    </w:p>
    <w:p w:rsidR="006F71F3" w:rsidRPr="005D3531" w:rsidRDefault="006F71F3" w:rsidP="006F71F3">
      <w:pPr>
        <w:autoSpaceDE w:val="0"/>
        <w:ind w:firstLine="680"/>
        <w:jc w:val="center"/>
        <w:rPr>
          <w:color w:val="000000"/>
        </w:rPr>
      </w:pPr>
    </w:p>
    <w:p w:rsidR="006F71F3" w:rsidRDefault="006F71F3" w:rsidP="006F71F3">
      <w:pPr>
        <w:ind w:firstLine="680"/>
        <w:rPr>
          <w:color w:val="000000"/>
        </w:rPr>
      </w:pPr>
      <w:r>
        <w:rPr>
          <w:color w:val="000000"/>
        </w:rPr>
        <w:t>г. Ленинск</w:t>
      </w:r>
      <w:r w:rsidRPr="005D3531">
        <w:rPr>
          <w:color w:val="000000"/>
        </w:rPr>
        <w:t xml:space="preserve">                                                                                     «___» ____________ </w:t>
      </w:r>
      <w:smartTag w:uri="urn:schemas-microsoft-com:office:smarttags" w:element="metricconverter">
        <w:smartTagPr>
          <w:attr w:name="ProductID" w:val="2014 г"/>
        </w:smartTagPr>
        <w:r w:rsidRPr="005D3531">
          <w:rPr>
            <w:color w:val="000000"/>
          </w:rPr>
          <w:t>2014 г</w:t>
        </w:r>
      </w:smartTag>
      <w:r w:rsidRPr="005D3531">
        <w:rPr>
          <w:color w:val="000000"/>
        </w:rPr>
        <w:t>.</w:t>
      </w:r>
    </w:p>
    <w:p w:rsidR="006F71F3" w:rsidRPr="005D3531" w:rsidRDefault="006F71F3" w:rsidP="006F71F3">
      <w:pPr>
        <w:ind w:firstLine="680"/>
        <w:rPr>
          <w:color w:val="000000"/>
        </w:rPr>
      </w:pPr>
      <w:r w:rsidRPr="005D3531">
        <w:rPr>
          <w:color w:val="000000"/>
        </w:rPr>
        <w:t xml:space="preserve">          </w:t>
      </w:r>
    </w:p>
    <w:p w:rsidR="006F71F3" w:rsidRDefault="008F7D58" w:rsidP="003926C5">
      <w:pPr>
        <w:pStyle w:val="affff2"/>
        <w:autoSpaceDE w:val="0"/>
        <w:autoSpaceDN w:val="0"/>
        <w:adjustRightInd w:val="0"/>
        <w:ind w:left="0" w:firstLine="993"/>
        <w:jc w:val="both"/>
        <w:rPr>
          <w:color w:val="000000"/>
        </w:rPr>
      </w:pPr>
      <w:proofErr w:type="gramStart"/>
      <w:r w:rsidRPr="00D173F9">
        <w:rPr>
          <w:bCs/>
        </w:rPr>
        <w:t>Администрация Ленинского муниципального района</w:t>
      </w:r>
      <w:r>
        <w:rPr>
          <w:bCs/>
        </w:rPr>
        <w:t xml:space="preserve"> Волгоградской области</w:t>
      </w:r>
      <w:r w:rsidRPr="00D173F9">
        <w:rPr>
          <w:bCs/>
        </w:rPr>
        <w:t xml:space="preserve">,  именуемая в дальнейшем  Заказчик, в лице  </w:t>
      </w:r>
      <w:r>
        <w:rPr>
          <w:bCs/>
        </w:rPr>
        <w:t xml:space="preserve">_______________________________________________, действующего на основании __________, </w:t>
      </w:r>
      <w:r w:rsidRPr="00D173F9">
        <w:t xml:space="preserve">с одной стороны, и </w:t>
      </w:r>
      <w:r>
        <w:t>__________________________________</w:t>
      </w:r>
      <w:r w:rsidRPr="00D173F9">
        <w:t xml:space="preserve">, именуемое в дальнейшем </w:t>
      </w:r>
      <w:r w:rsidRPr="0015527B">
        <w:t>Исполнитель</w:t>
      </w:r>
      <w:r w:rsidRPr="00D173F9">
        <w:t xml:space="preserve">, в лице </w:t>
      </w:r>
      <w:r>
        <w:t>_____________________________________</w:t>
      </w:r>
      <w:r w:rsidRPr="00D173F9">
        <w:t xml:space="preserve">, действующего на основании </w:t>
      </w:r>
      <w:r>
        <w:t>_________________</w:t>
      </w:r>
      <w:r w:rsidRPr="00D173F9">
        <w:t xml:space="preserve">, с другой стороны, в дальнейшем именуемые Стороны, в соответствии с </w:t>
      </w:r>
      <w:r w:rsidRPr="00D173F9">
        <w:rPr>
          <w:color w:val="000000"/>
        </w:rPr>
        <w:t xml:space="preserve">требованиями Федерального закона </w:t>
      </w:r>
      <w:r w:rsidRPr="00D173F9">
        <w:t>от 05 апреля 2013 № 44-ФЗ «О контрактной системе в сфере закупок товаров, работ, услуг для обеспечения государственных и муниципальных</w:t>
      </w:r>
      <w:proofErr w:type="gramEnd"/>
      <w:r w:rsidRPr="00D173F9">
        <w:t xml:space="preserve"> нужд»</w:t>
      </w:r>
      <w:r w:rsidRPr="00D173F9">
        <w:rPr>
          <w:color w:val="000000"/>
        </w:rPr>
        <w:t xml:space="preserve"> и иного законодательства Российской Федерации и на </w:t>
      </w:r>
      <w:r w:rsidRPr="00D173F9">
        <w:rPr>
          <w:color w:val="000000"/>
          <w:spacing w:val="2"/>
        </w:rPr>
        <w:t xml:space="preserve"> основании протокола №</w:t>
      </w:r>
      <w:r>
        <w:rPr>
          <w:color w:val="000000"/>
          <w:spacing w:val="2"/>
        </w:rPr>
        <w:t xml:space="preserve"> </w:t>
      </w:r>
      <w:r w:rsidR="0099280F">
        <w:rPr>
          <w:color w:val="000000"/>
          <w:spacing w:val="2"/>
          <w:u w:val="single"/>
        </w:rPr>
        <w:t>____________________</w:t>
      </w:r>
      <w:r>
        <w:rPr>
          <w:color w:val="000000"/>
          <w:spacing w:val="2"/>
        </w:rPr>
        <w:t xml:space="preserve"> от «</w:t>
      </w:r>
      <w:r w:rsidR="0099280F">
        <w:rPr>
          <w:color w:val="000000"/>
          <w:spacing w:val="2"/>
          <w:u w:val="single"/>
        </w:rPr>
        <w:t>__</w:t>
      </w:r>
      <w:r w:rsidRPr="00D173F9">
        <w:rPr>
          <w:color w:val="000000"/>
          <w:spacing w:val="2"/>
        </w:rPr>
        <w:t>»</w:t>
      </w:r>
      <w:r>
        <w:rPr>
          <w:color w:val="000000"/>
          <w:spacing w:val="2"/>
          <w:u w:val="single"/>
        </w:rPr>
        <w:t xml:space="preserve"> </w:t>
      </w:r>
      <w:r w:rsidR="0099280F">
        <w:rPr>
          <w:color w:val="000000"/>
          <w:spacing w:val="2"/>
          <w:u w:val="single"/>
        </w:rPr>
        <w:t>_______________</w:t>
      </w:r>
      <w:r>
        <w:rPr>
          <w:color w:val="000000"/>
          <w:spacing w:val="2"/>
          <w:u w:val="single"/>
        </w:rPr>
        <w:t xml:space="preserve"> </w:t>
      </w:r>
      <w:r>
        <w:rPr>
          <w:color w:val="000000"/>
          <w:spacing w:val="2"/>
        </w:rPr>
        <w:t>20</w:t>
      </w:r>
      <w:r w:rsidR="0099280F">
        <w:rPr>
          <w:color w:val="000000"/>
          <w:spacing w:val="2"/>
          <w:u w:val="single"/>
        </w:rPr>
        <w:t>__</w:t>
      </w:r>
      <w:r w:rsidRPr="00D173F9">
        <w:rPr>
          <w:color w:val="000000"/>
          <w:spacing w:val="2"/>
        </w:rPr>
        <w:t xml:space="preserve"> г.</w:t>
      </w:r>
      <w:r w:rsidRPr="00D173F9">
        <w:rPr>
          <w:color w:val="000000"/>
        </w:rPr>
        <w:t xml:space="preserve">, заключили настоящий  </w:t>
      </w:r>
      <w:r>
        <w:rPr>
          <w:color w:val="000000"/>
        </w:rPr>
        <w:t xml:space="preserve">муниципальный </w:t>
      </w:r>
      <w:r w:rsidRPr="00D173F9">
        <w:rPr>
          <w:color w:val="000000"/>
        </w:rPr>
        <w:t>контракт (далее - Контракт) о нижеследующем:</w:t>
      </w:r>
    </w:p>
    <w:p w:rsidR="003926C5" w:rsidRPr="006F71F3" w:rsidRDefault="003926C5" w:rsidP="003926C5">
      <w:pPr>
        <w:pStyle w:val="affff2"/>
        <w:autoSpaceDE w:val="0"/>
        <w:autoSpaceDN w:val="0"/>
        <w:adjustRightInd w:val="0"/>
        <w:ind w:left="0" w:firstLine="993"/>
        <w:jc w:val="both"/>
        <w:rPr>
          <w:color w:val="000000"/>
        </w:rPr>
      </w:pPr>
    </w:p>
    <w:p w:rsidR="006F71F3" w:rsidRDefault="006F71F3" w:rsidP="0017761E">
      <w:pPr>
        <w:numPr>
          <w:ilvl w:val="0"/>
          <w:numId w:val="16"/>
        </w:numPr>
        <w:tabs>
          <w:tab w:val="left" w:pos="142"/>
          <w:tab w:val="left" w:pos="284"/>
        </w:tabs>
        <w:ind w:left="0" w:firstLine="0"/>
        <w:jc w:val="center"/>
        <w:rPr>
          <w:b/>
          <w:color w:val="000000"/>
        </w:rPr>
      </w:pPr>
      <w:r w:rsidRPr="005D3531">
        <w:rPr>
          <w:b/>
          <w:color w:val="000000"/>
        </w:rPr>
        <w:t>ПРЕДМЕТ КОНТРАКТА</w:t>
      </w:r>
    </w:p>
    <w:p w:rsidR="006F71F3" w:rsidRPr="005D3531" w:rsidRDefault="006F71F3" w:rsidP="003926C5">
      <w:pPr>
        <w:ind w:firstLine="993"/>
        <w:jc w:val="both"/>
        <w:rPr>
          <w:color w:val="000000"/>
        </w:rPr>
      </w:pPr>
      <w:r w:rsidRPr="005D3531">
        <w:rPr>
          <w:color w:val="000000"/>
        </w:rPr>
        <w:t>1.1.</w:t>
      </w:r>
      <w:r w:rsidRPr="005D3531">
        <w:rPr>
          <w:color w:val="000000"/>
        </w:rPr>
        <w:tab/>
        <w:t xml:space="preserve"> В целях обеспечения </w:t>
      </w:r>
      <w:r w:rsidRPr="003926C5">
        <w:rPr>
          <w:rStyle w:val="affffa"/>
          <w:b w:val="0"/>
          <w:color w:val="000000"/>
        </w:rPr>
        <w:t>муниципальных</w:t>
      </w:r>
      <w:r w:rsidRPr="005D3531">
        <w:rPr>
          <w:color w:val="000000"/>
        </w:rPr>
        <w:t xml:space="preserve"> нужд </w:t>
      </w:r>
      <w:r w:rsidR="003926C5">
        <w:rPr>
          <w:color w:val="000000"/>
        </w:rPr>
        <w:t xml:space="preserve">Исполнитель </w:t>
      </w:r>
      <w:r w:rsidRPr="005D3531">
        <w:rPr>
          <w:color w:val="000000"/>
        </w:rPr>
        <w:t xml:space="preserve">обязуется в установленный настоящим контрактом срок оказать </w:t>
      </w:r>
      <w:r w:rsidRPr="005D3531">
        <w:rPr>
          <w:rFonts w:cs="PragmaticaC"/>
          <w:color w:val="000000"/>
        </w:rPr>
        <w:t>услугу по предоставлению неисключительных лицензионных прав на антивирусное программное обеспечение «Касперский» (продление),</w:t>
      </w:r>
      <w:r w:rsidRPr="005D3531">
        <w:rPr>
          <w:b/>
          <w:color w:val="000000"/>
        </w:rPr>
        <w:t xml:space="preserve"> </w:t>
      </w:r>
      <w:r w:rsidRPr="005D3531">
        <w:rPr>
          <w:color w:val="000000"/>
        </w:rPr>
        <w:t>а Заказчик обязуется оплатить данную услугу.</w:t>
      </w:r>
    </w:p>
    <w:p w:rsidR="006F71F3" w:rsidRPr="005D3531" w:rsidRDefault="006F71F3" w:rsidP="003926C5">
      <w:pPr>
        <w:ind w:firstLine="993"/>
        <w:jc w:val="both"/>
        <w:rPr>
          <w:color w:val="000000"/>
        </w:rPr>
      </w:pPr>
      <w:r w:rsidRPr="005D3531">
        <w:rPr>
          <w:color w:val="000000"/>
        </w:rPr>
        <w:t>1.</w:t>
      </w:r>
      <w:r w:rsidR="003926C5">
        <w:rPr>
          <w:color w:val="000000"/>
        </w:rPr>
        <w:t>2</w:t>
      </w:r>
      <w:r w:rsidRPr="005D3531">
        <w:rPr>
          <w:color w:val="000000"/>
        </w:rPr>
        <w:t>.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6F71F3" w:rsidRPr="005D3531" w:rsidRDefault="006F71F3" w:rsidP="003926C5">
      <w:pPr>
        <w:ind w:firstLine="993"/>
        <w:jc w:val="both"/>
        <w:rPr>
          <w:color w:val="000000"/>
        </w:rPr>
      </w:pPr>
      <w:r w:rsidRPr="005D3531">
        <w:rPr>
          <w:color w:val="000000"/>
        </w:rPr>
        <w:t xml:space="preserve">1.4. Услуги оказываются </w:t>
      </w:r>
      <w:r w:rsidR="003926C5">
        <w:rPr>
          <w:color w:val="000000"/>
        </w:rPr>
        <w:t>Исполнителем по адресу</w:t>
      </w:r>
      <w:r w:rsidRPr="005D3531">
        <w:rPr>
          <w:color w:val="000000"/>
        </w:rPr>
        <w:t xml:space="preserve">: Волгоградская обл., </w:t>
      </w:r>
      <w:r w:rsidR="003926C5">
        <w:rPr>
          <w:color w:val="000000"/>
        </w:rPr>
        <w:t xml:space="preserve"> г. Ленинск, ул. им. Ленина, 209.</w:t>
      </w:r>
    </w:p>
    <w:p w:rsidR="006F71F3" w:rsidRDefault="006F71F3" w:rsidP="0017761E">
      <w:pPr>
        <w:pStyle w:val="1"/>
        <w:numPr>
          <w:ilvl w:val="0"/>
          <w:numId w:val="16"/>
        </w:numPr>
        <w:tabs>
          <w:tab w:val="left" w:pos="284"/>
        </w:tabs>
        <w:spacing w:before="0" w:after="0"/>
        <w:ind w:left="0" w:firstLine="0"/>
        <w:rPr>
          <w:color w:val="000000"/>
          <w:sz w:val="24"/>
          <w:szCs w:val="24"/>
        </w:rPr>
      </w:pPr>
      <w:r w:rsidRPr="005D3531">
        <w:rPr>
          <w:color w:val="000000"/>
          <w:sz w:val="24"/>
          <w:szCs w:val="24"/>
        </w:rPr>
        <w:t>ПРАВА И ОБЯЗАННОСТИ СТОРОН</w:t>
      </w:r>
    </w:p>
    <w:p w:rsidR="006F71F3" w:rsidRPr="005D3531" w:rsidRDefault="006F71F3" w:rsidP="006F71F3">
      <w:pPr>
        <w:ind w:firstLine="284"/>
        <w:jc w:val="both"/>
        <w:rPr>
          <w:color w:val="000000"/>
        </w:rPr>
      </w:pPr>
      <w:r w:rsidRPr="005D3531">
        <w:rPr>
          <w:color w:val="000000"/>
        </w:rPr>
        <w:t xml:space="preserve">2.1. </w:t>
      </w:r>
      <w:r w:rsidR="003926C5">
        <w:rPr>
          <w:color w:val="000000"/>
        </w:rPr>
        <w:t>Исполнитель</w:t>
      </w:r>
      <w:r w:rsidRPr="005D3531">
        <w:rPr>
          <w:color w:val="000000"/>
        </w:rPr>
        <w:t xml:space="preserve"> обязуется:</w:t>
      </w:r>
    </w:p>
    <w:p w:rsidR="006F71F3" w:rsidRPr="005D3531" w:rsidRDefault="006F71F3" w:rsidP="006F71F3">
      <w:pPr>
        <w:ind w:firstLine="284"/>
        <w:jc w:val="both"/>
        <w:rPr>
          <w:color w:val="000000"/>
        </w:rPr>
      </w:pPr>
      <w:r w:rsidRPr="005D3531">
        <w:rPr>
          <w:color w:val="000000"/>
        </w:rPr>
        <w:t>2.1.1. Оказать услуги в объеме и в сроки в соответствии с условиями настоящего контракта.</w:t>
      </w:r>
    </w:p>
    <w:p w:rsidR="006F71F3" w:rsidRPr="005D3531" w:rsidRDefault="006F71F3" w:rsidP="006F71F3">
      <w:pPr>
        <w:ind w:firstLine="284"/>
        <w:jc w:val="both"/>
        <w:rPr>
          <w:color w:val="000000"/>
        </w:rPr>
      </w:pPr>
      <w:r w:rsidRPr="005D3531">
        <w:rPr>
          <w:color w:val="000000"/>
        </w:rPr>
        <w:t>2.1.2. Представлять по требованию Заказчика любую информацию о ходе исполнения обязательств по настоящему контракту.</w:t>
      </w:r>
    </w:p>
    <w:p w:rsidR="006F71F3" w:rsidRPr="005D3531" w:rsidRDefault="006F71F3" w:rsidP="006F71F3">
      <w:pPr>
        <w:ind w:firstLine="284"/>
        <w:jc w:val="both"/>
        <w:rPr>
          <w:color w:val="000000"/>
        </w:rPr>
      </w:pPr>
      <w:r w:rsidRPr="005D3531">
        <w:rPr>
          <w:color w:val="000000"/>
        </w:rPr>
        <w:t xml:space="preserve">2.1.3. Безвозмездно устранять по требованию Заказчика все выявленные недостатки, если в процессе оказания услуг </w:t>
      </w:r>
      <w:r w:rsidR="003926C5">
        <w:rPr>
          <w:color w:val="000000"/>
        </w:rPr>
        <w:t xml:space="preserve">Исполнитель </w:t>
      </w:r>
      <w:r w:rsidRPr="005D3531">
        <w:rPr>
          <w:color w:val="000000"/>
        </w:rPr>
        <w:t xml:space="preserve"> допустил отступление от условий контракта, ухудшившее их качество.</w:t>
      </w:r>
    </w:p>
    <w:p w:rsidR="006F71F3" w:rsidRPr="005D3531" w:rsidRDefault="006F71F3" w:rsidP="006F71F3">
      <w:pPr>
        <w:ind w:firstLine="284"/>
        <w:jc w:val="both"/>
        <w:rPr>
          <w:color w:val="000000"/>
        </w:rPr>
      </w:pPr>
      <w:r w:rsidRPr="005D3531">
        <w:rPr>
          <w:color w:val="000000"/>
        </w:rPr>
        <w:t xml:space="preserve">2.2. </w:t>
      </w:r>
      <w:r w:rsidR="003926C5">
        <w:rPr>
          <w:color w:val="000000"/>
        </w:rPr>
        <w:t>Исполнитель</w:t>
      </w:r>
      <w:r w:rsidRPr="005D3531">
        <w:rPr>
          <w:color w:val="000000"/>
        </w:rPr>
        <w:t xml:space="preserve"> вправе:</w:t>
      </w:r>
    </w:p>
    <w:p w:rsidR="006F71F3" w:rsidRPr="005D3531" w:rsidRDefault="006F71F3" w:rsidP="006F71F3">
      <w:pPr>
        <w:ind w:firstLine="284"/>
        <w:jc w:val="both"/>
        <w:rPr>
          <w:color w:val="000000"/>
        </w:rPr>
      </w:pPr>
      <w:r w:rsidRPr="005D3531">
        <w:rPr>
          <w:color w:val="000000"/>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6F71F3" w:rsidRPr="005D3531" w:rsidRDefault="006F71F3" w:rsidP="006F71F3">
      <w:pPr>
        <w:ind w:firstLine="284"/>
        <w:jc w:val="both"/>
        <w:rPr>
          <w:color w:val="000000"/>
        </w:rPr>
      </w:pPr>
      <w:r w:rsidRPr="005D3531">
        <w:rPr>
          <w:color w:val="000000"/>
        </w:rPr>
        <w:t>2.2.2. Самостоятельно определять порядок оказания услуг по настоящему контракту.</w:t>
      </w:r>
    </w:p>
    <w:p w:rsidR="006F71F3" w:rsidRPr="005D3531" w:rsidRDefault="006F71F3" w:rsidP="006F71F3">
      <w:pPr>
        <w:ind w:firstLine="284"/>
        <w:jc w:val="both"/>
        <w:rPr>
          <w:color w:val="000000"/>
        </w:rPr>
      </w:pPr>
      <w:r w:rsidRPr="005D3531">
        <w:rPr>
          <w:color w:val="000000"/>
        </w:rPr>
        <w:t>2.2.3. Привлекать к выполнению своих обязательств по настоящему контракту третьих лиц, оставаясь полностью ответственным за их действия.</w:t>
      </w:r>
    </w:p>
    <w:p w:rsidR="006F71F3" w:rsidRPr="005D3531" w:rsidRDefault="006F71F3" w:rsidP="006F71F3">
      <w:pPr>
        <w:ind w:firstLine="284"/>
        <w:jc w:val="both"/>
        <w:rPr>
          <w:color w:val="000000"/>
        </w:rPr>
      </w:pPr>
      <w:r w:rsidRPr="005D3531">
        <w:rPr>
          <w:color w:val="000000"/>
        </w:rPr>
        <w:t>2.3. Заказчик обязуется:</w:t>
      </w:r>
    </w:p>
    <w:p w:rsidR="006F71F3" w:rsidRPr="005D3531" w:rsidRDefault="006F71F3" w:rsidP="006F71F3">
      <w:pPr>
        <w:ind w:firstLine="284"/>
        <w:jc w:val="both"/>
        <w:rPr>
          <w:color w:val="000000"/>
        </w:rPr>
      </w:pPr>
      <w:r w:rsidRPr="005D3531">
        <w:rPr>
          <w:color w:val="000000"/>
        </w:rPr>
        <w:t xml:space="preserve">2.3.1. Предоставить </w:t>
      </w:r>
      <w:r w:rsidR="003926C5">
        <w:rPr>
          <w:color w:val="000000"/>
        </w:rPr>
        <w:t>Исполнителю</w:t>
      </w:r>
      <w:r w:rsidRPr="005D3531">
        <w:rPr>
          <w:color w:val="000000"/>
        </w:rPr>
        <w:t xml:space="preserve"> сведения, материалы и документы, необходимые для надлежащего оказания услуг.</w:t>
      </w:r>
    </w:p>
    <w:p w:rsidR="006F71F3" w:rsidRPr="005D3531" w:rsidRDefault="006F71F3" w:rsidP="006F71F3">
      <w:pPr>
        <w:ind w:firstLine="284"/>
        <w:jc w:val="both"/>
        <w:rPr>
          <w:color w:val="000000"/>
        </w:rPr>
      </w:pPr>
      <w:r w:rsidRPr="005D3531">
        <w:rPr>
          <w:color w:val="000000"/>
        </w:rPr>
        <w:t>2.3.2. Принять и оплатить оказанные ему услуги в сроки и в порядке, установленном настоящим контрактом.</w:t>
      </w:r>
    </w:p>
    <w:p w:rsidR="006F71F3" w:rsidRPr="005D3531" w:rsidRDefault="006F71F3" w:rsidP="006F71F3">
      <w:pPr>
        <w:ind w:firstLine="284"/>
        <w:jc w:val="both"/>
        <w:rPr>
          <w:color w:val="000000"/>
        </w:rPr>
      </w:pPr>
      <w:r w:rsidRPr="005D3531">
        <w:rPr>
          <w:color w:val="000000"/>
        </w:rPr>
        <w:t>2.4. Заказчик вправе:</w:t>
      </w:r>
    </w:p>
    <w:p w:rsidR="006F71F3" w:rsidRPr="005D3531" w:rsidRDefault="006F71F3" w:rsidP="006F71F3">
      <w:pPr>
        <w:ind w:firstLine="284"/>
        <w:jc w:val="both"/>
        <w:rPr>
          <w:color w:val="000000"/>
        </w:rPr>
      </w:pPr>
      <w:r w:rsidRPr="005D3531">
        <w:rPr>
          <w:color w:val="000000"/>
        </w:rPr>
        <w:t xml:space="preserve">2.4.1. Получать от </w:t>
      </w:r>
      <w:r w:rsidR="003926C5">
        <w:rPr>
          <w:color w:val="000000"/>
        </w:rPr>
        <w:t>Исполнителя</w:t>
      </w:r>
      <w:r w:rsidRPr="005D3531">
        <w:rPr>
          <w:color w:val="000000"/>
        </w:rPr>
        <w:t xml:space="preserve"> устные и письменные объяснения о ходе исполнения обязательств по настоящему контракту.</w:t>
      </w:r>
    </w:p>
    <w:p w:rsidR="006F71F3" w:rsidRDefault="006F71F3" w:rsidP="006F71F3">
      <w:pPr>
        <w:ind w:firstLine="284"/>
        <w:jc w:val="both"/>
        <w:rPr>
          <w:color w:val="000000"/>
        </w:rPr>
      </w:pPr>
      <w:r w:rsidRPr="005D3531">
        <w:rPr>
          <w:color w:val="000000"/>
        </w:rPr>
        <w:t xml:space="preserve">2.4.2. Требовать от </w:t>
      </w:r>
      <w:r w:rsidR="003926C5">
        <w:rPr>
          <w:color w:val="000000"/>
        </w:rPr>
        <w:t>Исполнителя</w:t>
      </w:r>
      <w:r w:rsidRPr="005D3531">
        <w:rPr>
          <w:color w:val="000000"/>
        </w:rPr>
        <w:t xml:space="preserve"> надлежащего выполнения обязательств по настоящему контракту.</w:t>
      </w:r>
    </w:p>
    <w:p w:rsidR="006F71F3" w:rsidRDefault="006F71F3" w:rsidP="0017761E">
      <w:pPr>
        <w:pStyle w:val="1"/>
        <w:numPr>
          <w:ilvl w:val="0"/>
          <w:numId w:val="16"/>
        </w:numPr>
        <w:tabs>
          <w:tab w:val="left" w:pos="284"/>
        </w:tabs>
        <w:spacing w:before="0" w:after="0"/>
        <w:ind w:left="0" w:firstLine="0"/>
        <w:rPr>
          <w:color w:val="000000"/>
          <w:sz w:val="24"/>
          <w:szCs w:val="24"/>
        </w:rPr>
      </w:pPr>
      <w:r w:rsidRPr="005D3531">
        <w:rPr>
          <w:color w:val="000000"/>
          <w:sz w:val="24"/>
          <w:szCs w:val="24"/>
        </w:rPr>
        <w:lastRenderedPageBreak/>
        <w:t>ЦЕНА КОНТРАКТА И ПОРЯДОК РАСЧЕТОВ</w:t>
      </w:r>
    </w:p>
    <w:p w:rsidR="006F71F3" w:rsidRPr="005D3531" w:rsidRDefault="0027521A" w:rsidP="0027521A">
      <w:pPr>
        <w:tabs>
          <w:tab w:val="left" w:pos="0"/>
          <w:tab w:val="left" w:pos="284"/>
        </w:tabs>
        <w:jc w:val="both"/>
        <w:rPr>
          <w:color w:val="000000"/>
        </w:rPr>
      </w:pPr>
      <w:bookmarkStart w:id="90" w:name="sub_11"/>
      <w:r>
        <w:rPr>
          <w:color w:val="000000"/>
        </w:rPr>
        <w:tab/>
      </w:r>
      <w:r>
        <w:rPr>
          <w:color w:val="000000"/>
        </w:rPr>
        <w:tab/>
        <w:t>3.1.</w:t>
      </w:r>
      <w:r w:rsidR="006F71F3" w:rsidRPr="005D3531">
        <w:rPr>
          <w:color w:val="000000"/>
        </w:rPr>
        <w:t>Цена контракта составляет _______</w:t>
      </w:r>
      <w:r w:rsidR="003926C5">
        <w:rPr>
          <w:color w:val="000000"/>
        </w:rPr>
        <w:t>(</w:t>
      </w:r>
      <w:r w:rsidR="006F71F3" w:rsidRPr="005D3531">
        <w:rPr>
          <w:color w:val="000000"/>
        </w:rPr>
        <w:t>_________</w:t>
      </w:r>
      <w:r w:rsidR="003926C5">
        <w:rPr>
          <w:color w:val="000000"/>
        </w:rPr>
        <w:t xml:space="preserve">) </w:t>
      </w:r>
      <w:r>
        <w:rPr>
          <w:color w:val="000000"/>
        </w:rPr>
        <w:t xml:space="preserve">рублей </w:t>
      </w:r>
      <w:proofErr w:type="gramStart"/>
      <w:r>
        <w:rPr>
          <w:color w:val="000000"/>
        </w:rPr>
        <w:t>с</w:t>
      </w:r>
      <w:proofErr w:type="gramEnd"/>
      <w:r>
        <w:rPr>
          <w:color w:val="000000"/>
        </w:rPr>
        <w:t>/</w:t>
      </w:r>
      <w:proofErr w:type="gramStart"/>
      <w:r>
        <w:rPr>
          <w:color w:val="000000"/>
        </w:rPr>
        <w:t>без</w:t>
      </w:r>
      <w:proofErr w:type="gramEnd"/>
      <w:r>
        <w:rPr>
          <w:color w:val="000000"/>
        </w:rPr>
        <w:t xml:space="preserve"> НДС</w:t>
      </w:r>
      <w:r w:rsidR="003C54FF">
        <w:rPr>
          <w:color w:val="000000"/>
        </w:rPr>
        <w:t xml:space="preserve">, </w:t>
      </w:r>
      <w:r w:rsidR="003C54FF" w:rsidRPr="003F6FDE">
        <w:rPr>
          <w:iCs/>
        </w:rPr>
        <w:t>(Приложение №</w:t>
      </w:r>
      <w:r w:rsidR="003C54FF">
        <w:rPr>
          <w:iCs/>
        </w:rPr>
        <w:t>1</w:t>
      </w:r>
      <w:r w:rsidR="003C54FF" w:rsidRPr="003F6FDE">
        <w:rPr>
          <w:iCs/>
        </w:rPr>
        <w:t xml:space="preserve">), </w:t>
      </w:r>
      <w:r w:rsidR="003C54FF" w:rsidRPr="003F6FDE">
        <w:t>являющ</w:t>
      </w:r>
      <w:r w:rsidR="003C54FF">
        <w:t>егося</w:t>
      </w:r>
      <w:r w:rsidR="003C54FF" w:rsidRPr="003F6FDE">
        <w:t xml:space="preserve"> неотъемлемой частью настоящего Контракта</w:t>
      </w:r>
      <w:r>
        <w:rPr>
          <w:color w:val="000000"/>
        </w:rPr>
        <w:t xml:space="preserve">. </w:t>
      </w:r>
      <w:r w:rsidRPr="00DB77C5">
        <w:rPr>
          <w:bCs/>
        </w:rPr>
        <w:t xml:space="preserve">Цена </w:t>
      </w:r>
      <w:r w:rsidRPr="00DB77C5">
        <w:t>контракта</w:t>
      </w:r>
      <w:r w:rsidRPr="00DB77C5">
        <w:rPr>
          <w:bCs/>
        </w:rPr>
        <w:t xml:space="preserve"> включает  все расходы </w:t>
      </w:r>
      <w:r>
        <w:rPr>
          <w:bCs/>
        </w:rPr>
        <w:t xml:space="preserve">на </w:t>
      </w:r>
      <w:r w:rsidRPr="00DB77C5">
        <w:rPr>
          <w:bCs/>
        </w:rPr>
        <w:t>доставку, страхование, уплату налогов, сборов и других обязательных платежей, предусмотренных действующим законодательством.</w:t>
      </w:r>
      <w:r w:rsidRPr="00DB77C5">
        <w:rPr>
          <w:rStyle w:val="f"/>
        </w:rPr>
        <w:t xml:space="preserve"> Цена</w:t>
      </w:r>
      <w:r w:rsidRPr="00DB77C5">
        <w:t xml:space="preserve"> </w:t>
      </w:r>
      <w:r w:rsidRPr="00DB77C5">
        <w:rPr>
          <w:rStyle w:val="f"/>
        </w:rPr>
        <w:t>контракта</w:t>
      </w:r>
      <w:r w:rsidRPr="00DB77C5">
        <w:t xml:space="preserve"> является твердой</w:t>
      </w:r>
      <w:r>
        <w:t>,</w:t>
      </w:r>
      <w:r w:rsidRPr="00DB77C5">
        <w:t xml:space="preserve"> и определяется на весь срок исполнения муниципального </w:t>
      </w:r>
      <w:r w:rsidRPr="00DB77C5">
        <w:rPr>
          <w:rStyle w:val="f"/>
        </w:rPr>
        <w:t>контракта</w:t>
      </w:r>
      <w:r>
        <w:rPr>
          <w:rStyle w:val="f"/>
        </w:rPr>
        <w:t>.</w:t>
      </w:r>
    </w:p>
    <w:bookmarkEnd w:id="90"/>
    <w:p w:rsidR="006F71F3" w:rsidRPr="005D3531" w:rsidRDefault="006F71F3" w:rsidP="004A7A66">
      <w:pPr>
        <w:tabs>
          <w:tab w:val="center" w:pos="7689"/>
        </w:tabs>
        <w:ind w:firstLine="709"/>
        <w:jc w:val="both"/>
        <w:rPr>
          <w:color w:val="000000"/>
        </w:rPr>
      </w:pPr>
      <w:r w:rsidRPr="005D3531">
        <w:rPr>
          <w:color w:val="000000"/>
        </w:rPr>
        <w:t>3.2. Оплата осуществляется за счет средств</w:t>
      </w:r>
      <w:r w:rsidR="003926C5">
        <w:rPr>
          <w:color w:val="000000"/>
        </w:rPr>
        <w:t>:</w:t>
      </w:r>
      <w:r w:rsidR="00381FEF" w:rsidRPr="00381FEF">
        <w:t xml:space="preserve"> </w:t>
      </w:r>
      <w:r w:rsidR="00381FEF">
        <w:t>бюджета Ленинского муниципальног</w:t>
      </w:r>
      <w:r w:rsidR="006A7EFB">
        <w:t>о района Волгоградской области</w:t>
      </w:r>
      <w:r w:rsidR="00381FEF">
        <w:t xml:space="preserve">, субвенции на обеспечение деятельности административных комиссий, </w:t>
      </w:r>
      <w:r w:rsidR="004A7A66">
        <w:t>с</w:t>
      </w:r>
      <w:r w:rsidR="00381FEF">
        <w:t>убвенци</w:t>
      </w:r>
      <w:r w:rsidR="004A7A66">
        <w:t xml:space="preserve">и </w:t>
      </w:r>
      <w:r w:rsidR="00381FEF">
        <w:t>на обеспечение деятельности органов опеки и попечительства</w:t>
      </w:r>
      <w:r w:rsidR="004A7A66">
        <w:t>, с</w:t>
      </w:r>
      <w:r w:rsidR="00381FEF">
        <w:t>убвенци</w:t>
      </w:r>
      <w:r w:rsidR="004A7A66">
        <w:t>и</w:t>
      </w:r>
      <w:r w:rsidR="00381FEF">
        <w:t xml:space="preserve"> на обеспечение деятельности комиссии по делам несовершеннолетних</w:t>
      </w:r>
      <w:r w:rsidR="004A7A66">
        <w:t>, с</w:t>
      </w:r>
      <w:r w:rsidR="00381FEF">
        <w:t>убвенци</w:t>
      </w:r>
      <w:r w:rsidR="004A7A66">
        <w:t>и</w:t>
      </w:r>
      <w:r w:rsidR="00381FEF">
        <w:t xml:space="preserve"> на реализацию полномочий по использованию документов архивного фонда</w:t>
      </w:r>
      <w:r w:rsidR="004A7A66">
        <w:t>, с</w:t>
      </w:r>
      <w:r w:rsidR="00381FEF">
        <w:t>убвенци</w:t>
      </w:r>
      <w:r w:rsidR="004A7A66">
        <w:t xml:space="preserve">и </w:t>
      </w:r>
      <w:r w:rsidR="00381FEF">
        <w:t xml:space="preserve"> на обеспечение деятельности отдела по назначению субсидий</w:t>
      </w:r>
      <w:r w:rsidRPr="005D3531">
        <w:rPr>
          <w:color w:val="000000"/>
        </w:rPr>
        <w:t>.</w:t>
      </w:r>
    </w:p>
    <w:p w:rsidR="004A7A66" w:rsidRPr="003F6FDE" w:rsidRDefault="006F71F3" w:rsidP="004A7A66">
      <w:pPr>
        <w:pStyle w:val="af0"/>
        <w:tabs>
          <w:tab w:val="num" w:pos="900"/>
        </w:tabs>
        <w:spacing w:after="0"/>
        <w:ind w:firstLine="709"/>
      </w:pPr>
      <w:r w:rsidRPr="005D3531">
        <w:rPr>
          <w:color w:val="000000"/>
        </w:rPr>
        <w:t xml:space="preserve">3.3. </w:t>
      </w:r>
      <w:r w:rsidR="004A7A66" w:rsidRPr="003F6FDE">
        <w:t>Авансирование услуг Контрактом не предусматривается.</w:t>
      </w:r>
    </w:p>
    <w:p w:rsidR="004A7A66" w:rsidRPr="003F6FDE" w:rsidRDefault="004A7A66" w:rsidP="004A7A66">
      <w:pPr>
        <w:ind w:firstLine="708"/>
        <w:jc w:val="both"/>
        <w:rPr>
          <w:rFonts w:eastAsia="MS Mincho"/>
        </w:rPr>
      </w:pPr>
      <w:r>
        <w:t>3.4</w:t>
      </w:r>
      <w:r w:rsidRPr="003F6FDE">
        <w:t xml:space="preserve">. </w:t>
      </w:r>
      <w:r w:rsidRPr="003F6FDE">
        <w:rPr>
          <w:rFonts w:eastAsia="MS Mincho"/>
        </w:rPr>
        <w:t xml:space="preserve">Оплата услуг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w:t>
      </w:r>
    </w:p>
    <w:p w:rsidR="004A7A66" w:rsidRPr="003F6FDE" w:rsidRDefault="004A7A66" w:rsidP="004A7A66">
      <w:pPr>
        <w:ind w:firstLine="708"/>
        <w:jc w:val="both"/>
        <w:rPr>
          <w:iCs/>
        </w:rPr>
      </w:pPr>
      <w:r w:rsidRPr="003F6FDE">
        <w:rPr>
          <w:rFonts w:eastAsia="MS Mincho"/>
        </w:rPr>
        <w:t>О</w:t>
      </w:r>
      <w:r w:rsidRPr="003F6FDE">
        <w:rPr>
          <w:iCs/>
        </w:rPr>
        <w:t xml:space="preserve">плата оказанных по Контракту услуг производится  Заказчиком </w:t>
      </w:r>
      <w:r w:rsidR="00227832">
        <w:rPr>
          <w:iCs/>
        </w:rPr>
        <w:t>не более чем в течение 30 (тридцати</w:t>
      </w:r>
      <w:r w:rsidRPr="003F6FDE">
        <w:rPr>
          <w:iCs/>
        </w:rPr>
        <w:t>) дней со дня подписания Сторонами акта сдачи-приемки оказанных услуг</w:t>
      </w:r>
      <w:r w:rsidR="00AF54CA">
        <w:rPr>
          <w:iCs/>
        </w:rPr>
        <w:t xml:space="preserve"> или товарной накладной</w:t>
      </w:r>
      <w:r w:rsidRPr="003F6FDE">
        <w:rPr>
          <w:iCs/>
        </w:rPr>
        <w:t xml:space="preserve"> </w:t>
      </w:r>
      <w:r w:rsidRPr="003F6FDE">
        <w:t>без претензий, на основании представленного Исполнителем  счета-фактуры.</w:t>
      </w:r>
    </w:p>
    <w:p w:rsidR="004A7A66" w:rsidRPr="003F6FDE" w:rsidRDefault="004A7A66" w:rsidP="004A7A66">
      <w:pPr>
        <w:ind w:firstLine="708"/>
        <w:jc w:val="both"/>
        <w:rPr>
          <w:rFonts w:eastAsia="MS Mincho"/>
        </w:rPr>
      </w:pPr>
      <w:r w:rsidRPr="003F6FDE">
        <w:rPr>
          <w:rFonts w:eastAsia="MS Mincho"/>
        </w:rPr>
        <w:t>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w:t>
      </w:r>
      <w:r w:rsidR="005F38CC">
        <w:rPr>
          <w:rFonts w:eastAsia="MS Mincho"/>
        </w:rPr>
        <w:t>тного счета. В противном случае</w:t>
      </w:r>
      <w:r w:rsidRPr="003F6FDE">
        <w:rPr>
          <w:rFonts w:eastAsia="MS Mincho"/>
        </w:rPr>
        <w:t xml:space="preserve"> все риски, связанные с перечислением  Заказчиком денежных средств на указанный в Контракте счет Исполнителя, несет Исполнитель.</w:t>
      </w:r>
    </w:p>
    <w:p w:rsidR="004A7A66" w:rsidRPr="003F6FDE" w:rsidRDefault="004A7A66" w:rsidP="004A7A66">
      <w:pPr>
        <w:ind w:firstLine="708"/>
        <w:jc w:val="both"/>
        <w:rPr>
          <w:rFonts w:eastAsia="MS Mincho"/>
        </w:rPr>
      </w:pPr>
      <w:r w:rsidRPr="003F6FDE">
        <w:rPr>
          <w:rFonts w:eastAsia="MS Mincho"/>
        </w:rPr>
        <w:t>Оплата по Контракту производится  Заказчиком только после полного выполнения Исполнителем своих обязательств по Контракту.</w:t>
      </w:r>
    </w:p>
    <w:p w:rsidR="004A7A66" w:rsidRDefault="004A7A66" w:rsidP="004A7A66">
      <w:pPr>
        <w:ind w:firstLine="284"/>
        <w:jc w:val="both"/>
        <w:rPr>
          <w:color w:val="000000"/>
        </w:rPr>
      </w:pPr>
    </w:p>
    <w:p w:rsidR="003E7521" w:rsidRPr="003F6FDE" w:rsidRDefault="003E7521" w:rsidP="003E7521">
      <w:pPr>
        <w:jc w:val="center"/>
        <w:rPr>
          <w:b/>
          <w:bCs/>
          <w:smallCaps/>
        </w:rPr>
      </w:pPr>
      <w:r w:rsidRPr="003F6FDE">
        <w:rPr>
          <w:b/>
        </w:rPr>
        <w:t xml:space="preserve">4. </w:t>
      </w:r>
      <w:r w:rsidR="006C4C6E" w:rsidRPr="003F6FDE">
        <w:rPr>
          <w:b/>
          <w:bCs/>
        </w:rPr>
        <w:t>СРОКИ ОКАЗАНИЯ УСЛУГ</w:t>
      </w:r>
    </w:p>
    <w:p w:rsidR="003E7521" w:rsidRDefault="003E7521" w:rsidP="003E7521">
      <w:pPr>
        <w:pStyle w:val="affffb"/>
        <w:ind w:firstLine="567"/>
        <w:jc w:val="both"/>
        <w:rPr>
          <w:rFonts w:ascii="Times New Roman" w:hAnsi="Times New Roman"/>
          <w:bCs/>
        </w:rPr>
      </w:pPr>
      <w:r w:rsidRPr="003F6FDE">
        <w:rPr>
          <w:rFonts w:ascii="Times New Roman" w:hAnsi="Times New Roman"/>
          <w:sz w:val="24"/>
          <w:szCs w:val="24"/>
        </w:rPr>
        <w:t xml:space="preserve">4.1. </w:t>
      </w:r>
      <w:r w:rsidR="005F38CC">
        <w:rPr>
          <w:rFonts w:ascii="Times New Roman" w:hAnsi="Times New Roman"/>
          <w:sz w:val="24"/>
          <w:szCs w:val="24"/>
        </w:rPr>
        <w:t xml:space="preserve"> </w:t>
      </w:r>
      <w:r w:rsidRPr="003F6FDE">
        <w:rPr>
          <w:rFonts w:ascii="Times New Roman" w:hAnsi="Times New Roman"/>
          <w:sz w:val="24"/>
          <w:szCs w:val="24"/>
        </w:rPr>
        <w:t>Срок оказания услуг</w:t>
      </w:r>
      <w:r w:rsidR="005F3BE7">
        <w:rPr>
          <w:rFonts w:ascii="Times New Roman" w:hAnsi="Times New Roman"/>
          <w:sz w:val="24"/>
          <w:szCs w:val="24"/>
        </w:rPr>
        <w:t>и</w:t>
      </w:r>
      <w:r w:rsidRPr="003F6FDE">
        <w:rPr>
          <w:rFonts w:ascii="Times New Roman" w:hAnsi="Times New Roman"/>
          <w:sz w:val="24"/>
          <w:szCs w:val="24"/>
        </w:rPr>
        <w:t>:</w:t>
      </w:r>
      <w:r w:rsidRPr="003F6FDE">
        <w:rPr>
          <w:rFonts w:ascii="Times New Roman" w:hAnsi="Times New Roman"/>
          <w:b/>
          <w:color w:val="000000"/>
          <w:kern w:val="16"/>
          <w:sz w:val="24"/>
          <w:szCs w:val="24"/>
        </w:rPr>
        <w:t xml:space="preserve"> </w:t>
      </w:r>
      <w:r w:rsidRPr="003E7521">
        <w:rPr>
          <w:rFonts w:ascii="Times New Roman" w:hAnsi="Times New Roman"/>
          <w:bCs/>
        </w:rPr>
        <w:t xml:space="preserve">в течение 10-ти дней </w:t>
      </w:r>
      <w:r w:rsidR="0099280F">
        <w:rPr>
          <w:rFonts w:ascii="Times New Roman" w:hAnsi="Times New Roman"/>
          <w:bCs/>
        </w:rPr>
        <w:t xml:space="preserve">с момента </w:t>
      </w:r>
      <w:r w:rsidRPr="003E7521">
        <w:rPr>
          <w:rFonts w:ascii="Times New Roman" w:hAnsi="Times New Roman"/>
          <w:bCs/>
        </w:rPr>
        <w:t>заключения контракта.</w:t>
      </w:r>
    </w:p>
    <w:p w:rsidR="005F38CC" w:rsidRDefault="003E7521" w:rsidP="005F38CC">
      <w:pPr>
        <w:ind w:firstLine="567"/>
        <w:jc w:val="both"/>
        <w:rPr>
          <w:bCs/>
        </w:rPr>
      </w:pPr>
      <w:r w:rsidRPr="003F6FDE">
        <w:t xml:space="preserve">4.2. </w:t>
      </w:r>
      <w:r w:rsidR="005F38CC">
        <w:t xml:space="preserve"> </w:t>
      </w:r>
      <w:r w:rsidR="005F38CC" w:rsidRPr="00BF7EBE">
        <w:rPr>
          <w:bCs/>
        </w:rPr>
        <w:t>Период оказания услуги</w:t>
      </w:r>
      <w:r w:rsidR="005F38CC">
        <w:rPr>
          <w:bCs/>
        </w:rPr>
        <w:t xml:space="preserve">: 1 (один) </w:t>
      </w:r>
      <w:r w:rsidR="00146BDB">
        <w:t>календарный</w:t>
      </w:r>
      <w:r w:rsidR="00146BDB">
        <w:rPr>
          <w:bCs/>
        </w:rPr>
        <w:t xml:space="preserve"> </w:t>
      </w:r>
      <w:r w:rsidR="005F38CC">
        <w:rPr>
          <w:bCs/>
        </w:rPr>
        <w:t>год.</w:t>
      </w:r>
    </w:p>
    <w:p w:rsidR="003E7521" w:rsidRPr="003F6FDE" w:rsidRDefault="005F38CC" w:rsidP="003E7521">
      <w:pPr>
        <w:pStyle w:val="affffb"/>
        <w:ind w:firstLine="567"/>
        <w:jc w:val="both"/>
        <w:rPr>
          <w:rFonts w:ascii="Times New Roman" w:hAnsi="Times New Roman"/>
          <w:sz w:val="24"/>
          <w:szCs w:val="24"/>
        </w:rPr>
      </w:pPr>
      <w:r>
        <w:rPr>
          <w:rFonts w:ascii="Times New Roman" w:hAnsi="Times New Roman"/>
          <w:sz w:val="24"/>
          <w:szCs w:val="24"/>
        </w:rPr>
        <w:t xml:space="preserve">4.3. </w:t>
      </w:r>
      <w:r w:rsidR="003E7521" w:rsidRPr="003F6FDE">
        <w:rPr>
          <w:rFonts w:ascii="Times New Roman" w:hAnsi="Times New Roman"/>
          <w:sz w:val="24"/>
          <w:szCs w:val="24"/>
        </w:rPr>
        <w:t xml:space="preserve">Исполнитель оказывает услуги в полном соответствии с Техническим заданием (Приложением № </w:t>
      </w:r>
      <w:r w:rsidR="003C54FF">
        <w:rPr>
          <w:rFonts w:ascii="Times New Roman" w:hAnsi="Times New Roman"/>
          <w:sz w:val="24"/>
          <w:szCs w:val="24"/>
        </w:rPr>
        <w:t>2</w:t>
      </w:r>
      <w:r w:rsidR="003E7521" w:rsidRPr="003F6FDE">
        <w:rPr>
          <w:rFonts w:ascii="Times New Roman" w:hAnsi="Times New Roman"/>
          <w:sz w:val="24"/>
          <w:szCs w:val="24"/>
        </w:rPr>
        <w:t>).</w:t>
      </w:r>
    </w:p>
    <w:p w:rsidR="004A7A66" w:rsidRDefault="004A7A66" w:rsidP="004A7A66">
      <w:pPr>
        <w:ind w:firstLine="284"/>
        <w:jc w:val="both"/>
        <w:rPr>
          <w:color w:val="000000"/>
        </w:rPr>
      </w:pPr>
    </w:p>
    <w:p w:rsidR="003E7521" w:rsidRPr="003F6FDE" w:rsidRDefault="003E7521" w:rsidP="003E7521">
      <w:pPr>
        <w:ind w:firstLine="567"/>
        <w:jc w:val="center"/>
        <w:rPr>
          <w:b/>
          <w:bCs/>
        </w:rPr>
      </w:pPr>
      <w:r w:rsidRPr="003F6FDE">
        <w:rPr>
          <w:b/>
          <w:bCs/>
        </w:rPr>
        <w:t>5</w:t>
      </w:r>
      <w:r w:rsidR="006C4C6E" w:rsidRPr="003F6FDE">
        <w:rPr>
          <w:b/>
          <w:bCs/>
        </w:rPr>
        <w:t>. ГАРАНТИИ КАЧЕСТВА ОКАЗАННЫХ УСЛУГ</w:t>
      </w:r>
    </w:p>
    <w:p w:rsidR="003E7521" w:rsidRPr="003F6FDE" w:rsidRDefault="003E7521" w:rsidP="003E7521">
      <w:pPr>
        <w:ind w:firstLine="567"/>
        <w:jc w:val="both"/>
      </w:pPr>
      <w:r w:rsidRPr="003F6FDE">
        <w:t xml:space="preserve">5.1. Исполнитель гарантирует своевременное и качественное оказание услуг в соответствии с условиями настоящего Контракта и Техническим заданием (Приложение № </w:t>
      </w:r>
      <w:r w:rsidR="003C54FF">
        <w:t>2</w:t>
      </w:r>
      <w:r w:rsidRPr="003F6FDE">
        <w:t>), а также с требованиями действующих норм и правил в Российской Федерации.</w:t>
      </w:r>
    </w:p>
    <w:p w:rsidR="004A7A66" w:rsidRDefault="004A7A66" w:rsidP="004A7A66">
      <w:pPr>
        <w:ind w:firstLine="284"/>
        <w:jc w:val="both"/>
        <w:rPr>
          <w:color w:val="000000"/>
        </w:rPr>
      </w:pPr>
    </w:p>
    <w:p w:rsidR="003E7521" w:rsidRPr="003F6FDE" w:rsidRDefault="003E7521" w:rsidP="003E7521">
      <w:pPr>
        <w:pStyle w:val="affffb"/>
        <w:jc w:val="center"/>
        <w:rPr>
          <w:rFonts w:ascii="Times New Roman" w:hAnsi="Times New Roman"/>
          <w:b/>
          <w:sz w:val="24"/>
          <w:szCs w:val="24"/>
        </w:rPr>
      </w:pPr>
      <w:r w:rsidRPr="003F6FDE">
        <w:rPr>
          <w:rFonts w:ascii="Times New Roman" w:hAnsi="Times New Roman"/>
          <w:b/>
          <w:sz w:val="24"/>
          <w:szCs w:val="24"/>
        </w:rPr>
        <w:t xml:space="preserve">6. </w:t>
      </w:r>
      <w:r w:rsidR="006C4C6E" w:rsidRPr="003F6FDE">
        <w:rPr>
          <w:rFonts w:ascii="Times New Roman" w:hAnsi="Times New Roman"/>
          <w:b/>
          <w:sz w:val="24"/>
          <w:szCs w:val="24"/>
        </w:rPr>
        <w:t>ПОРЯДОК СДАЧИ И ПРИЕМКИ УСЛУГ</w:t>
      </w:r>
    </w:p>
    <w:p w:rsidR="003E7521" w:rsidRPr="003F6FDE" w:rsidRDefault="003E7521" w:rsidP="003E7521">
      <w:pPr>
        <w:pStyle w:val="affffb"/>
        <w:ind w:firstLine="567"/>
        <w:jc w:val="both"/>
        <w:rPr>
          <w:rFonts w:ascii="Times New Roman" w:hAnsi="Times New Roman"/>
          <w:sz w:val="24"/>
          <w:szCs w:val="24"/>
        </w:rPr>
      </w:pPr>
      <w:r w:rsidRPr="003F6FDE">
        <w:rPr>
          <w:rFonts w:ascii="Times New Roman" w:hAnsi="Times New Roman"/>
          <w:sz w:val="24"/>
          <w:szCs w:val="24"/>
        </w:rPr>
        <w:t>6.1. Исполнитель сдает, а Заказчик принимает оказанные услуги путем подписания  А</w:t>
      </w:r>
      <w:r w:rsidRPr="003F6FDE">
        <w:rPr>
          <w:rFonts w:ascii="Times New Roman" w:hAnsi="Times New Roman"/>
          <w:w w:val="101"/>
          <w:sz w:val="24"/>
          <w:szCs w:val="24"/>
        </w:rPr>
        <w:t xml:space="preserve">кта </w:t>
      </w:r>
      <w:r w:rsidRPr="003F6FDE">
        <w:rPr>
          <w:rFonts w:ascii="Times New Roman" w:hAnsi="Times New Roman"/>
          <w:sz w:val="24"/>
          <w:szCs w:val="24"/>
        </w:rPr>
        <w:t>сдачи-приемки оказанных услуг</w:t>
      </w:r>
      <w:r w:rsidR="00AF54CA">
        <w:rPr>
          <w:rFonts w:ascii="Times New Roman" w:hAnsi="Times New Roman"/>
          <w:sz w:val="24"/>
          <w:szCs w:val="24"/>
        </w:rPr>
        <w:t xml:space="preserve"> или товарной накладной</w:t>
      </w:r>
      <w:r w:rsidRPr="003F6FDE">
        <w:rPr>
          <w:rFonts w:ascii="Times New Roman" w:hAnsi="Times New Roman"/>
          <w:w w:val="101"/>
          <w:sz w:val="24"/>
          <w:szCs w:val="24"/>
        </w:rPr>
        <w:t>.</w:t>
      </w:r>
    </w:p>
    <w:p w:rsidR="003E7521" w:rsidRPr="003F6FDE" w:rsidRDefault="003E7521" w:rsidP="003E7521">
      <w:pPr>
        <w:shd w:val="clear" w:color="auto" w:fill="FFFFFF"/>
        <w:tabs>
          <w:tab w:val="left" w:pos="1498"/>
        </w:tabs>
        <w:ind w:firstLine="567"/>
        <w:jc w:val="both"/>
        <w:rPr>
          <w:color w:val="000000"/>
        </w:rPr>
      </w:pPr>
      <w:r w:rsidRPr="003F6FDE">
        <w:rPr>
          <w:color w:val="000000"/>
        </w:rPr>
        <w:t xml:space="preserve">6.2. </w:t>
      </w:r>
      <w:r w:rsidRPr="003F6FDE">
        <w:t>Исполнитель</w:t>
      </w:r>
      <w:r w:rsidRPr="003F6FDE">
        <w:rPr>
          <w:color w:val="000000"/>
        </w:rPr>
        <w:t xml:space="preserve"> не позднее 5 рабочих дней, после выполнения услуг направляет в адрес Заказчика Акт </w:t>
      </w:r>
      <w:r w:rsidRPr="003F6FDE">
        <w:t>сдачи-приемки оказанных услуг</w:t>
      </w:r>
      <w:r w:rsidR="00AF54CA">
        <w:t xml:space="preserve"> или товарную накладную</w:t>
      </w:r>
      <w:r w:rsidRPr="003F6FDE">
        <w:rPr>
          <w:color w:val="000000"/>
        </w:rPr>
        <w:t>.</w:t>
      </w:r>
    </w:p>
    <w:p w:rsidR="003E7521" w:rsidRPr="003F6FDE" w:rsidRDefault="003E7521" w:rsidP="003E7521">
      <w:pPr>
        <w:pStyle w:val="affffc"/>
        <w:ind w:firstLine="567"/>
      </w:pPr>
      <w:r w:rsidRPr="003F6FDE">
        <w:rPr>
          <w:color w:val="000000"/>
        </w:rPr>
        <w:t xml:space="preserve">6.3. </w:t>
      </w:r>
      <w:r w:rsidRPr="003F6FDE">
        <w:t xml:space="preserve">Заказчик вправе создать приемочную комиссию для проверки соответствия  </w:t>
      </w:r>
      <w:r w:rsidRPr="003F6FDE">
        <w:rPr>
          <w:color w:val="000000"/>
        </w:rPr>
        <w:t>качества</w:t>
      </w:r>
      <w:r w:rsidRPr="003F6FDE">
        <w:t xml:space="preserve"> услуг требованиям, установленным настоящим Контрактом. Проверка соответствия качества оказанных услуг требованиям, установленным настоящим Контрактом может осуществляться с привлечением независимых экспертов.</w:t>
      </w:r>
    </w:p>
    <w:p w:rsidR="003E7521" w:rsidRPr="003F6FDE" w:rsidRDefault="003E7521" w:rsidP="003E7521">
      <w:pPr>
        <w:shd w:val="clear" w:color="auto" w:fill="FFFFFF"/>
        <w:tabs>
          <w:tab w:val="left" w:pos="1498"/>
        </w:tabs>
        <w:ind w:firstLine="481"/>
        <w:jc w:val="both"/>
        <w:rPr>
          <w:color w:val="000000"/>
        </w:rPr>
      </w:pPr>
      <w:r w:rsidRPr="003F6FDE">
        <w:rPr>
          <w:color w:val="000000"/>
        </w:rPr>
        <w:t xml:space="preserve">6.4. Заказчик подписывает Акты </w:t>
      </w:r>
      <w:r w:rsidRPr="003F6FDE">
        <w:t>сдачи-приемки оказанных услуг</w:t>
      </w:r>
      <w:r w:rsidR="00AF54CA">
        <w:t xml:space="preserve"> или товарную накладную</w:t>
      </w:r>
      <w:r w:rsidRPr="003F6FDE">
        <w:rPr>
          <w:color w:val="000000"/>
        </w:rPr>
        <w:t xml:space="preserve"> не позднее 5 (пяти) рабочих дней со дня получения от Исполнителя Акта </w:t>
      </w:r>
      <w:r w:rsidRPr="003F6FDE">
        <w:t>сдачи-приемки оказанных услуг</w:t>
      </w:r>
      <w:r w:rsidR="00AF54CA">
        <w:t xml:space="preserve"> или товарной накладной</w:t>
      </w:r>
      <w:r w:rsidRPr="003F6FDE">
        <w:rPr>
          <w:color w:val="000000"/>
        </w:rPr>
        <w:t>.</w:t>
      </w:r>
    </w:p>
    <w:p w:rsidR="003E7521" w:rsidRPr="003F6FDE" w:rsidRDefault="003E7521" w:rsidP="003E7521">
      <w:pPr>
        <w:ind w:firstLine="567"/>
        <w:jc w:val="both"/>
        <w:rPr>
          <w:kern w:val="16"/>
        </w:rPr>
      </w:pPr>
      <w:r w:rsidRPr="003F6FDE">
        <w:rPr>
          <w:color w:val="000000"/>
        </w:rPr>
        <w:t>6.5. </w:t>
      </w:r>
      <w:r w:rsidRPr="003F6FDE">
        <w:rPr>
          <w:kern w:val="16"/>
        </w:rPr>
        <w:t xml:space="preserve">В случае обнаружения недостатков в объеме и качестве оказанных услуг Заказчик направляет </w:t>
      </w:r>
      <w:r w:rsidRPr="003F6FDE">
        <w:t>Исполнителю</w:t>
      </w:r>
      <w:r w:rsidRPr="003F6FDE">
        <w:rPr>
          <w:kern w:val="16"/>
        </w:rPr>
        <w:t xml:space="preserve"> претензию о некачественной услуге в порядке, предусмотренном п. 6.6 настоящего Контракта. </w:t>
      </w:r>
    </w:p>
    <w:p w:rsidR="003E7521" w:rsidRPr="003F6FDE" w:rsidRDefault="003E7521" w:rsidP="003E7521">
      <w:pPr>
        <w:pStyle w:val="af0"/>
        <w:tabs>
          <w:tab w:val="left" w:pos="709"/>
        </w:tabs>
        <w:spacing w:after="0"/>
        <w:ind w:firstLine="567"/>
        <w:rPr>
          <w:kern w:val="16"/>
        </w:rPr>
      </w:pPr>
      <w:r w:rsidRPr="003F6FDE">
        <w:rPr>
          <w:kern w:val="16"/>
        </w:rPr>
        <w:lastRenderedPageBreak/>
        <w:t xml:space="preserve">6.6. Обо всех нарушениях условий Контракта об объеме и качестве  услуг Заказчик уведомляет </w:t>
      </w:r>
      <w:r w:rsidRPr="003F6FDE">
        <w:t>Исполнителя</w:t>
      </w:r>
      <w:r w:rsidRPr="003F6FDE">
        <w:rPr>
          <w:kern w:val="16"/>
        </w:rPr>
        <w:t xml:space="preserve"> не позднее трех рабочих дней </w:t>
      </w:r>
      <w:proofErr w:type="gramStart"/>
      <w:r w:rsidRPr="003F6FDE">
        <w:rPr>
          <w:kern w:val="16"/>
        </w:rPr>
        <w:t>с даты обнаружения</w:t>
      </w:r>
      <w:proofErr w:type="gramEnd"/>
      <w:r w:rsidRPr="003F6FDE">
        <w:rPr>
          <w:kern w:val="16"/>
        </w:rPr>
        <w:t xml:space="preserve"> указанных нарушений. Претензия о невыполнении или ненадлежащем выполнении </w:t>
      </w:r>
      <w:r w:rsidRPr="003F6FDE">
        <w:t>Исполнителем</w:t>
      </w:r>
      <w:r w:rsidRPr="003F6FDE">
        <w:rPr>
          <w:kern w:val="16"/>
        </w:rPr>
        <w:t xml:space="preserve">  обязательств по Контракту составляется Заказчиком в письменной форме и направляется </w:t>
      </w:r>
      <w:r w:rsidRPr="003F6FDE">
        <w:t>Исполнителю</w:t>
      </w:r>
      <w:r w:rsidRPr="003F6FDE">
        <w:rPr>
          <w:kern w:val="16"/>
        </w:rPr>
        <w:t xml:space="preserve"> по почте, факсу, электронной почте либо нарочно.  Адресом электронной почты для получения уведомления является: </w:t>
      </w:r>
      <w:r>
        <w:rPr>
          <w:kern w:val="16"/>
        </w:rPr>
        <w:t>_____________</w:t>
      </w:r>
      <w:r w:rsidRPr="003F6FDE">
        <w:rPr>
          <w:kern w:val="16"/>
        </w:rPr>
        <w:t>. Номером факса для получения уведомления является: ________________.</w:t>
      </w:r>
    </w:p>
    <w:p w:rsidR="003E7521" w:rsidRPr="003F6FDE" w:rsidRDefault="003E7521" w:rsidP="003E7521">
      <w:pPr>
        <w:pStyle w:val="af0"/>
        <w:tabs>
          <w:tab w:val="left" w:pos="709"/>
        </w:tabs>
        <w:spacing w:after="0"/>
        <w:ind w:firstLine="567"/>
        <w:rPr>
          <w:kern w:val="16"/>
        </w:rPr>
      </w:pPr>
      <w:r w:rsidRPr="003F6FDE">
        <w:rPr>
          <w:kern w:val="16"/>
        </w:rPr>
        <w:t xml:space="preserve">6.7. В случае если </w:t>
      </w:r>
      <w:r w:rsidRPr="003F6FDE">
        <w:t>Исполнитель</w:t>
      </w:r>
      <w:r w:rsidRPr="003F6FDE">
        <w:rPr>
          <w:kern w:val="16"/>
        </w:rPr>
        <w:t xml:space="preserve"> не согласен с предъявляемой Заказчиком претензией о некачественной услуге, </w:t>
      </w:r>
      <w:r w:rsidRPr="003F6FDE">
        <w:t>Исполнитель</w:t>
      </w:r>
      <w:r w:rsidRPr="003F6FDE">
        <w:rPr>
          <w:kern w:val="16"/>
        </w:rPr>
        <w:t xml:space="preserve"> обязан самостоятельно подтвердить качество услуг в экспертной организации и оригинал экспертного заключения представить Заказчику. Выбор экспертной организации осуществляется </w:t>
      </w:r>
      <w:r w:rsidRPr="003F6FDE">
        <w:t>Исполнителем</w:t>
      </w:r>
      <w:r w:rsidRPr="003F6FDE">
        <w:rPr>
          <w:kern w:val="16"/>
        </w:rPr>
        <w:t xml:space="preserve"> и согласовывается с Заказчиком. Оплата услуг экспертной организации, а также всех расходов  для экспертизы осуществляется </w:t>
      </w:r>
      <w:r w:rsidRPr="003F6FDE">
        <w:t>Исполнителем</w:t>
      </w:r>
      <w:r w:rsidRPr="003F6FDE">
        <w:rPr>
          <w:kern w:val="16"/>
        </w:rPr>
        <w:t>.</w:t>
      </w:r>
    </w:p>
    <w:p w:rsidR="003E7521" w:rsidRPr="003F6FDE" w:rsidRDefault="003E7521" w:rsidP="003E7521">
      <w:pPr>
        <w:ind w:firstLine="567"/>
        <w:jc w:val="both"/>
        <w:rPr>
          <w:kern w:val="16"/>
        </w:rPr>
      </w:pPr>
      <w:r w:rsidRPr="003F6FDE">
        <w:rPr>
          <w:kern w:val="16"/>
        </w:rPr>
        <w:t xml:space="preserve">6.8. </w:t>
      </w:r>
      <w:r w:rsidRPr="003F6FDE">
        <w:t>Исполнитель</w:t>
      </w:r>
      <w:r w:rsidRPr="003F6FDE">
        <w:rPr>
          <w:kern w:val="16"/>
        </w:rPr>
        <w:t xml:space="preserve"> в установленный в претензии (п. 6.6.) срок  обязан устранить все допущенные нарушения. Если </w:t>
      </w:r>
      <w:r w:rsidRPr="003F6FDE">
        <w:t>Исполнитель</w:t>
      </w:r>
      <w:r w:rsidRPr="003F6FDE">
        <w:rPr>
          <w:kern w:val="16"/>
        </w:rPr>
        <w:t xml:space="preserve"> в установленный срок не устранит нарушения, Заказчик вправе предъявить </w:t>
      </w:r>
      <w:r w:rsidRPr="003F6FDE">
        <w:t>Исполнителю</w:t>
      </w:r>
      <w:r w:rsidRPr="003F6FDE">
        <w:rPr>
          <w:kern w:val="16"/>
        </w:rPr>
        <w:t xml:space="preserve"> требование о возмещении своих расходов на устранение недостатков услуг.</w:t>
      </w:r>
    </w:p>
    <w:p w:rsidR="003E7521" w:rsidRPr="003F6FDE" w:rsidRDefault="003E7521" w:rsidP="003E7521">
      <w:pPr>
        <w:jc w:val="both"/>
        <w:rPr>
          <w:b/>
          <w:bCs/>
          <w:smallCaps/>
        </w:rPr>
      </w:pPr>
    </w:p>
    <w:p w:rsidR="003E7521" w:rsidRPr="003F6FDE" w:rsidRDefault="003E7521" w:rsidP="003E7521">
      <w:pPr>
        <w:jc w:val="center"/>
        <w:rPr>
          <w:b/>
        </w:rPr>
      </w:pPr>
      <w:r w:rsidRPr="003F6FDE">
        <w:rPr>
          <w:b/>
        </w:rPr>
        <w:t>7. </w:t>
      </w:r>
      <w:r w:rsidR="006C4C6E" w:rsidRPr="003F6FDE">
        <w:rPr>
          <w:b/>
        </w:rPr>
        <w:t>ОБЕСПЕЧЕНИЕ ИСПОЛНЕНИЯ КОНТРАКТА</w:t>
      </w:r>
    </w:p>
    <w:p w:rsidR="003E7521" w:rsidRPr="00B13419" w:rsidRDefault="003E7521" w:rsidP="003E7521">
      <w:pPr>
        <w:ind w:firstLine="567"/>
        <w:jc w:val="both"/>
        <w:rPr>
          <w:i/>
        </w:rPr>
      </w:pPr>
      <w:r w:rsidRPr="003F6FDE">
        <w:t xml:space="preserve">7.1. В целях обеспечения исполнения обязательств по настоящему Контракту  Исполнитель представляет Заказчику обеспечение исполнения Контракта в форме </w:t>
      </w:r>
      <w:r>
        <w:rPr>
          <w:u w:val="single"/>
        </w:rPr>
        <w:t>_____________________________________________________________________________</w:t>
      </w:r>
      <w:r w:rsidRPr="00B13419">
        <w:t xml:space="preserve">                                                                                                                                  </w:t>
      </w:r>
      <w:r w:rsidRPr="00B13419">
        <w:rPr>
          <w:i/>
          <w:sz w:val="20"/>
          <w:szCs w:val="20"/>
        </w:rPr>
        <w:t>(банковской гарантии, выданной банком, или внесения денежных средств на указанный заказчиком счет)</w:t>
      </w:r>
    </w:p>
    <w:p w:rsidR="003E7521" w:rsidRPr="003F6FDE" w:rsidRDefault="003E7521" w:rsidP="003E7521">
      <w:pPr>
        <w:ind w:firstLine="540"/>
        <w:jc w:val="both"/>
      </w:pPr>
      <w:r w:rsidRPr="003F6FDE">
        <w:t>Предоставляемые обеспечения должны соответствовать требованиям, изложенным в документации об аукционе в электронной форме.</w:t>
      </w:r>
    </w:p>
    <w:p w:rsidR="003E7521" w:rsidRPr="003F6FDE" w:rsidRDefault="003E7521" w:rsidP="003E7521">
      <w:pPr>
        <w:ind w:firstLine="540"/>
        <w:jc w:val="both"/>
      </w:pPr>
      <w:proofErr w:type="gramStart"/>
      <w:r w:rsidRPr="003F6FDE">
        <w:t xml:space="preserve">Исполнитель предоставляет обеспечение исполнения настоящего Контракта на </w:t>
      </w:r>
      <w:r w:rsidR="00974495">
        <w:rPr>
          <w:u w:val="single"/>
        </w:rPr>
        <w:t>2952,00</w:t>
      </w:r>
      <w:r w:rsidRPr="003F6FDE">
        <w:rPr>
          <w:u w:val="single"/>
        </w:rPr>
        <w:t xml:space="preserve"> </w:t>
      </w:r>
      <w:r>
        <w:rPr>
          <w:u w:val="single"/>
        </w:rPr>
        <w:t>(</w:t>
      </w:r>
      <w:r>
        <w:t xml:space="preserve">две тысячи </w:t>
      </w:r>
      <w:r w:rsidR="00974495">
        <w:t>девятьсот пятьдесят два) рубля</w:t>
      </w:r>
      <w:r w:rsidRPr="003F6FDE">
        <w:t xml:space="preserve">, что составляет 5 % от начальной (максимальной) цены Контракта или Исполнитель предоставляет обеспечение исполнения контракта в размере, превышающем в полтора раза размер обеспечения исполнения контракта, в случаи снижения Исполнителем </w:t>
      </w:r>
      <w:r w:rsidRPr="003F6FDE">
        <w:rPr>
          <w:u w:val="single"/>
        </w:rPr>
        <w:t>начальной (максимальная) цена контракта</w:t>
      </w:r>
      <w:r w:rsidRPr="003F6FDE">
        <w:t xml:space="preserve"> на 25 (двадцать пять) и более процентов ниже начальной (максимальной) цены контракта, на сумму</w:t>
      </w:r>
      <w:proofErr w:type="gramEnd"/>
      <w:r w:rsidRPr="003F6FDE">
        <w:t xml:space="preserve"> </w:t>
      </w:r>
      <w:r w:rsidR="00974495">
        <w:t>4428,00</w:t>
      </w:r>
      <w:r w:rsidRPr="003F6FDE">
        <w:t xml:space="preserve"> (</w:t>
      </w:r>
      <w:r w:rsidR="00974495">
        <w:t>четыре</w:t>
      </w:r>
      <w:r w:rsidR="00E36670">
        <w:t xml:space="preserve"> тысячи </w:t>
      </w:r>
      <w:r w:rsidR="00974495">
        <w:t>четыреста двадцать восемь</w:t>
      </w:r>
      <w:r>
        <w:t xml:space="preserve">) рублей </w:t>
      </w:r>
      <w:r w:rsidRPr="003F6FDE">
        <w:t xml:space="preserve">или информацию, подтверждающую добросовестность такого участника на дату подачи заявки в соответствии с </w:t>
      </w:r>
      <w:hyperlink r:id="rId45" w:anchor="Par2" w:history="1">
        <w:r w:rsidRPr="003F6FDE">
          <w:rPr>
            <w:rStyle w:val="a6"/>
          </w:rPr>
          <w:t>подпунктом</w:t>
        </w:r>
      </w:hyperlink>
      <w:r w:rsidRPr="003F6FDE">
        <w:t xml:space="preserve"> 6.5.3. Раздела 1. «</w:t>
      </w:r>
      <w:r w:rsidRPr="003F6FDE">
        <w:rPr>
          <w:bCs/>
          <w:caps/>
        </w:rPr>
        <w:t>ОБЩИЕ УСЛОВИЯ ПРОВЕДЕНИЯ ЭЛЕКТРОННОГО АУКЦИОНА».</w:t>
      </w:r>
    </w:p>
    <w:p w:rsidR="003E7521" w:rsidRPr="003F6FDE" w:rsidRDefault="003E7521" w:rsidP="003E7521">
      <w:pPr>
        <w:pStyle w:val="af7"/>
        <w:tabs>
          <w:tab w:val="left" w:pos="0"/>
        </w:tabs>
        <w:spacing w:after="0"/>
        <w:ind w:left="0" w:firstLine="562"/>
        <w:jc w:val="both"/>
      </w:pPr>
      <w:r w:rsidRPr="003F6FDE">
        <w:t xml:space="preserve">Реквизиты счета для внесения обеспечения исполнения  контракта: </w:t>
      </w:r>
    </w:p>
    <w:p w:rsidR="003E7521" w:rsidRPr="003F6FDE" w:rsidRDefault="003E7521" w:rsidP="003E7521">
      <w:pPr>
        <w:pStyle w:val="af7"/>
        <w:tabs>
          <w:tab w:val="left" w:pos="0"/>
        </w:tabs>
        <w:spacing w:after="0"/>
        <w:ind w:left="0" w:firstLine="562"/>
        <w:jc w:val="both"/>
        <w:rPr>
          <w:bCs/>
        </w:rPr>
      </w:pPr>
      <w:r w:rsidRPr="003F6FDE">
        <w:rPr>
          <w:bCs/>
        </w:rPr>
        <w:t>ИНН 3415006301/КПП 341501001</w:t>
      </w:r>
    </w:p>
    <w:p w:rsidR="003E7521" w:rsidRPr="003F6FDE" w:rsidRDefault="003E7521" w:rsidP="003E7521">
      <w:pPr>
        <w:ind w:firstLine="540"/>
        <w:jc w:val="both"/>
        <w:rPr>
          <w:bCs/>
        </w:rPr>
      </w:pPr>
      <w:r w:rsidRPr="003F6FDE">
        <w:rPr>
          <w:bCs/>
        </w:rPr>
        <w:t xml:space="preserve">ФО Администрации Ленинского муниципального района </w:t>
      </w:r>
    </w:p>
    <w:p w:rsidR="003E7521" w:rsidRPr="003F6FDE" w:rsidRDefault="003E7521" w:rsidP="003E7521">
      <w:pPr>
        <w:ind w:firstLine="540"/>
        <w:jc w:val="both"/>
        <w:rPr>
          <w:bCs/>
        </w:rPr>
      </w:pPr>
      <w:r w:rsidRPr="003F6FDE">
        <w:rPr>
          <w:bCs/>
        </w:rPr>
        <w:t>(Администрация Ленинского муниципального района)</w:t>
      </w:r>
    </w:p>
    <w:p w:rsidR="003E7521" w:rsidRPr="003F6FDE" w:rsidRDefault="003E7521" w:rsidP="003E7521">
      <w:pPr>
        <w:ind w:firstLine="540"/>
        <w:jc w:val="both"/>
        <w:rPr>
          <w:bCs/>
        </w:rPr>
      </w:pPr>
      <w:proofErr w:type="gramStart"/>
      <w:r w:rsidRPr="003F6FDE">
        <w:rPr>
          <w:bCs/>
        </w:rPr>
        <w:t>л</w:t>
      </w:r>
      <w:proofErr w:type="gramEnd"/>
      <w:r w:rsidRPr="003F6FDE">
        <w:rPr>
          <w:bCs/>
        </w:rPr>
        <w:t>/</w:t>
      </w:r>
      <w:proofErr w:type="spellStart"/>
      <w:r w:rsidRPr="003F6FDE">
        <w:rPr>
          <w:bCs/>
        </w:rPr>
        <w:t>сч</w:t>
      </w:r>
      <w:proofErr w:type="spellEnd"/>
      <w:r w:rsidRPr="003F6FDE">
        <w:rPr>
          <w:bCs/>
        </w:rPr>
        <w:t xml:space="preserve"> 0215В000103, </w:t>
      </w:r>
    </w:p>
    <w:p w:rsidR="003E7521" w:rsidRPr="003F6FDE" w:rsidRDefault="003E7521" w:rsidP="003E7521">
      <w:pPr>
        <w:ind w:firstLine="540"/>
        <w:jc w:val="both"/>
        <w:rPr>
          <w:bCs/>
        </w:rPr>
      </w:pPr>
      <w:proofErr w:type="spellStart"/>
      <w:proofErr w:type="gramStart"/>
      <w:r w:rsidRPr="003F6FDE">
        <w:rPr>
          <w:bCs/>
        </w:rPr>
        <w:t>р</w:t>
      </w:r>
      <w:proofErr w:type="spellEnd"/>
      <w:proofErr w:type="gramEnd"/>
      <w:r w:rsidRPr="003F6FDE">
        <w:rPr>
          <w:bCs/>
        </w:rPr>
        <w:t>/с 40302810700005000014 в  РКЦ  г. Волжский, БИК 041856000</w:t>
      </w:r>
    </w:p>
    <w:p w:rsidR="003E7521" w:rsidRPr="003F6FDE" w:rsidRDefault="003E7521" w:rsidP="003E7521">
      <w:pPr>
        <w:ind w:firstLine="540"/>
        <w:jc w:val="both"/>
      </w:pPr>
      <w:r w:rsidRPr="003F6FDE">
        <w:t>7.2. Финансовые средства обеспечения исполнения настоящего Контракта подлежат выплате Заказчику в качестве компенсации за любые убытки, которые он может понести вследствие неисполнения либо ненадлежащего исполнения Исполнителем своих обязательств по настоящему Контракту.</w:t>
      </w:r>
    </w:p>
    <w:p w:rsidR="003E7521" w:rsidRPr="003F6FDE" w:rsidRDefault="003E7521" w:rsidP="003E7521">
      <w:pPr>
        <w:ind w:firstLine="540"/>
        <w:jc w:val="both"/>
      </w:pPr>
      <w:r w:rsidRPr="003F6FDE">
        <w:t>7.3. Срок действия банковской гарантии должен превышать срок действия Контракта не менее чем на один месяц.</w:t>
      </w:r>
    </w:p>
    <w:p w:rsidR="003E7521" w:rsidRPr="003F6FDE" w:rsidRDefault="003E7521" w:rsidP="003E7521">
      <w:pPr>
        <w:ind w:firstLine="540"/>
        <w:jc w:val="both"/>
      </w:pPr>
      <w:r w:rsidRPr="003F6FDE">
        <w:t xml:space="preserve">7.4. </w:t>
      </w:r>
      <w:proofErr w:type="gramStart"/>
      <w:r w:rsidRPr="003F6FDE">
        <w:t>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обязуется в течение 10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roofErr w:type="gramEnd"/>
      <w:r w:rsidRPr="003F6FDE">
        <w:t>.</w:t>
      </w:r>
    </w:p>
    <w:p w:rsidR="003E7521" w:rsidRPr="003F6FDE" w:rsidRDefault="003E7521" w:rsidP="003E7521">
      <w:pPr>
        <w:ind w:firstLine="540"/>
        <w:jc w:val="both"/>
      </w:pPr>
      <w:r w:rsidRPr="003F6FDE">
        <w:t xml:space="preserve">7.5. Обеспечение исполнения настоящего Контракта будет возвращено Исполнителю при условии надлежащего исполнения им всех своих обязательств по настоящему Контракту в </w:t>
      </w:r>
      <w:r w:rsidRPr="003F6FDE">
        <w:lastRenderedPageBreak/>
        <w:t>течение 5-ти рабочих дней с момента подписания акта сдачи-приемки оказанных услуг. Обеспечение будет возвращено на банковский счет Исполнителя.</w:t>
      </w:r>
    </w:p>
    <w:p w:rsidR="003E7521" w:rsidRPr="003F6FDE" w:rsidRDefault="003E7521" w:rsidP="003E7521">
      <w:pPr>
        <w:jc w:val="center"/>
        <w:rPr>
          <w:b/>
        </w:rPr>
      </w:pPr>
    </w:p>
    <w:p w:rsidR="003E7521" w:rsidRPr="003F6FDE" w:rsidRDefault="003E7521" w:rsidP="003E7521">
      <w:pPr>
        <w:jc w:val="center"/>
        <w:rPr>
          <w:b/>
        </w:rPr>
      </w:pPr>
      <w:r w:rsidRPr="003F6FDE">
        <w:rPr>
          <w:b/>
        </w:rPr>
        <w:t xml:space="preserve">8. </w:t>
      </w:r>
      <w:r w:rsidR="006C4C6E" w:rsidRPr="003F6FDE">
        <w:rPr>
          <w:b/>
        </w:rPr>
        <w:t>ОТВЕТСТВЕННОСТЬ СТОРОН</w:t>
      </w:r>
    </w:p>
    <w:p w:rsidR="0099280F" w:rsidRPr="00DA4C6B" w:rsidRDefault="0099280F" w:rsidP="0099280F">
      <w:pPr>
        <w:pStyle w:val="affff2"/>
        <w:ind w:left="0" w:firstLine="420"/>
        <w:jc w:val="both"/>
      </w:pPr>
      <w:r>
        <w:t>8.1. В случае просрочки и</w:t>
      </w:r>
      <w:r w:rsidRPr="00DA4C6B">
        <w:t xml:space="preserve">сполнения обязательств, предусмотренных Контрактом, а также в иных случаях неисполнения или ненадлежащего исполнения </w:t>
      </w:r>
      <w:r w:rsidRPr="0015527B">
        <w:t>И</w:t>
      </w:r>
      <w:r>
        <w:t>сполнителем</w:t>
      </w:r>
      <w:r w:rsidRPr="00DA4C6B">
        <w:t xml:space="preserve"> обязательств, предус</w:t>
      </w:r>
      <w:r>
        <w:t>мотренных Контрактом, Заказчик</w:t>
      </w:r>
      <w:r w:rsidRPr="00DA4C6B">
        <w:t xml:space="preserve"> вправе потребовать уплату неустойки (штрафов, пеней). </w:t>
      </w:r>
    </w:p>
    <w:p w:rsidR="0099280F" w:rsidRDefault="0099280F" w:rsidP="0099280F">
      <w:pPr>
        <w:ind w:firstLine="708"/>
        <w:jc w:val="both"/>
      </w:pPr>
      <w:proofErr w:type="gramStart"/>
      <w:r w:rsidRPr="00DA4C6B">
        <w:t xml:space="preserve">Пеня начисляется за каждый день просрочки </w:t>
      </w:r>
      <w:r>
        <w:t xml:space="preserve">исполнения </w:t>
      </w:r>
      <w:r w:rsidRPr="0015527B">
        <w:t>И</w:t>
      </w:r>
      <w:r>
        <w:t xml:space="preserve">сполнителем  </w:t>
      </w:r>
      <w:r w:rsidRPr="00DA4C6B">
        <w:t>обязательства, предусмотренного Контрактом</w:t>
      </w:r>
      <w:r w:rsidRPr="00EB0604">
        <w:t xml:space="preserve">, </w:t>
      </w:r>
      <w:r w:rsidRPr="00DA4C6B">
        <w:t>начиная со дня, следующего после дня истечения установленного Контрактом срока исполнения обязательства</w:t>
      </w:r>
      <w:r w:rsidRPr="00EB0604">
        <w:t xml:space="preserve"> и устанавливается в размере не менее одной трехсотой действующей на дату уплаты пени </w:t>
      </w:r>
      <w:hyperlink r:id="rId46" w:history="1">
        <w:r w:rsidRPr="00ED4729">
          <w:rPr>
            <w:rStyle w:val="affff5"/>
          </w:rPr>
          <w:t>ставки рефинансирования</w:t>
        </w:r>
      </w:hyperlink>
      <w:r w:rsidRPr="00EB0604">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w:t>
      </w:r>
      <w:r>
        <w:t xml:space="preserve">выполненных работ </w:t>
      </w:r>
      <w:r w:rsidRPr="0015527B">
        <w:t>И</w:t>
      </w:r>
      <w:r>
        <w:t xml:space="preserve">сполнителем  </w:t>
      </w:r>
      <w:r w:rsidRPr="00EB0604">
        <w:t xml:space="preserve"> и определяется</w:t>
      </w:r>
      <w:proofErr w:type="gramEnd"/>
      <w:r w:rsidRPr="00EB0604">
        <w:t xml:space="preserve"> в порядке, установленном </w:t>
      </w:r>
      <w:hyperlink w:anchor="sub_0" w:history="1">
        <w:r w:rsidRPr="00ED4729">
          <w:rPr>
            <w:rStyle w:val="affff5"/>
          </w:rPr>
          <w:t>постановлением</w:t>
        </w:r>
      </w:hyperlink>
      <w:r w:rsidRPr="00EB0604">
        <w:t xml:space="preserve"> Правительства РФ от 25 ноября </w:t>
      </w:r>
      <w:smartTag w:uri="urn:schemas-microsoft-com:office:smarttags" w:element="metricconverter">
        <w:smartTagPr>
          <w:attr w:name="ProductID" w:val="2013 г"/>
        </w:smartTagPr>
        <w:r w:rsidRPr="00EB0604">
          <w:t>2013 г</w:t>
        </w:r>
      </w:smartTag>
      <w:r w:rsidRPr="00EB0604">
        <w:t>. N 1063</w:t>
      </w:r>
      <w:r>
        <w:t xml:space="preserve"> и определяется по  формуле:</w:t>
      </w:r>
    </w:p>
    <w:p w:rsidR="0099280F" w:rsidRDefault="0099280F" w:rsidP="0099280F">
      <w:pPr>
        <w:ind w:firstLine="709"/>
      </w:pPr>
      <w:r>
        <w:t xml:space="preserve">П=(Ц-В) </w:t>
      </w:r>
      <w:proofErr w:type="spellStart"/>
      <w:r>
        <w:t>x</w:t>
      </w:r>
      <w:proofErr w:type="spellEnd"/>
      <w:proofErr w:type="gramStart"/>
      <w:r>
        <w:t xml:space="preserve"> С</w:t>
      </w:r>
      <w:proofErr w:type="gramEnd"/>
      <w:r>
        <w:t>, где:</w:t>
      </w:r>
    </w:p>
    <w:p w:rsidR="0099280F" w:rsidRDefault="0099280F" w:rsidP="0099280F">
      <w:pPr>
        <w:ind w:firstLine="709"/>
      </w:pPr>
      <w:proofErr w:type="gramStart"/>
      <w:r>
        <w:t>Ц</w:t>
      </w:r>
      <w:proofErr w:type="gramEnd"/>
      <w:r>
        <w:t xml:space="preserve"> - цена контракта;</w:t>
      </w:r>
    </w:p>
    <w:p w:rsidR="0099280F" w:rsidRDefault="0099280F" w:rsidP="0099280F">
      <w:pPr>
        <w:ind w:firstLine="709"/>
        <w:jc w:val="both"/>
      </w:pPr>
      <w:proofErr w:type="gramStart"/>
      <w:r>
        <w:t>В - стоимость фактически исполненного в установленный срок Исполнителем обязательства по контракту, определяемая на основании результатов оказания услуг;</w:t>
      </w:r>
      <w:proofErr w:type="gramEnd"/>
    </w:p>
    <w:p w:rsidR="0099280F" w:rsidRDefault="0099280F" w:rsidP="0099280F">
      <w:pPr>
        <w:ind w:firstLine="709"/>
      </w:pPr>
      <w:r>
        <w:t>С - размер ставки.</w:t>
      </w:r>
    </w:p>
    <w:p w:rsidR="0099280F" w:rsidRDefault="0099280F" w:rsidP="0099280F">
      <w:pPr>
        <w:ind w:firstLine="709"/>
      </w:pPr>
      <w:r>
        <w:t>Размер ставки определяется по формуле:</w:t>
      </w:r>
    </w:p>
    <w:p w:rsidR="0099280F" w:rsidRDefault="0099280F" w:rsidP="0099280F">
      <w:pPr>
        <w:ind w:firstLine="709"/>
      </w:pPr>
      <w:proofErr w:type="spellStart"/>
      <w:r>
        <w:t>С=Сцб</w:t>
      </w:r>
      <w:proofErr w:type="spellEnd"/>
      <w:r>
        <w:t xml:space="preserve"> </w:t>
      </w:r>
      <w:proofErr w:type="spellStart"/>
      <w:r>
        <w:t>x</w:t>
      </w:r>
      <w:proofErr w:type="spellEnd"/>
      <w:r>
        <w:t xml:space="preserve"> ДП, где:</w:t>
      </w:r>
    </w:p>
    <w:p w:rsidR="0099280F" w:rsidRDefault="0099280F" w:rsidP="0099280F">
      <w:pPr>
        <w:ind w:firstLine="709"/>
      </w:pPr>
      <w:proofErr w:type="spellStart"/>
      <w:r>
        <w:t>Сцб</w:t>
      </w:r>
      <w:proofErr w:type="spellEnd"/>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t xml:space="preserve"> К</w:t>
      </w:r>
      <w:proofErr w:type="gramEnd"/>
      <w:r>
        <w:t>;</w:t>
      </w:r>
    </w:p>
    <w:p w:rsidR="0099280F" w:rsidRDefault="0099280F" w:rsidP="0099280F">
      <w:pPr>
        <w:ind w:firstLine="709"/>
      </w:pPr>
      <w:r>
        <w:t>ДП - количество дней просрочки.</w:t>
      </w:r>
    </w:p>
    <w:p w:rsidR="0099280F" w:rsidRDefault="0099280F" w:rsidP="0099280F">
      <w:pPr>
        <w:ind w:firstLine="709"/>
      </w:pPr>
      <w:r>
        <w:t>Коэффициент</w:t>
      </w:r>
      <w:proofErr w:type="gramStart"/>
      <w:r>
        <w:t xml:space="preserve"> К</w:t>
      </w:r>
      <w:proofErr w:type="gramEnd"/>
      <w:r>
        <w:t xml:space="preserve"> определяется по формуле:</w:t>
      </w:r>
    </w:p>
    <w:p w:rsidR="0099280F" w:rsidRDefault="0099280F" w:rsidP="0099280F">
      <w:pPr>
        <w:ind w:firstLine="709"/>
      </w:pPr>
      <w:r>
        <w:t xml:space="preserve">К =ДП/ДК </w:t>
      </w:r>
      <w:proofErr w:type="spellStart"/>
      <w:r>
        <w:t>x</w:t>
      </w:r>
      <w:proofErr w:type="spellEnd"/>
      <w:r>
        <w:t xml:space="preserve"> 100%, где:</w:t>
      </w:r>
    </w:p>
    <w:p w:rsidR="0099280F" w:rsidRDefault="0099280F" w:rsidP="0099280F">
      <w:pPr>
        <w:ind w:firstLine="709"/>
      </w:pPr>
      <w:r>
        <w:t>ДП - количество дней просрочки;</w:t>
      </w:r>
    </w:p>
    <w:p w:rsidR="0099280F" w:rsidRDefault="0099280F" w:rsidP="0099280F">
      <w:pPr>
        <w:ind w:firstLine="709"/>
      </w:pPr>
      <w:r>
        <w:t>ДК - срок исполнения обязательства по контракту (количество дней).</w:t>
      </w:r>
    </w:p>
    <w:p w:rsidR="0099280F" w:rsidRDefault="0099280F" w:rsidP="0099280F">
      <w:pPr>
        <w:ind w:firstLine="709"/>
      </w:pPr>
      <w:r>
        <w:t>При</w:t>
      </w:r>
      <w:proofErr w:type="gramStart"/>
      <w:r>
        <w:t xml:space="preserve"> К</w:t>
      </w:r>
      <w:proofErr w:type="gramEnd"/>
      <w: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9280F" w:rsidRDefault="0099280F" w:rsidP="0099280F">
      <w:pPr>
        <w:ind w:firstLine="709"/>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9280F" w:rsidRDefault="0099280F" w:rsidP="0099280F">
      <w:pPr>
        <w:ind w:firstLine="709"/>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9280F" w:rsidRPr="00DA4C6B" w:rsidRDefault="0099280F" w:rsidP="0099280F">
      <w:pPr>
        <w:pStyle w:val="affff2"/>
        <w:ind w:left="0" w:firstLine="420"/>
        <w:jc w:val="both"/>
      </w:pPr>
      <w:r>
        <w:t>8</w:t>
      </w:r>
      <w:r w:rsidRPr="00EB0604">
        <w:t xml:space="preserve">.2. </w:t>
      </w:r>
      <w:r w:rsidRPr="00624030">
        <w:t xml:space="preserve">За не обеспечение детей жильем, мебелью, постельными и другими принадлежностями, отвечающими государственным санитарно-гигиеническим, санитарно-эпидемическим нормам и правилам, а также требованиям пожарной безопасности и профилактики травматизма, </w:t>
      </w:r>
      <w:r>
        <w:t>Заказчик</w:t>
      </w:r>
      <w:r w:rsidRPr="00DA4C6B">
        <w:t xml:space="preserve"> вправе потребовать от </w:t>
      </w:r>
      <w:r w:rsidRPr="0015527B">
        <w:t>И</w:t>
      </w:r>
      <w:r>
        <w:t>сполнителя</w:t>
      </w:r>
      <w:r w:rsidRPr="00DA4C6B">
        <w:t xml:space="preserve"> уплату штрафа в размере 10% от цены Контракта, что составляет </w:t>
      </w:r>
      <w:r>
        <w:rPr>
          <w:u w:val="single"/>
        </w:rPr>
        <w:t>____________</w:t>
      </w:r>
      <w:r w:rsidRPr="00DA4C6B">
        <w:t xml:space="preserve"> рублей.</w:t>
      </w:r>
    </w:p>
    <w:p w:rsidR="0099280F" w:rsidRPr="00DA4C6B" w:rsidRDefault="0099280F" w:rsidP="0099280F">
      <w:pPr>
        <w:pStyle w:val="affff2"/>
        <w:ind w:left="0" w:firstLine="420"/>
        <w:jc w:val="both"/>
      </w:pPr>
      <w:r>
        <w:t>8.3</w:t>
      </w:r>
      <w:r w:rsidRPr="00DA4C6B">
        <w:t xml:space="preserve">. </w:t>
      </w:r>
      <w:r w:rsidRPr="0015527B">
        <w:t>Исполнитель</w:t>
      </w:r>
      <w:r w:rsidRPr="00DA4C6B">
        <w:t xml:space="preserve"> освобождается от уплаты пени, если докажет, что просрочка исполнения указанного обязательства произошла вследствие непреодоли</w:t>
      </w:r>
      <w:r>
        <w:t>мой силы или по вине Заказчика</w:t>
      </w:r>
      <w:r w:rsidRPr="00DA4C6B">
        <w:t xml:space="preserve">. </w:t>
      </w:r>
    </w:p>
    <w:p w:rsidR="0099280F" w:rsidRPr="00DA4C6B" w:rsidRDefault="0099280F" w:rsidP="0099280F">
      <w:pPr>
        <w:pStyle w:val="affff2"/>
        <w:ind w:left="0" w:firstLine="420"/>
        <w:jc w:val="both"/>
      </w:pPr>
      <w:r>
        <w:t>8.4</w:t>
      </w:r>
      <w:r w:rsidRPr="00DA4C6B">
        <w:t xml:space="preserve">. Уплата пени и (или) штрафа не освобождает </w:t>
      </w:r>
      <w:r w:rsidRPr="0015527B">
        <w:t>И</w:t>
      </w:r>
      <w:r>
        <w:t xml:space="preserve">сполнителя </w:t>
      </w:r>
      <w:r w:rsidRPr="00DA4C6B">
        <w:t xml:space="preserve"> от выполнения возложенных на него Контрактом обязательств.</w:t>
      </w:r>
    </w:p>
    <w:p w:rsidR="0099280F" w:rsidRPr="00DA4C6B" w:rsidRDefault="0099280F" w:rsidP="0099280F">
      <w:pPr>
        <w:pStyle w:val="affff2"/>
        <w:ind w:left="0" w:firstLine="420"/>
        <w:jc w:val="both"/>
      </w:pPr>
      <w:r>
        <w:t>8.5</w:t>
      </w:r>
      <w:r w:rsidRPr="00DA4C6B">
        <w:t>. В случае п</w:t>
      </w:r>
      <w:r>
        <w:t>росрочки исполнения Заказчиком</w:t>
      </w:r>
      <w:r w:rsidRPr="00DA4C6B">
        <w:t xml:space="preserve"> обязательств, предусмотренных Контрактом, а также в иных случаях неисполнения или ненад</w:t>
      </w:r>
      <w:r>
        <w:t>лежащего исполнения Заказчиком</w:t>
      </w:r>
      <w:r w:rsidRPr="00DA4C6B">
        <w:t xml:space="preserve"> обязательств, предусмотренных Контрактом, </w:t>
      </w:r>
      <w:r w:rsidRPr="0015527B">
        <w:t>Исполнитель</w:t>
      </w:r>
      <w:r w:rsidRPr="00DA4C6B">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w:t>
      </w:r>
      <w:r w:rsidRPr="00DA4C6B">
        <w:lastRenderedPageBreak/>
        <w:t xml:space="preserve">Контрактом в размере одной трехсотой действующей на дату уплаты пеней </w:t>
      </w:r>
      <w:hyperlink r:id="rId47" w:history="1">
        <w:r w:rsidRPr="00DA4C6B">
          <w:t>ставки рефинансирования</w:t>
        </w:r>
      </w:hyperlink>
      <w:r w:rsidRPr="00DA4C6B">
        <w:t xml:space="preserve"> Центрального банка Российской Федерации от не уплаченной в срок суммы.</w:t>
      </w:r>
    </w:p>
    <w:p w:rsidR="003E7521" w:rsidRPr="0099280F" w:rsidRDefault="0099280F" w:rsidP="0099280F">
      <w:pPr>
        <w:pStyle w:val="afff9"/>
        <w:ind w:firstLine="420"/>
        <w:jc w:val="both"/>
        <w:rPr>
          <w:rFonts w:ascii="Times New Roman" w:hAnsi="Times New Roman" w:cs="Times New Roman"/>
          <w:b/>
          <w:sz w:val="24"/>
          <w:szCs w:val="24"/>
        </w:rPr>
      </w:pPr>
      <w:r w:rsidRPr="0099280F">
        <w:rPr>
          <w:rFonts w:ascii="Times New Roman" w:hAnsi="Times New Roman" w:cs="Times New Roman"/>
          <w:sz w:val="24"/>
          <w:szCs w:val="24"/>
        </w:rPr>
        <w:t xml:space="preserve">8.6. За ненадлежащее исполнение Заказчиком обязательств по Контракту, за исключением просрочки исполнения обязательств, Исполнитель вправе потребовать от Заказчика уплату штрафа в размере 2,5% от цены Контракта, что составляет </w:t>
      </w:r>
      <w:r>
        <w:rPr>
          <w:rFonts w:ascii="Times New Roman" w:hAnsi="Times New Roman" w:cs="Times New Roman"/>
          <w:sz w:val="24"/>
          <w:szCs w:val="24"/>
          <w:u w:val="single"/>
        </w:rPr>
        <w:t>___________</w:t>
      </w:r>
      <w:r w:rsidRPr="0099280F">
        <w:rPr>
          <w:rFonts w:ascii="Times New Roman" w:hAnsi="Times New Roman" w:cs="Times New Roman"/>
          <w:sz w:val="24"/>
          <w:szCs w:val="24"/>
        </w:rPr>
        <w:t xml:space="preserve"> рублей.</w:t>
      </w:r>
    </w:p>
    <w:p w:rsidR="003E7521" w:rsidRPr="003F6FDE" w:rsidRDefault="003E7521" w:rsidP="003E7521">
      <w:pPr>
        <w:pStyle w:val="afff9"/>
        <w:ind w:firstLine="420"/>
        <w:jc w:val="both"/>
        <w:rPr>
          <w:rFonts w:ascii="Times New Roman" w:hAnsi="Times New Roman"/>
          <w:b/>
          <w:sz w:val="24"/>
          <w:szCs w:val="24"/>
        </w:rPr>
      </w:pPr>
    </w:p>
    <w:p w:rsidR="003E7521" w:rsidRPr="003F6FDE" w:rsidRDefault="003E7521" w:rsidP="003E7521">
      <w:pPr>
        <w:jc w:val="center"/>
        <w:rPr>
          <w:b/>
        </w:rPr>
      </w:pPr>
      <w:r w:rsidRPr="003F6FDE">
        <w:rPr>
          <w:b/>
        </w:rPr>
        <w:t xml:space="preserve">9. </w:t>
      </w:r>
      <w:r w:rsidR="006C4C6E" w:rsidRPr="003F6FDE">
        <w:rPr>
          <w:b/>
        </w:rPr>
        <w:t>ФОРС-МАЖОРНЫЕ ОБСТОЯТЕЛЬСТВА</w:t>
      </w:r>
    </w:p>
    <w:p w:rsidR="00C6557F" w:rsidRPr="00F32D96" w:rsidRDefault="003E7521" w:rsidP="00C6557F">
      <w:pPr>
        <w:ind w:firstLine="720"/>
        <w:jc w:val="both"/>
      </w:pPr>
      <w:r w:rsidRPr="003F6FDE">
        <w:t xml:space="preserve">9.1. </w:t>
      </w:r>
      <w:r w:rsidR="00C6557F" w:rsidRPr="00F32D96">
        <w:t>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w:t>
      </w:r>
    </w:p>
    <w:p w:rsidR="00C6557F" w:rsidRPr="00F32D96" w:rsidRDefault="00C6557F" w:rsidP="00C6557F">
      <w:pPr>
        <w:ind w:firstLine="720"/>
        <w:jc w:val="both"/>
      </w:pPr>
      <w:r>
        <w:t>9</w:t>
      </w:r>
      <w:r w:rsidRPr="00F32D96">
        <w:t>.2. 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Контракту в соответствии с законным порядком.</w:t>
      </w:r>
    </w:p>
    <w:p w:rsidR="00C6557F" w:rsidRPr="00F32D96" w:rsidRDefault="00C6557F" w:rsidP="00C6557F">
      <w:pPr>
        <w:ind w:firstLine="720"/>
        <w:jc w:val="both"/>
      </w:pPr>
      <w:r>
        <w:t>9</w:t>
      </w:r>
      <w:r w:rsidRPr="00F32D96">
        <w:t>.3. Сторона, для которой наступили обстоятельства непреодолимой силы, должна немедленно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обязательств по настоящему Контракту.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Контракту.</w:t>
      </w:r>
    </w:p>
    <w:p w:rsidR="00C6557F" w:rsidRPr="00F32D96" w:rsidRDefault="00C6557F" w:rsidP="00C6557F">
      <w:pPr>
        <w:ind w:firstLine="720"/>
        <w:jc w:val="both"/>
      </w:pPr>
      <w:r>
        <w:t>9</w:t>
      </w:r>
      <w:r w:rsidRPr="00F32D96">
        <w:t>.4. В период действия обстоятельств непреодолимой силы санкции за неисполнение обязательств по настоящему Контракту не применяются, при условии выполнения п. 10.3. Контракта.</w:t>
      </w:r>
    </w:p>
    <w:p w:rsidR="00C6557F" w:rsidRPr="00F32D96" w:rsidRDefault="00C6557F" w:rsidP="00C6557F">
      <w:pPr>
        <w:ind w:firstLine="720"/>
        <w:jc w:val="both"/>
      </w:pPr>
      <w:r>
        <w:t>9</w:t>
      </w:r>
      <w:r w:rsidRPr="00F32D96">
        <w:t>.5.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обязательств по Контракту на период, по своей продолжительности соответствующий продолжительности обстоятельств и разумному сроку для устранения их последствий.</w:t>
      </w:r>
    </w:p>
    <w:p w:rsidR="003E7521" w:rsidRDefault="00C6557F" w:rsidP="00C6557F">
      <w:pPr>
        <w:pStyle w:val="affffc"/>
        <w:ind w:firstLine="567"/>
      </w:pPr>
      <w:r>
        <w:t>9</w:t>
      </w:r>
      <w:r w:rsidRPr="00F32D96">
        <w:t>.6. Если действие обстоятельств непреодолимой силы продолжается более трех месяцев подряд, Стороны должны договориться о судьбе настоящего Контракта. Если соглашение Сторонами не достигнуто, любая из Сторон вправе в одностороннем порядке расторгнуть настоящий Контракт путем направления заказным письмом другой Стороне соответствующего извещения не позднее, чем за 15 дней до предполагаемой даты расторжения Контракта</w:t>
      </w:r>
      <w:r>
        <w:t>.</w:t>
      </w:r>
    </w:p>
    <w:p w:rsidR="00C6557F" w:rsidRPr="003F6FDE" w:rsidRDefault="00C6557F" w:rsidP="00C6557F">
      <w:pPr>
        <w:pStyle w:val="affffc"/>
        <w:ind w:firstLine="567"/>
        <w:rPr>
          <w:b/>
        </w:rPr>
      </w:pPr>
    </w:p>
    <w:p w:rsidR="003E7521" w:rsidRPr="003F6FDE" w:rsidRDefault="003E7521" w:rsidP="003E7521">
      <w:pPr>
        <w:keepNext/>
        <w:jc w:val="center"/>
        <w:rPr>
          <w:b/>
        </w:rPr>
      </w:pPr>
      <w:r w:rsidRPr="003F6FDE">
        <w:rPr>
          <w:b/>
        </w:rPr>
        <w:t xml:space="preserve">10. </w:t>
      </w:r>
      <w:r w:rsidR="006C4C6E" w:rsidRPr="003F6FDE">
        <w:rPr>
          <w:b/>
        </w:rPr>
        <w:t xml:space="preserve">ПОРЯДОК </w:t>
      </w:r>
      <w:r w:rsidR="00C6557F">
        <w:rPr>
          <w:b/>
        </w:rPr>
        <w:t>УРЕГУЛИРОВАНИЯ</w:t>
      </w:r>
      <w:r w:rsidR="006C4C6E" w:rsidRPr="003F6FDE">
        <w:rPr>
          <w:b/>
        </w:rPr>
        <w:t xml:space="preserve"> СПОРОВ</w:t>
      </w:r>
    </w:p>
    <w:p w:rsidR="00C6557F" w:rsidRPr="00F32D96" w:rsidRDefault="003E7521" w:rsidP="00C6557F">
      <w:pPr>
        <w:widowControl w:val="0"/>
        <w:autoSpaceDE w:val="0"/>
        <w:autoSpaceDN w:val="0"/>
        <w:adjustRightInd w:val="0"/>
        <w:ind w:firstLine="540"/>
        <w:jc w:val="both"/>
      </w:pPr>
      <w:r w:rsidRPr="003F6FDE">
        <w:t>10.1</w:t>
      </w:r>
      <w:r w:rsidR="00C6557F" w:rsidRPr="00C6557F">
        <w:t xml:space="preserve"> </w:t>
      </w:r>
      <w:r w:rsidR="00C6557F" w:rsidRPr="00F32D96">
        <w:t>Претензионный порядок досудебного урегулирования споров, вытекающих из Контракта, является для Сторон обязательным.</w:t>
      </w:r>
    </w:p>
    <w:p w:rsidR="00C6557F" w:rsidRPr="00F32D96" w:rsidRDefault="00C6557F" w:rsidP="00C6557F">
      <w:pPr>
        <w:widowControl w:val="0"/>
        <w:autoSpaceDE w:val="0"/>
        <w:autoSpaceDN w:val="0"/>
        <w:adjustRightInd w:val="0"/>
        <w:ind w:firstLine="540"/>
        <w:jc w:val="both"/>
      </w:pPr>
      <w:r>
        <w:t>10</w:t>
      </w:r>
      <w:r w:rsidRPr="00F32D96">
        <w:t xml:space="preserve">.2.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w:anchor="Par154" w:history="1">
        <w:r>
          <w:t>разделе</w:t>
        </w:r>
        <w:r w:rsidRPr="00F32D96">
          <w:t xml:space="preserve"> 15</w:t>
        </w:r>
      </w:hyperlink>
      <w:r w:rsidRPr="00F32D96">
        <w:t xml:space="preserve"> Контракта.</w:t>
      </w:r>
    </w:p>
    <w:p w:rsidR="00C6557F" w:rsidRPr="00F32D96" w:rsidRDefault="00C6557F" w:rsidP="00C6557F">
      <w:pPr>
        <w:widowControl w:val="0"/>
        <w:autoSpaceDE w:val="0"/>
        <w:autoSpaceDN w:val="0"/>
        <w:adjustRightInd w:val="0"/>
        <w:ind w:firstLine="540"/>
        <w:jc w:val="both"/>
      </w:pPr>
      <w:r>
        <w:t>10</w:t>
      </w:r>
      <w:r w:rsidRPr="00F32D96">
        <w:t xml:space="preserve">.3. Допускается направление Сторонами претензионных писем иными способами: по факсу и электронной почте, </w:t>
      </w:r>
      <w:proofErr w:type="spellStart"/>
      <w:proofErr w:type="gramStart"/>
      <w:r w:rsidRPr="00F32D96">
        <w:t>экспресс-почтой</w:t>
      </w:r>
      <w:proofErr w:type="spellEnd"/>
      <w:proofErr w:type="gramEnd"/>
      <w:r w:rsidRPr="00F32D96">
        <w:t>.</w:t>
      </w:r>
    </w:p>
    <w:p w:rsidR="00C6557F" w:rsidRPr="00F32D96" w:rsidRDefault="00C6557F" w:rsidP="00C6557F">
      <w:pPr>
        <w:widowControl w:val="0"/>
        <w:autoSpaceDE w:val="0"/>
        <w:autoSpaceDN w:val="0"/>
        <w:adjustRightInd w:val="0"/>
        <w:ind w:firstLine="540"/>
        <w:jc w:val="both"/>
      </w:pPr>
      <w:r>
        <w:t>10</w:t>
      </w:r>
      <w:r w:rsidRPr="00F32D96">
        <w:t>.4. Срок рассмотрения претензионного письма и направления ответа на него составляет 5 (Пять) рабочих дней со дня получения последнего адресатом.</w:t>
      </w:r>
    </w:p>
    <w:p w:rsidR="003E7521" w:rsidRDefault="00C6557F" w:rsidP="00C6557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Pr="00C6557F">
        <w:rPr>
          <w:rFonts w:ascii="Times New Roman" w:hAnsi="Times New Roman" w:cs="Times New Roman"/>
          <w:sz w:val="24"/>
          <w:szCs w:val="24"/>
        </w:rPr>
        <w:t xml:space="preserve">.5. В случае </w:t>
      </w:r>
      <w:proofErr w:type="spellStart"/>
      <w:r w:rsidRPr="00C6557F">
        <w:rPr>
          <w:rFonts w:ascii="Times New Roman" w:hAnsi="Times New Roman" w:cs="Times New Roman"/>
          <w:sz w:val="24"/>
          <w:szCs w:val="24"/>
        </w:rPr>
        <w:t>неурегулирования</w:t>
      </w:r>
      <w:proofErr w:type="spellEnd"/>
      <w:r w:rsidRPr="00C6557F">
        <w:rPr>
          <w:rFonts w:ascii="Times New Roman" w:hAnsi="Times New Roman" w:cs="Times New Roman"/>
          <w:sz w:val="24"/>
          <w:szCs w:val="24"/>
        </w:rPr>
        <w:t xml:space="preserve"> споров и разногласий в претензионном порядке они передаются на рассмотрение в Арбитражный суд Волгоградской области.</w:t>
      </w:r>
    </w:p>
    <w:p w:rsidR="00C6557F" w:rsidRPr="00C6557F" w:rsidRDefault="00C6557F" w:rsidP="00C6557F">
      <w:pPr>
        <w:pStyle w:val="ConsPlusNormal"/>
        <w:ind w:firstLine="567"/>
        <w:jc w:val="both"/>
        <w:rPr>
          <w:rFonts w:ascii="Times New Roman" w:hAnsi="Times New Roman" w:cs="Times New Roman"/>
          <w:b/>
          <w:sz w:val="24"/>
          <w:szCs w:val="24"/>
        </w:rPr>
      </w:pPr>
    </w:p>
    <w:p w:rsidR="003E7521" w:rsidRPr="003F6FDE" w:rsidRDefault="003E7521" w:rsidP="003E7521">
      <w:pPr>
        <w:jc w:val="center"/>
        <w:rPr>
          <w:b/>
        </w:rPr>
      </w:pPr>
      <w:r w:rsidRPr="003F6FDE">
        <w:rPr>
          <w:b/>
        </w:rPr>
        <w:t xml:space="preserve">11. </w:t>
      </w:r>
      <w:r w:rsidR="006C4C6E" w:rsidRPr="003F6FDE">
        <w:rPr>
          <w:b/>
        </w:rPr>
        <w:t>ИЗМЕНЕНИЕ И РАСТОРЖЕНИЕ КОНТРАКТА</w:t>
      </w:r>
    </w:p>
    <w:p w:rsidR="00AF3F74" w:rsidRPr="00F32D96" w:rsidRDefault="003E7521" w:rsidP="00AF3F74">
      <w:pPr>
        <w:widowControl w:val="0"/>
        <w:autoSpaceDE w:val="0"/>
        <w:autoSpaceDN w:val="0"/>
        <w:adjustRightInd w:val="0"/>
        <w:ind w:firstLine="540"/>
        <w:jc w:val="both"/>
      </w:pPr>
      <w:r w:rsidRPr="003F6FDE">
        <w:t xml:space="preserve">11.1. </w:t>
      </w:r>
      <w:r w:rsidR="00AF3F74" w:rsidRPr="00F32D96">
        <w:t xml:space="preserve">Контракт может быть изменен по соглашению Сторон при снижении цены Контракта без изменения предусмотренных Контрактом количества товара (объема работ, услуг), качества </w:t>
      </w:r>
      <w:r w:rsidR="00AF3F74" w:rsidRPr="00F32D96">
        <w:lastRenderedPageBreak/>
        <w:t>товара, (работ, услуги) и иных условий контракта.</w:t>
      </w:r>
    </w:p>
    <w:p w:rsidR="00AF3F74" w:rsidRPr="0003310D" w:rsidRDefault="00AF3F74" w:rsidP="00AF3F74">
      <w:pPr>
        <w:widowControl w:val="0"/>
        <w:autoSpaceDE w:val="0"/>
        <w:autoSpaceDN w:val="0"/>
        <w:adjustRightInd w:val="0"/>
        <w:ind w:firstLine="540"/>
        <w:jc w:val="both"/>
      </w:pPr>
      <w:r>
        <w:t xml:space="preserve">11.2. </w:t>
      </w:r>
      <w:proofErr w:type="gramStart"/>
      <w:r>
        <w:t>Заказчик по согласованию с Исполнителем</w:t>
      </w:r>
      <w:r w:rsidRPr="00F32D96">
        <w:t xml:space="preserve"> вправе увеличить или умень</w:t>
      </w:r>
      <w:r w:rsidRPr="0003310D">
        <w:t>шить предусмотренные настоящим Контрактом количество товара (объем работ, услуг) не более чем на десять процентов.</w:t>
      </w:r>
      <w:proofErr w:type="gramEnd"/>
      <w:r w:rsidRPr="0003310D">
        <w:t xml:space="preserve"> При увеличении количества товара (объема работ, услуг) по соглашению сторон допускается изменение цены контракта пропорционально дополнительному количеству товара (дополнительному объему работ, услуги) исходя из установленной в контракте цены единицы товара (работ, услуги), но не более чем на десять процентов цены контракта. При уменьшении предусмотренных контрактом количества товара (объема работ, услуг) Стороны обязаны уменьшить цену Контракта исходя из цены единицы товара (работы или услуги). </w:t>
      </w:r>
    </w:p>
    <w:p w:rsidR="00AF3F74" w:rsidRPr="0003310D" w:rsidRDefault="00AF3F74" w:rsidP="00AF3F74">
      <w:pPr>
        <w:widowControl w:val="0"/>
        <w:autoSpaceDE w:val="0"/>
        <w:autoSpaceDN w:val="0"/>
        <w:adjustRightInd w:val="0"/>
        <w:ind w:firstLine="540"/>
        <w:jc w:val="both"/>
      </w:pPr>
      <w:r>
        <w:t>11</w:t>
      </w:r>
      <w:r w:rsidRPr="0003310D">
        <w:t xml:space="preserve">.3. </w:t>
      </w:r>
      <w:proofErr w:type="gramStart"/>
      <w:r w:rsidRPr="0003310D">
        <w:t>Контракт</w:t>
      </w:r>
      <w:proofErr w:type="gramEnd"/>
      <w:r w:rsidRPr="0003310D">
        <w:t xml:space="preserve"> может быть расторгнут по соглашению Сторон, по решению суда,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Российской Федерации.</w:t>
      </w:r>
    </w:p>
    <w:p w:rsidR="00AF3F74" w:rsidRPr="0003310D" w:rsidRDefault="00AF3F74" w:rsidP="00AF3F74">
      <w:pPr>
        <w:widowControl w:val="0"/>
        <w:autoSpaceDE w:val="0"/>
        <w:autoSpaceDN w:val="0"/>
        <w:adjustRightInd w:val="0"/>
        <w:ind w:firstLine="540"/>
        <w:jc w:val="both"/>
      </w:pPr>
      <w:r>
        <w:t>11</w:t>
      </w:r>
      <w:r w:rsidRPr="0003310D">
        <w:t>.4. Заказчик вправе отказаться от исполнения Контракта в одностороннем внесудебном порядке в случаях:</w:t>
      </w:r>
    </w:p>
    <w:p w:rsidR="00AF3F74" w:rsidRPr="0003310D" w:rsidRDefault="00AF3F74" w:rsidP="00AF3F74">
      <w:pPr>
        <w:widowControl w:val="0"/>
        <w:autoSpaceDE w:val="0"/>
        <w:autoSpaceDN w:val="0"/>
        <w:adjustRightInd w:val="0"/>
        <w:ind w:firstLine="540"/>
        <w:jc w:val="both"/>
      </w:pPr>
      <w:r>
        <w:t>11</w:t>
      </w:r>
      <w:r w:rsidRPr="0003310D">
        <w:t xml:space="preserve">.4.1. </w:t>
      </w:r>
      <w:r>
        <w:t>Н</w:t>
      </w:r>
      <w:r w:rsidRPr="0003310D">
        <w:t>еисполнения или ненадлежащего исполнения «Исполнителем» обязательств, предусмотренных настоящим Контрактом,  причины которого не могут б</w:t>
      </w:r>
      <w:r>
        <w:t>ыть устранены в приемлемый для Заказчика</w:t>
      </w:r>
      <w:r w:rsidRPr="0003310D">
        <w:t xml:space="preserve"> срок.</w:t>
      </w:r>
    </w:p>
    <w:p w:rsidR="00AF3F74" w:rsidRPr="0003310D" w:rsidRDefault="00AF3F74" w:rsidP="00AF3F74">
      <w:pPr>
        <w:widowControl w:val="0"/>
        <w:autoSpaceDE w:val="0"/>
        <w:autoSpaceDN w:val="0"/>
        <w:adjustRightInd w:val="0"/>
        <w:ind w:firstLine="540"/>
        <w:jc w:val="both"/>
      </w:pPr>
      <w:r>
        <w:t>11.4.2. Неоднократного нарушения Исполнителем</w:t>
      </w:r>
      <w:r w:rsidRPr="0003310D">
        <w:t xml:space="preserve"> условий настоящего Контракта.</w:t>
      </w:r>
    </w:p>
    <w:p w:rsidR="00AF3F74" w:rsidRPr="0003310D" w:rsidRDefault="00AF3F74" w:rsidP="00AF3F74">
      <w:pPr>
        <w:widowControl w:val="0"/>
        <w:autoSpaceDE w:val="0"/>
        <w:autoSpaceDN w:val="0"/>
        <w:adjustRightInd w:val="0"/>
        <w:ind w:firstLine="540"/>
        <w:jc w:val="both"/>
      </w:pPr>
      <w:r>
        <w:t>11</w:t>
      </w:r>
      <w:r w:rsidRPr="0003310D">
        <w:t>.4.3. В иных случаях, предусмотренных гражданским законодательством.</w:t>
      </w:r>
    </w:p>
    <w:p w:rsidR="00AF3F74" w:rsidRPr="0003310D" w:rsidRDefault="00AF3F74" w:rsidP="00AF3F74">
      <w:pPr>
        <w:widowControl w:val="0"/>
        <w:autoSpaceDE w:val="0"/>
        <w:autoSpaceDN w:val="0"/>
        <w:adjustRightInd w:val="0"/>
        <w:ind w:firstLine="540"/>
        <w:jc w:val="both"/>
      </w:pPr>
      <w:r>
        <w:t>11.5. Исполнитель</w:t>
      </w:r>
      <w:r w:rsidRPr="0003310D">
        <w:t xml:space="preserve"> вправе отказаться от Контракта в одностороннем порядке в случаях:</w:t>
      </w:r>
    </w:p>
    <w:p w:rsidR="00AF3F74" w:rsidRPr="0003310D" w:rsidRDefault="00AF3F74" w:rsidP="00AF3F74">
      <w:pPr>
        <w:widowControl w:val="0"/>
        <w:autoSpaceDE w:val="0"/>
        <w:autoSpaceDN w:val="0"/>
        <w:adjustRightInd w:val="0"/>
        <w:ind w:firstLine="540"/>
        <w:jc w:val="both"/>
      </w:pPr>
      <w:r>
        <w:t>11</w:t>
      </w:r>
      <w:r w:rsidRPr="0003310D">
        <w:t>.</w:t>
      </w:r>
      <w:r>
        <w:t>5.1. Необоснованного уклонения Заказчика</w:t>
      </w:r>
      <w:r w:rsidRPr="0003310D">
        <w:t xml:space="preserve"> от оплаты оказанных услуг в порядке, предусмотренном разд. 3 настоящего Контракта.</w:t>
      </w:r>
    </w:p>
    <w:p w:rsidR="003E7521" w:rsidRPr="003F6FDE" w:rsidRDefault="00AF3F74" w:rsidP="00AF3F74">
      <w:pPr>
        <w:pStyle w:val="af0"/>
        <w:spacing w:after="0"/>
        <w:ind w:firstLine="567"/>
        <w:rPr>
          <w:b/>
        </w:rPr>
      </w:pPr>
      <w:r>
        <w:t>11</w:t>
      </w:r>
      <w:r w:rsidRPr="0003310D">
        <w:t>.5.2. В иных случаях, предусмотренных гражданским законодательством.</w:t>
      </w:r>
    </w:p>
    <w:p w:rsidR="003E7521" w:rsidRDefault="003E7521" w:rsidP="003E7521">
      <w:pPr>
        <w:jc w:val="center"/>
        <w:rPr>
          <w:b/>
        </w:rPr>
      </w:pPr>
    </w:p>
    <w:p w:rsidR="003E7521" w:rsidRPr="003F6FDE" w:rsidRDefault="003E7521" w:rsidP="003E7521">
      <w:pPr>
        <w:jc w:val="center"/>
        <w:rPr>
          <w:b/>
        </w:rPr>
      </w:pPr>
      <w:r w:rsidRPr="003F6FDE">
        <w:rPr>
          <w:b/>
        </w:rPr>
        <w:t xml:space="preserve">12. </w:t>
      </w:r>
      <w:r w:rsidR="006C4C6E" w:rsidRPr="003F6FDE">
        <w:rPr>
          <w:b/>
        </w:rPr>
        <w:t>СРОК ДЕЙСТВИЯ КОНТРАКТА</w:t>
      </w:r>
    </w:p>
    <w:p w:rsidR="003E7521" w:rsidRPr="003F6FDE" w:rsidRDefault="003E7521" w:rsidP="003E7521">
      <w:pPr>
        <w:pStyle w:val="ConsPlusNormal"/>
        <w:widowControl/>
        <w:ind w:firstLine="567"/>
        <w:jc w:val="both"/>
        <w:rPr>
          <w:rFonts w:ascii="Times New Roman" w:hAnsi="Times New Roman" w:cs="Times New Roman"/>
          <w:sz w:val="24"/>
          <w:szCs w:val="24"/>
        </w:rPr>
      </w:pPr>
      <w:r w:rsidRPr="003F6FDE">
        <w:rPr>
          <w:rFonts w:ascii="Times New Roman" w:hAnsi="Times New Roman" w:cs="Times New Roman"/>
          <w:sz w:val="24"/>
          <w:szCs w:val="24"/>
        </w:rPr>
        <w:t>12.1. Настоящий Контра</w:t>
      </w:r>
      <w:proofErr w:type="gramStart"/>
      <w:r w:rsidRPr="003F6FDE">
        <w:rPr>
          <w:rFonts w:ascii="Times New Roman" w:hAnsi="Times New Roman" w:cs="Times New Roman"/>
          <w:sz w:val="24"/>
          <w:szCs w:val="24"/>
        </w:rPr>
        <w:t>кт вст</w:t>
      </w:r>
      <w:proofErr w:type="gramEnd"/>
      <w:r w:rsidRPr="003F6FDE">
        <w:rPr>
          <w:rFonts w:ascii="Times New Roman" w:hAnsi="Times New Roman" w:cs="Times New Roman"/>
          <w:sz w:val="24"/>
          <w:szCs w:val="24"/>
        </w:rPr>
        <w:t>упает в силу с момента его подписани</w:t>
      </w:r>
      <w:r w:rsidR="00C6557F">
        <w:rPr>
          <w:rFonts w:ascii="Times New Roman" w:hAnsi="Times New Roman" w:cs="Times New Roman"/>
          <w:sz w:val="24"/>
          <w:szCs w:val="24"/>
        </w:rPr>
        <w:t>я и действует по 31 декабря 2015</w:t>
      </w:r>
      <w:r w:rsidRPr="003F6FDE">
        <w:rPr>
          <w:rFonts w:ascii="Times New Roman" w:hAnsi="Times New Roman" w:cs="Times New Roman"/>
          <w:sz w:val="24"/>
          <w:szCs w:val="24"/>
        </w:rPr>
        <w:t xml:space="preserve"> года, а в части взаиморасчетов до полного исполнения сторонами</w:t>
      </w:r>
      <w:r w:rsidR="003C54FF">
        <w:rPr>
          <w:rFonts w:ascii="Times New Roman" w:hAnsi="Times New Roman" w:cs="Times New Roman"/>
          <w:sz w:val="24"/>
          <w:szCs w:val="24"/>
        </w:rPr>
        <w:t xml:space="preserve"> своих обязательств по Контракту</w:t>
      </w:r>
      <w:r w:rsidRPr="003F6FDE">
        <w:rPr>
          <w:rFonts w:ascii="Times New Roman" w:hAnsi="Times New Roman" w:cs="Times New Roman"/>
          <w:sz w:val="24"/>
          <w:szCs w:val="24"/>
        </w:rPr>
        <w:t>.</w:t>
      </w:r>
    </w:p>
    <w:p w:rsidR="003E7521" w:rsidRPr="003F6FDE" w:rsidRDefault="003E7521" w:rsidP="003E7521">
      <w:pPr>
        <w:pStyle w:val="ConsPlusNormal"/>
        <w:widowControl/>
        <w:ind w:firstLine="567"/>
        <w:jc w:val="both"/>
        <w:rPr>
          <w:rFonts w:ascii="Times New Roman" w:hAnsi="Times New Roman" w:cs="Times New Roman"/>
          <w:sz w:val="24"/>
          <w:szCs w:val="24"/>
        </w:rPr>
      </w:pPr>
    </w:p>
    <w:p w:rsidR="003E7521" w:rsidRPr="003F6FDE" w:rsidRDefault="003E7521" w:rsidP="003E7521">
      <w:pPr>
        <w:jc w:val="center"/>
        <w:rPr>
          <w:b/>
        </w:rPr>
      </w:pPr>
      <w:r w:rsidRPr="003F6FDE">
        <w:rPr>
          <w:b/>
        </w:rPr>
        <w:t xml:space="preserve">13. </w:t>
      </w:r>
      <w:r w:rsidR="006C4C6E" w:rsidRPr="003F6FDE">
        <w:rPr>
          <w:b/>
        </w:rPr>
        <w:t>ПРОЧИЕ УСЛОВИЯ</w:t>
      </w:r>
    </w:p>
    <w:p w:rsidR="00AF3F74" w:rsidRPr="0003310D" w:rsidRDefault="003E7521" w:rsidP="00AF3F74">
      <w:pPr>
        <w:ind w:firstLine="539"/>
        <w:jc w:val="both"/>
      </w:pPr>
      <w:r w:rsidRPr="003F6FDE">
        <w:t xml:space="preserve">13.1. </w:t>
      </w:r>
      <w:r w:rsidR="00AF3F74" w:rsidRPr="0003310D">
        <w:t>Настоящий Контракт составлен и подписан на русском языке. Вся относящаяся к Контракту переписка и другая документация, которой обмениваются Стороны, должны быть составлены и подписаны на русском языке.</w:t>
      </w:r>
    </w:p>
    <w:p w:rsidR="00AF3F74" w:rsidRPr="0003310D" w:rsidRDefault="00AF3F74" w:rsidP="00AF3F74">
      <w:pPr>
        <w:ind w:firstLine="539"/>
        <w:jc w:val="both"/>
      </w:pPr>
      <w:r>
        <w:t>13</w:t>
      </w:r>
      <w:r w:rsidRPr="0003310D">
        <w:t>.2. К отношениям, не урегулированным настоящим Контрактом, применяются нормы действующего законодательства Российской Федерации.</w:t>
      </w:r>
    </w:p>
    <w:p w:rsidR="00AF3F74" w:rsidRPr="0003310D" w:rsidRDefault="00AF3F74" w:rsidP="00AF3F74">
      <w:pPr>
        <w:ind w:firstLine="539"/>
        <w:jc w:val="both"/>
      </w:pPr>
      <w:r>
        <w:t>13</w:t>
      </w:r>
      <w:r w:rsidRPr="0003310D">
        <w:t xml:space="preserve">.3. </w:t>
      </w:r>
      <w:r w:rsidR="0002640C" w:rsidRPr="001E405F">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w:t>
      </w:r>
      <w:r w:rsidR="0002640C">
        <w:t>ному для Заказчика и Поставщика</w:t>
      </w:r>
      <w:r w:rsidRPr="0003310D">
        <w:t>.</w:t>
      </w:r>
    </w:p>
    <w:p w:rsidR="00AF3F74" w:rsidRPr="0003310D" w:rsidRDefault="00AF3F74" w:rsidP="00AF3F74">
      <w:pPr>
        <w:ind w:firstLine="539"/>
        <w:jc w:val="both"/>
      </w:pPr>
      <w:r>
        <w:t>13</w:t>
      </w:r>
      <w:r w:rsidRPr="0003310D">
        <w:t xml:space="preserve">.4. В случае изменения у </w:t>
      </w:r>
      <w:proofErr w:type="gramStart"/>
      <w:r w:rsidRPr="0003310D">
        <w:t>какой-либо</w:t>
      </w:r>
      <w:proofErr w:type="gramEnd"/>
      <w:r w:rsidRPr="0003310D">
        <w:t xml:space="preserve"> из Сторон названия, адреса (местонахождения), банковских и иных реквизитов, контактных телефонов, данная Сторона обязана немедленно письменно известить об этом другую Сторону.</w:t>
      </w:r>
    </w:p>
    <w:p w:rsidR="00AF3F74" w:rsidRPr="0003310D" w:rsidRDefault="00AF3F74" w:rsidP="00AF3F74">
      <w:pPr>
        <w:ind w:firstLine="539"/>
        <w:jc w:val="both"/>
      </w:pPr>
      <w:proofErr w:type="gramStart"/>
      <w:r w:rsidRPr="0003310D">
        <w:t>Вся корреспонденция, направленная «Исполнителю» по известному «</w:t>
      </w:r>
      <w:r>
        <w:t>З</w:t>
      </w:r>
      <w:r w:rsidRPr="0003310D">
        <w:t>аказчику» почтовому адресу, а также все платежи, осуществленные «</w:t>
      </w:r>
      <w:r>
        <w:t>З</w:t>
      </w:r>
      <w:r w:rsidRPr="0003310D">
        <w:t>аказчиком» по реквизитам «Исполнителя», указанным в разделе 15 настоящего Контракта, до получения «</w:t>
      </w:r>
      <w:r>
        <w:t>З</w:t>
      </w:r>
      <w:r w:rsidRPr="0003310D">
        <w:t>аказчиком» уведомления, предусмотренного первым абзацем настоящего пункта, считаются надлежащим исполнением обязательств «</w:t>
      </w:r>
      <w:r>
        <w:t>З</w:t>
      </w:r>
      <w:r w:rsidRPr="0003310D">
        <w:t xml:space="preserve">аказчика». </w:t>
      </w:r>
      <w:proofErr w:type="gramEnd"/>
    </w:p>
    <w:p w:rsidR="00AF3F74" w:rsidRPr="0003310D" w:rsidRDefault="00AF3F74" w:rsidP="00AF3F74">
      <w:pPr>
        <w:ind w:firstLine="539"/>
        <w:jc w:val="both"/>
      </w:pPr>
      <w:proofErr w:type="gramStart"/>
      <w:r w:rsidRPr="0003310D">
        <w:t>Вся корреспонденция, направленная «</w:t>
      </w:r>
      <w:r>
        <w:t>З</w:t>
      </w:r>
      <w:r w:rsidRPr="0003310D">
        <w:t>аказчику» по известному «Исполнителю» почтовому адресу, а также все платежи, осуществленные «Исполнителем» по реквизитам «</w:t>
      </w:r>
      <w:r>
        <w:t>З</w:t>
      </w:r>
      <w:r w:rsidRPr="0003310D">
        <w:t>аказчика», указанным в разделе 15 настоящего Контракта, до получения «Исполнителем» уведомления предусмотренного первым абзацем настоящего пункта, считаются надлежащим исполнением обязательств «Исполнителя».</w:t>
      </w:r>
      <w:proofErr w:type="gramEnd"/>
    </w:p>
    <w:p w:rsidR="00AF3F74" w:rsidRPr="0003310D" w:rsidRDefault="00AF3F74" w:rsidP="00AF3F74">
      <w:pPr>
        <w:ind w:firstLine="539"/>
        <w:jc w:val="both"/>
      </w:pPr>
      <w:r>
        <w:t>13</w:t>
      </w:r>
      <w:r w:rsidRPr="0003310D">
        <w:t>.5. Неотъемлемой частью настоящего Контракта являются:</w:t>
      </w:r>
    </w:p>
    <w:p w:rsidR="00AF3F74" w:rsidRDefault="00AF3F74" w:rsidP="00AF3F74">
      <w:pPr>
        <w:pStyle w:val="afff9"/>
        <w:widowControl w:val="0"/>
        <w:suppressAutoHyphens/>
        <w:ind w:firstLine="567"/>
        <w:jc w:val="both"/>
        <w:rPr>
          <w:rFonts w:ascii="Times New Roman" w:hAnsi="Times New Roman"/>
          <w:sz w:val="24"/>
          <w:szCs w:val="24"/>
        </w:rPr>
      </w:pPr>
      <w:r w:rsidRPr="003F6FDE">
        <w:rPr>
          <w:rFonts w:ascii="Times New Roman" w:hAnsi="Times New Roman"/>
          <w:sz w:val="24"/>
          <w:szCs w:val="24"/>
        </w:rPr>
        <w:t xml:space="preserve">приложение  № 1 –  </w:t>
      </w:r>
      <w:r>
        <w:rPr>
          <w:rFonts w:ascii="Times New Roman" w:hAnsi="Times New Roman"/>
          <w:sz w:val="24"/>
          <w:szCs w:val="24"/>
        </w:rPr>
        <w:t>Спецификация – на 1 листе;</w:t>
      </w:r>
    </w:p>
    <w:p w:rsidR="00AF3F74" w:rsidRPr="00BF7EBE" w:rsidRDefault="00AF3F74" w:rsidP="00AF3F74">
      <w:pPr>
        <w:tabs>
          <w:tab w:val="left" w:pos="142"/>
        </w:tabs>
        <w:autoSpaceDE w:val="0"/>
        <w:ind w:firstLine="567"/>
        <w:jc w:val="both"/>
      </w:pPr>
      <w:r w:rsidRPr="003F6FDE">
        <w:rPr>
          <w:rFonts w:eastAsia="MS Mincho"/>
        </w:rPr>
        <w:lastRenderedPageBreak/>
        <w:t xml:space="preserve">приложение № 2 </w:t>
      </w:r>
      <w:r w:rsidRPr="003F6FDE">
        <w:t xml:space="preserve">– </w:t>
      </w:r>
      <w:r w:rsidRPr="003F6FDE">
        <w:rPr>
          <w:rFonts w:eastAsia="MS Mincho"/>
        </w:rPr>
        <w:t xml:space="preserve"> </w:t>
      </w:r>
      <w:r>
        <w:rPr>
          <w:rFonts w:eastAsia="MS Mincho"/>
        </w:rPr>
        <w:t xml:space="preserve">Техническое задание </w:t>
      </w:r>
      <w:r>
        <w:t>н</w:t>
      </w:r>
      <w:r w:rsidRPr="00BF7EBE">
        <w:rPr>
          <w:rFonts w:cs="PragmaticaC"/>
        </w:rPr>
        <w:t>а оказание услуги по предоставлению неисключительных лицензионных прав</w:t>
      </w:r>
      <w:r>
        <w:rPr>
          <w:rFonts w:cs="PragmaticaC"/>
        </w:rPr>
        <w:t xml:space="preserve"> </w:t>
      </w:r>
      <w:r w:rsidRPr="00BF7EBE">
        <w:rPr>
          <w:rFonts w:cs="PragmaticaC"/>
        </w:rPr>
        <w:t>на антивирусное программное обеспечение «Касперский» (продление)</w:t>
      </w:r>
      <w:r w:rsidRPr="00BF7EBE">
        <w:t xml:space="preserve"> для нужд </w:t>
      </w:r>
      <w:r w:rsidR="004714F5">
        <w:t>а</w:t>
      </w:r>
      <w:r>
        <w:t xml:space="preserve">дминистрации Ленинского </w:t>
      </w:r>
      <w:r w:rsidRPr="00967EC6">
        <w:t>муниципального района</w:t>
      </w:r>
      <w:r>
        <w:t xml:space="preserve"> </w:t>
      </w:r>
      <w:r w:rsidRPr="00967EC6">
        <w:t xml:space="preserve"> Волгоградской области</w:t>
      </w:r>
      <w:r>
        <w:t xml:space="preserve"> </w:t>
      </w:r>
      <w:r w:rsidR="00227832">
        <w:t>на  2015-2016</w:t>
      </w:r>
      <w:r w:rsidRPr="00BF7EBE">
        <w:t xml:space="preserve"> г.</w:t>
      </w:r>
      <w:r w:rsidR="00227832">
        <w:t xml:space="preserve"> – на 3</w:t>
      </w:r>
      <w:r>
        <w:t xml:space="preserve"> листах.</w:t>
      </w:r>
    </w:p>
    <w:p w:rsidR="00586033" w:rsidRPr="00BF7EBE" w:rsidRDefault="003E7521" w:rsidP="00AF3F74">
      <w:pPr>
        <w:pStyle w:val="afff9"/>
        <w:widowControl w:val="0"/>
        <w:suppressAutoHyphens/>
        <w:jc w:val="both"/>
      </w:pPr>
      <w:r w:rsidRPr="003F6FDE">
        <w:rPr>
          <w:rFonts w:ascii="Times New Roman" w:hAnsi="Times New Roman"/>
          <w:sz w:val="24"/>
          <w:szCs w:val="24"/>
        </w:rPr>
        <w:t xml:space="preserve">          </w:t>
      </w:r>
    </w:p>
    <w:p w:rsidR="002C4536" w:rsidRPr="002C4536" w:rsidRDefault="002C4536" w:rsidP="003E7521">
      <w:pPr>
        <w:jc w:val="both"/>
        <w:rPr>
          <w:rFonts w:eastAsia="MS Mincho"/>
        </w:rPr>
      </w:pPr>
      <w:r>
        <w:rPr>
          <w:rFonts w:eastAsia="MS Mincho"/>
        </w:rPr>
        <w:tab/>
      </w:r>
    </w:p>
    <w:p w:rsidR="003E7521" w:rsidRPr="003F6FDE" w:rsidRDefault="003E7521" w:rsidP="003E7521">
      <w:pPr>
        <w:jc w:val="both"/>
        <w:rPr>
          <w:rFonts w:eastAsia="MS Mincho"/>
        </w:rPr>
      </w:pPr>
    </w:p>
    <w:p w:rsidR="003E7521" w:rsidRPr="003F6FDE" w:rsidRDefault="006C4C6E" w:rsidP="0017761E">
      <w:pPr>
        <w:pStyle w:val="affff2"/>
        <w:numPr>
          <w:ilvl w:val="0"/>
          <w:numId w:val="17"/>
        </w:numPr>
        <w:ind w:left="0"/>
        <w:jc w:val="center"/>
        <w:rPr>
          <w:b/>
        </w:rPr>
      </w:pPr>
      <w:r w:rsidRPr="003F6FDE">
        <w:rPr>
          <w:b/>
          <w:bCs/>
        </w:rPr>
        <w:t>Ю</w:t>
      </w:r>
      <w:r w:rsidRPr="003F6FDE">
        <w:rPr>
          <w:b/>
        </w:rPr>
        <w:t>РИДИЧЕСКИЕ АДРЕСА, БАНКОВСКИЕ РЕКВИЗИТЫ И ПОДПИСИ СТОРОН</w:t>
      </w:r>
    </w:p>
    <w:p w:rsidR="003E7521" w:rsidRPr="003F6FDE" w:rsidRDefault="003E7521" w:rsidP="003E7521">
      <w:pPr>
        <w:pStyle w:val="affff2"/>
        <w:ind w:left="0"/>
      </w:pPr>
    </w:p>
    <w:tbl>
      <w:tblPr>
        <w:tblW w:w="10197" w:type="dxa"/>
        <w:jc w:val="center"/>
        <w:tblLook w:val="0000"/>
      </w:tblPr>
      <w:tblGrid>
        <w:gridCol w:w="107"/>
        <w:gridCol w:w="3868"/>
        <w:gridCol w:w="187"/>
        <w:gridCol w:w="708"/>
        <w:gridCol w:w="252"/>
        <w:gridCol w:w="342"/>
        <w:gridCol w:w="4182"/>
        <w:gridCol w:w="297"/>
        <w:gridCol w:w="254"/>
      </w:tblGrid>
      <w:tr w:rsidR="003E7521" w:rsidRPr="003F6FDE" w:rsidTr="00B31D1E">
        <w:trPr>
          <w:gridBefore w:val="1"/>
          <w:gridAfter w:val="2"/>
          <w:wBefore w:w="108" w:type="dxa"/>
          <w:wAfter w:w="549" w:type="dxa"/>
          <w:trHeight w:val="307"/>
          <w:jc w:val="center"/>
        </w:trPr>
        <w:tc>
          <w:tcPr>
            <w:tcW w:w="4056" w:type="dxa"/>
            <w:gridSpan w:val="2"/>
          </w:tcPr>
          <w:p w:rsidR="003E7521" w:rsidRPr="003F6FDE" w:rsidRDefault="003E7521" w:rsidP="003E7521">
            <w:pPr>
              <w:tabs>
                <w:tab w:val="left" w:pos="720"/>
                <w:tab w:val="center" w:pos="2427"/>
                <w:tab w:val="right" w:pos="4854"/>
              </w:tabs>
              <w:jc w:val="center"/>
              <w:rPr>
                <w:b/>
                <w:caps/>
              </w:rPr>
            </w:pPr>
            <w:r w:rsidRPr="003F6FDE">
              <w:rPr>
                <w:b/>
                <w:caps/>
              </w:rPr>
              <w:t>Заказчик</w:t>
            </w:r>
          </w:p>
        </w:tc>
        <w:tc>
          <w:tcPr>
            <w:tcW w:w="5484" w:type="dxa"/>
            <w:gridSpan w:val="4"/>
          </w:tcPr>
          <w:p w:rsidR="003E7521" w:rsidRPr="003F6FDE" w:rsidRDefault="003E7521" w:rsidP="003E7521">
            <w:pPr>
              <w:tabs>
                <w:tab w:val="left" w:pos="720"/>
                <w:tab w:val="left" w:pos="4491"/>
                <w:tab w:val="center" w:pos="4985"/>
              </w:tabs>
              <w:jc w:val="center"/>
              <w:rPr>
                <w:b/>
              </w:rPr>
            </w:pPr>
            <w:r w:rsidRPr="003F6FDE">
              <w:rPr>
                <w:b/>
                <w:caps/>
              </w:rPr>
              <w:t>ИСПОЛНИТЕЛЬ</w:t>
            </w:r>
          </w:p>
        </w:tc>
      </w:tr>
      <w:tr w:rsidR="003E7521" w:rsidRPr="003F6FDE" w:rsidTr="00B31D1E">
        <w:trPr>
          <w:gridBefore w:val="1"/>
          <w:gridAfter w:val="2"/>
          <w:wBefore w:w="108" w:type="dxa"/>
          <w:wAfter w:w="549" w:type="dxa"/>
          <w:trHeight w:val="80"/>
          <w:jc w:val="center"/>
        </w:trPr>
        <w:tc>
          <w:tcPr>
            <w:tcW w:w="4764" w:type="dxa"/>
            <w:gridSpan w:val="3"/>
          </w:tcPr>
          <w:p w:rsidR="003E7521" w:rsidRPr="003F6FDE" w:rsidRDefault="003E7521" w:rsidP="003E7521">
            <w:pPr>
              <w:rPr>
                <w:b/>
                <w:u w:val="single"/>
              </w:rPr>
            </w:pPr>
            <w:r w:rsidRPr="003F6FDE">
              <w:rPr>
                <w:b/>
              </w:rPr>
              <w:t>Администрация  Ленинского муниципального района Волгоградской</w:t>
            </w:r>
            <w:r w:rsidRPr="003F6FDE">
              <w:rPr>
                <w:b/>
                <w:u w:val="single"/>
              </w:rPr>
              <w:t xml:space="preserve"> области                                                         _</w:t>
            </w:r>
          </w:p>
          <w:p w:rsidR="003E7521" w:rsidRPr="003F6FDE" w:rsidRDefault="003E7521" w:rsidP="003E7521">
            <w:pPr>
              <w:rPr>
                <w:u w:val="single"/>
              </w:rPr>
            </w:pPr>
            <w:r w:rsidRPr="003F6FDE">
              <w:rPr>
                <w:color w:val="000000"/>
              </w:rPr>
              <w:t>Почтовый адрес и индекс:</w:t>
            </w:r>
            <w:r w:rsidRPr="003F6FDE">
              <w:rPr>
                <w:u w:val="single"/>
              </w:rPr>
              <w:t>404620 Волгоградская обл., г</w:t>
            </w:r>
            <w:proofErr w:type="gramStart"/>
            <w:r w:rsidRPr="003F6FDE">
              <w:rPr>
                <w:u w:val="single"/>
              </w:rPr>
              <w:t>.Л</w:t>
            </w:r>
            <w:proofErr w:type="gramEnd"/>
            <w:r w:rsidRPr="003F6FDE">
              <w:rPr>
                <w:u w:val="single"/>
              </w:rPr>
              <w:t xml:space="preserve">енинск,  ул.им. Ленина, 209 </w:t>
            </w:r>
          </w:p>
          <w:p w:rsidR="003E7521" w:rsidRPr="003F6FDE" w:rsidRDefault="003E7521" w:rsidP="003E7521">
            <w:pPr>
              <w:tabs>
                <w:tab w:val="left" w:pos="0"/>
              </w:tabs>
            </w:pPr>
            <w:r w:rsidRPr="003F6FDE">
              <w:t>ИНН/ КПП</w:t>
            </w:r>
            <w:r w:rsidRPr="003F6FDE">
              <w:rPr>
                <w:u w:val="single"/>
              </w:rPr>
              <w:t>: 3415006301/341501001</w:t>
            </w:r>
            <w:r w:rsidRPr="003F6FDE">
              <w:t xml:space="preserve"> </w:t>
            </w:r>
          </w:p>
          <w:p w:rsidR="003E7521" w:rsidRPr="003F6FDE" w:rsidRDefault="003E7521" w:rsidP="003E7521">
            <w:pPr>
              <w:tabs>
                <w:tab w:val="left" w:pos="0"/>
              </w:tabs>
              <w:autoSpaceDE w:val="0"/>
              <w:autoSpaceDN w:val="0"/>
              <w:adjustRightInd w:val="0"/>
              <w:jc w:val="both"/>
            </w:pPr>
            <w:proofErr w:type="spellStart"/>
            <w:proofErr w:type="gramStart"/>
            <w:r w:rsidRPr="003F6FDE">
              <w:t>р</w:t>
            </w:r>
            <w:proofErr w:type="spellEnd"/>
            <w:proofErr w:type="gramEnd"/>
            <w:r w:rsidRPr="003F6FDE">
              <w:t xml:space="preserve">/с: № </w:t>
            </w:r>
            <w:r w:rsidRPr="003F6FDE">
              <w:rPr>
                <w:u w:val="single"/>
              </w:rPr>
              <w:t>40204810300000000033</w:t>
            </w:r>
            <w:r w:rsidRPr="003F6FDE">
              <w:t xml:space="preserve"> </w:t>
            </w:r>
          </w:p>
          <w:p w:rsidR="003E7521" w:rsidRPr="003F6FDE" w:rsidRDefault="003E7521" w:rsidP="003E7521">
            <w:pPr>
              <w:tabs>
                <w:tab w:val="left" w:pos="0"/>
              </w:tabs>
              <w:autoSpaceDE w:val="0"/>
              <w:autoSpaceDN w:val="0"/>
              <w:adjustRightInd w:val="0"/>
              <w:jc w:val="both"/>
            </w:pPr>
            <w:r w:rsidRPr="003F6FDE">
              <w:t xml:space="preserve">в </w:t>
            </w:r>
            <w:r w:rsidRPr="003F6FDE">
              <w:rPr>
                <w:u w:val="single"/>
              </w:rPr>
              <w:t xml:space="preserve">ГРКЦ ГУ Банка России по Волгоградской области </w:t>
            </w:r>
            <w:proofErr w:type="gramStart"/>
            <w:r w:rsidRPr="003F6FDE">
              <w:rPr>
                <w:u w:val="single"/>
              </w:rPr>
              <w:t>г</w:t>
            </w:r>
            <w:proofErr w:type="gramEnd"/>
            <w:r w:rsidRPr="003F6FDE">
              <w:rPr>
                <w:u w:val="single"/>
              </w:rPr>
              <w:t>. Волгоград</w:t>
            </w:r>
            <w:r w:rsidRPr="003F6FDE">
              <w:t xml:space="preserve"> </w:t>
            </w:r>
          </w:p>
          <w:p w:rsidR="003E7521" w:rsidRPr="003F6FDE" w:rsidRDefault="003E7521" w:rsidP="003E7521">
            <w:pPr>
              <w:tabs>
                <w:tab w:val="left" w:pos="0"/>
              </w:tabs>
              <w:autoSpaceDE w:val="0"/>
              <w:autoSpaceDN w:val="0"/>
              <w:adjustRightInd w:val="0"/>
              <w:jc w:val="both"/>
              <w:rPr>
                <w:u w:val="single"/>
              </w:rPr>
            </w:pPr>
            <w:r w:rsidRPr="003F6FDE">
              <w:t xml:space="preserve">БИК: </w:t>
            </w:r>
            <w:r w:rsidRPr="003F6FDE">
              <w:rPr>
                <w:u w:val="single"/>
              </w:rPr>
              <w:t>041806001</w:t>
            </w:r>
          </w:p>
          <w:p w:rsidR="003E7521" w:rsidRPr="003F6FDE" w:rsidRDefault="003E7521" w:rsidP="003E7521">
            <w:pPr>
              <w:tabs>
                <w:tab w:val="left" w:pos="0"/>
              </w:tabs>
              <w:autoSpaceDE w:val="0"/>
              <w:autoSpaceDN w:val="0"/>
              <w:adjustRightInd w:val="0"/>
              <w:jc w:val="both"/>
              <w:rPr>
                <w:u w:val="single"/>
              </w:rPr>
            </w:pPr>
            <w:r w:rsidRPr="003F6FDE">
              <w:t xml:space="preserve">Л/счет: </w:t>
            </w:r>
            <w:r w:rsidRPr="003F6FDE">
              <w:rPr>
                <w:u w:val="single"/>
              </w:rPr>
              <w:t>0215В000101</w:t>
            </w:r>
          </w:p>
          <w:p w:rsidR="003E7521" w:rsidRPr="003F6FDE" w:rsidRDefault="003E7521" w:rsidP="003E7521">
            <w:pPr>
              <w:tabs>
                <w:tab w:val="left" w:pos="0"/>
              </w:tabs>
              <w:autoSpaceDE w:val="0"/>
              <w:autoSpaceDN w:val="0"/>
              <w:adjustRightInd w:val="0"/>
              <w:jc w:val="both"/>
              <w:rPr>
                <w:u w:val="single"/>
              </w:rPr>
            </w:pPr>
            <w:r w:rsidRPr="003F6FDE">
              <w:t xml:space="preserve">ОГРН: </w:t>
            </w:r>
            <w:r w:rsidRPr="003F6FDE">
              <w:rPr>
                <w:u w:val="single"/>
              </w:rPr>
              <w:t>1023405172878</w:t>
            </w:r>
          </w:p>
          <w:p w:rsidR="003E7521" w:rsidRPr="003F6FDE" w:rsidRDefault="003E7521" w:rsidP="003E7521">
            <w:r w:rsidRPr="003F6FDE">
              <w:rPr>
                <w:color w:val="000000"/>
              </w:rPr>
              <w:t>тел./факс.:</w:t>
            </w:r>
            <w:r w:rsidRPr="003F6FDE">
              <w:rPr>
                <w:color w:val="000000"/>
                <w:u w:val="single"/>
              </w:rPr>
              <w:t>(84478)-(42142)/(84478)-(41341)</w:t>
            </w:r>
          </w:p>
          <w:p w:rsidR="003E7521" w:rsidRPr="003F6FDE" w:rsidRDefault="003E7521" w:rsidP="003E7521"/>
          <w:p w:rsidR="00B31D1E" w:rsidRPr="003F6FDE" w:rsidRDefault="00B31D1E" w:rsidP="00B31D1E">
            <w:pPr>
              <w:jc w:val="center"/>
            </w:pPr>
          </w:p>
        </w:tc>
        <w:tc>
          <w:tcPr>
            <w:tcW w:w="4776" w:type="dxa"/>
            <w:gridSpan w:val="3"/>
          </w:tcPr>
          <w:p w:rsidR="003E7521" w:rsidRDefault="003E7521" w:rsidP="003E7521">
            <w:pPr>
              <w:autoSpaceDE w:val="0"/>
              <w:autoSpaceDN w:val="0"/>
              <w:adjustRightInd w:val="0"/>
              <w:rPr>
                <w:b/>
                <w:color w:val="000000"/>
                <w:u w:val="single"/>
              </w:rPr>
            </w:pPr>
          </w:p>
          <w:p w:rsidR="003E7521" w:rsidRDefault="003E7521" w:rsidP="003E7521">
            <w:pPr>
              <w:autoSpaceDE w:val="0"/>
              <w:autoSpaceDN w:val="0"/>
              <w:adjustRightInd w:val="0"/>
              <w:rPr>
                <w:b/>
                <w:color w:val="000000"/>
                <w:u w:val="single"/>
              </w:rPr>
            </w:pPr>
          </w:p>
          <w:p w:rsidR="003E7521" w:rsidRPr="0055552B" w:rsidRDefault="003E7521" w:rsidP="003E7521">
            <w:pPr>
              <w:autoSpaceDE w:val="0"/>
              <w:autoSpaceDN w:val="0"/>
              <w:adjustRightInd w:val="0"/>
              <w:rPr>
                <w:color w:val="000000"/>
              </w:rPr>
            </w:pPr>
            <w:r>
              <w:rPr>
                <w:b/>
                <w:color w:val="000000"/>
                <w:u w:val="single"/>
              </w:rPr>
              <w:t xml:space="preserve">                                                                          </w:t>
            </w:r>
            <w:r w:rsidRPr="0055552B">
              <w:rPr>
                <w:b/>
                <w:color w:val="000000"/>
                <w:u w:val="single"/>
              </w:rPr>
              <w:t xml:space="preserve">_ </w:t>
            </w:r>
            <w:r w:rsidRPr="0055552B">
              <w:rPr>
                <w:color w:val="000000"/>
              </w:rPr>
              <w:t xml:space="preserve">                                                                   </w:t>
            </w:r>
          </w:p>
          <w:p w:rsidR="003E7521" w:rsidRDefault="003E7521" w:rsidP="003E7521">
            <w:pPr>
              <w:autoSpaceDE w:val="0"/>
              <w:autoSpaceDN w:val="0"/>
              <w:adjustRightInd w:val="0"/>
              <w:jc w:val="both"/>
              <w:rPr>
                <w:color w:val="000000"/>
                <w:u w:val="single"/>
              </w:rPr>
            </w:pPr>
            <w:r w:rsidRPr="0055552B">
              <w:rPr>
                <w:color w:val="000000"/>
              </w:rPr>
              <w:t xml:space="preserve">Почтовый адрес и индекс: </w:t>
            </w:r>
            <w:r>
              <w:rPr>
                <w:color w:val="000000"/>
                <w:u w:val="single"/>
              </w:rPr>
              <w:t>_______________</w:t>
            </w:r>
          </w:p>
          <w:p w:rsidR="003E7521" w:rsidRPr="0055552B" w:rsidRDefault="003E7521" w:rsidP="003E7521">
            <w:pPr>
              <w:autoSpaceDE w:val="0"/>
              <w:autoSpaceDN w:val="0"/>
              <w:adjustRightInd w:val="0"/>
              <w:jc w:val="both"/>
              <w:rPr>
                <w:color w:val="000000"/>
                <w:u w:val="single"/>
              </w:rPr>
            </w:pPr>
            <w:r>
              <w:rPr>
                <w:color w:val="000000"/>
                <w:u w:val="single"/>
              </w:rPr>
              <w:t>______________________________________</w:t>
            </w:r>
          </w:p>
          <w:p w:rsidR="003E7521" w:rsidRPr="0055552B" w:rsidRDefault="003E7521" w:rsidP="003E7521">
            <w:pPr>
              <w:rPr>
                <w:u w:val="single"/>
              </w:rPr>
            </w:pPr>
            <w:r w:rsidRPr="0055552B">
              <w:t xml:space="preserve">ИНН/ КПП: </w:t>
            </w:r>
            <w:r>
              <w:rPr>
                <w:u w:val="single"/>
              </w:rPr>
              <w:t>________________________</w:t>
            </w:r>
          </w:p>
          <w:p w:rsidR="003E7521" w:rsidRPr="0055552B" w:rsidRDefault="003E7521" w:rsidP="003E7521">
            <w:pPr>
              <w:autoSpaceDE w:val="0"/>
              <w:autoSpaceDN w:val="0"/>
              <w:adjustRightInd w:val="0"/>
              <w:jc w:val="both"/>
              <w:rPr>
                <w:u w:val="single"/>
              </w:rPr>
            </w:pPr>
            <w:proofErr w:type="spellStart"/>
            <w:proofErr w:type="gramStart"/>
            <w:r w:rsidRPr="0055552B">
              <w:t>р</w:t>
            </w:r>
            <w:proofErr w:type="spellEnd"/>
            <w:proofErr w:type="gramEnd"/>
            <w:r w:rsidRPr="0055552B">
              <w:t xml:space="preserve">/с: № </w:t>
            </w:r>
            <w:r>
              <w:rPr>
                <w:u w:val="single"/>
              </w:rPr>
              <w:t>_____________________________</w:t>
            </w:r>
          </w:p>
          <w:p w:rsidR="003E7521" w:rsidRDefault="003E7521" w:rsidP="003E7521">
            <w:pPr>
              <w:autoSpaceDE w:val="0"/>
              <w:autoSpaceDN w:val="0"/>
              <w:adjustRightInd w:val="0"/>
              <w:jc w:val="both"/>
              <w:rPr>
                <w:u w:val="single"/>
              </w:rPr>
            </w:pPr>
            <w:r w:rsidRPr="0055552B">
              <w:rPr>
                <w:u w:val="single"/>
              </w:rPr>
              <w:t xml:space="preserve">в </w:t>
            </w:r>
            <w:r>
              <w:rPr>
                <w:u w:val="single"/>
              </w:rPr>
              <w:t>____________________________________</w:t>
            </w:r>
          </w:p>
          <w:p w:rsidR="003E7521" w:rsidRPr="0055552B" w:rsidRDefault="003E7521" w:rsidP="003E7521">
            <w:pPr>
              <w:autoSpaceDE w:val="0"/>
              <w:autoSpaceDN w:val="0"/>
              <w:adjustRightInd w:val="0"/>
              <w:jc w:val="both"/>
              <w:rPr>
                <w:u w:val="single"/>
              </w:rPr>
            </w:pPr>
            <w:r>
              <w:rPr>
                <w:u w:val="single"/>
              </w:rPr>
              <w:t>______________________________________</w:t>
            </w:r>
          </w:p>
          <w:p w:rsidR="003E7521" w:rsidRPr="0055552B" w:rsidRDefault="003E7521" w:rsidP="003E7521">
            <w:pPr>
              <w:autoSpaceDE w:val="0"/>
              <w:autoSpaceDN w:val="0"/>
              <w:adjustRightInd w:val="0"/>
              <w:jc w:val="both"/>
            </w:pPr>
            <w:r w:rsidRPr="0055552B">
              <w:t>к/</w:t>
            </w:r>
            <w:proofErr w:type="spellStart"/>
            <w:r w:rsidRPr="0055552B">
              <w:t>сч</w:t>
            </w:r>
            <w:proofErr w:type="spellEnd"/>
            <w:r w:rsidRPr="0055552B">
              <w:t xml:space="preserve">: </w:t>
            </w:r>
            <w:r>
              <w:rPr>
                <w:u w:val="single"/>
              </w:rPr>
              <w:t>_________________________</w:t>
            </w:r>
          </w:p>
          <w:p w:rsidR="003E7521" w:rsidRPr="0055552B" w:rsidRDefault="003E7521" w:rsidP="003E7521">
            <w:pPr>
              <w:autoSpaceDE w:val="0"/>
              <w:autoSpaceDN w:val="0"/>
              <w:adjustRightInd w:val="0"/>
              <w:jc w:val="both"/>
              <w:rPr>
                <w:u w:val="single"/>
              </w:rPr>
            </w:pPr>
            <w:r w:rsidRPr="0055552B">
              <w:t xml:space="preserve">БИК: </w:t>
            </w:r>
            <w:r>
              <w:rPr>
                <w:u w:val="single"/>
              </w:rPr>
              <w:t>______________</w:t>
            </w:r>
          </w:p>
          <w:p w:rsidR="003E7521" w:rsidRPr="0055552B" w:rsidRDefault="003E7521" w:rsidP="003E7521">
            <w:pPr>
              <w:autoSpaceDE w:val="0"/>
              <w:autoSpaceDN w:val="0"/>
              <w:adjustRightInd w:val="0"/>
              <w:jc w:val="both"/>
              <w:rPr>
                <w:u w:val="single"/>
              </w:rPr>
            </w:pPr>
            <w:r w:rsidRPr="0055552B">
              <w:t xml:space="preserve">ОГРН: </w:t>
            </w:r>
            <w:r>
              <w:rPr>
                <w:u w:val="single"/>
              </w:rPr>
              <w:t>________________</w:t>
            </w:r>
          </w:p>
          <w:p w:rsidR="003E7521" w:rsidRPr="0055552B" w:rsidRDefault="003E7521" w:rsidP="003E7521">
            <w:pPr>
              <w:autoSpaceDE w:val="0"/>
              <w:autoSpaceDN w:val="0"/>
              <w:adjustRightInd w:val="0"/>
              <w:jc w:val="both"/>
              <w:rPr>
                <w:color w:val="000000"/>
                <w:u w:val="single"/>
              </w:rPr>
            </w:pPr>
            <w:r w:rsidRPr="0055552B">
              <w:rPr>
                <w:color w:val="000000"/>
              </w:rPr>
              <w:t>тел./факс</w:t>
            </w:r>
            <w:proofErr w:type="gramStart"/>
            <w:r w:rsidRPr="0055552B">
              <w:rPr>
                <w:color w:val="000000"/>
              </w:rPr>
              <w:t>.:_</w:t>
            </w:r>
            <w:r>
              <w:rPr>
                <w:color w:val="000000"/>
                <w:u w:val="single"/>
              </w:rPr>
              <w:t>_________________</w:t>
            </w:r>
            <w:proofErr w:type="gramEnd"/>
          </w:p>
          <w:p w:rsidR="003E7521" w:rsidRPr="003F6FDE" w:rsidRDefault="003E7521" w:rsidP="003E7521">
            <w:pPr>
              <w:autoSpaceDE w:val="0"/>
              <w:autoSpaceDN w:val="0"/>
              <w:adjustRightInd w:val="0"/>
              <w:rPr>
                <w:b/>
              </w:rPr>
            </w:pPr>
          </w:p>
        </w:tc>
      </w:tr>
      <w:tr w:rsidR="00B31D1E" w:rsidRPr="0003310D" w:rsidTr="00B31D1E">
        <w:tblPrEx>
          <w:jc w:val="left"/>
          <w:tblLook w:val="00BE"/>
        </w:tblPrEx>
        <w:tc>
          <w:tcPr>
            <w:tcW w:w="5124" w:type="dxa"/>
            <w:gridSpan w:val="5"/>
          </w:tcPr>
          <w:p w:rsidR="00B31D1E" w:rsidRPr="0003310D" w:rsidRDefault="00B31D1E" w:rsidP="005B4064">
            <w:pPr>
              <w:pStyle w:val="af7"/>
              <w:spacing w:after="0"/>
              <w:ind w:left="284"/>
            </w:pPr>
          </w:p>
        </w:tc>
        <w:tc>
          <w:tcPr>
            <w:tcW w:w="342" w:type="dxa"/>
          </w:tcPr>
          <w:p w:rsidR="00B31D1E" w:rsidRPr="0003310D" w:rsidRDefault="00B31D1E" w:rsidP="005B4064">
            <w:pPr>
              <w:pStyle w:val="af7"/>
            </w:pPr>
          </w:p>
        </w:tc>
        <w:tc>
          <w:tcPr>
            <w:tcW w:w="4731" w:type="dxa"/>
            <w:gridSpan w:val="3"/>
          </w:tcPr>
          <w:p w:rsidR="00B31D1E" w:rsidRPr="0003310D" w:rsidRDefault="00B31D1E" w:rsidP="005B4064">
            <w:pPr>
              <w:pStyle w:val="af7"/>
            </w:pPr>
          </w:p>
        </w:tc>
      </w:tr>
      <w:tr w:rsidR="00B31D1E" w:rsidRPr="001D1CEC" w:rsidTr="00B31D1E">
        <w:tblPrEx>
          <w:tblLook w:val="04A0"/>
        </w:tblPrEx>
        <w:trPr>
          <w:gridAfter w:val="1"/>
          <w:wAfter w:w="254" w:type="dxa"/>
          <w:trHeight w:val="377"/>
          <w:jc w:val="center"/>
        </w:trPr>
        <w:tc>
          <w:tcPr>
            <w:tcW w:w="9943" w:type="dxa"/>
            <w:gridSpan w:val="8"/>
          </w:tcPr>
          <w:p w:rsidR="00B31D1E" w:rsidRPr="001D1CEC" w:rsidRDefault="00B31D1E" w:rsidP="005B4064">
            <w:pPr>
              <w:tabs>
                <w:tab w:val="left" w:pos="720"/>
                <w:tab w:val="left" w:pos="4491"/>
                <w:tab w:val="center" w:pos="4985"/>
              </w:tabs>
              <w:ind w:left="-284"/>
              <w:jc w:val="center"/>
              <w:rPr>
                <w:b/>
                <w:sz w:val="26"/>
                <w:szCs w:val="26"/>
              </w:rPr>
            </w:pPr>
            <w:r w:rsidRPr="001D1CEC">
              <w:rPr>
                <w:b/>
                <w:sz w:val="26"/>
                <w:szCs w:val="26"/>
              </w:rPr>
              <w:t>ПОДПИСИ СТОРОН:</w:t>
            </w:r>
          </w:p>
          <w:p w:rsidR="00B31D1E" w:rsidRPr="001D1CEC" w:rsidRDefault="00B31D1E" w:rsidP="005B4064">
            <w:pPr>
              <w:tabs>
                <w:tab w:val="left" w:pos="720"/>
                <w:tab w:val="left" w:pos="4491"/>
                <w:tab w:val="center" w:pos="4985"/>
              </w:tabs>
              <w:ind w:left="-284"/>
              <w:jc w:val="center"/>
              <w:rPr>
                <w:b/>
                <w:sz w:val="26"/>
                <w:szCs w:val="26"/>
              </w:rPr>
            </w:pPr>
          </w:p>
        </w:tc>
      </w:tr>
      <w:tr w:rsidR="00B31D1E" w:rsidRPr="001D1CEC" w:rsidTr="00B31D1E">
        <w:tblPrEx>
          <w:tblLook w:val="04A0"/>
        </w:tblPrEx>
        <w:trPr>
          <w:gridAfter w:val="1"/>
          <w:wAfter w:w="254" w:type="dxa"/>
          <w:trHeight w:val="332"/>
          <w:jc w:val="center"/>
        </w:trPr>
        <w:tc>
          <w:tcPr>
            <w:tcW w:w="3977" w:type="dxa"/>
            <w:gridSpan w:val="2"/>
            <w:hideMark/>
          </w:tcPr>
          <w:p w:rsidR="00B31D1E" w:rsidRPr="001D1CEC" w:rsidRDefault="00B31D1E" w:rsidP="005B4064">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6" w:type="dxa"/>
            <w:gridSpan w:val="6"/>
            <w:hideMark/>
          </w:tcPr>
          <w:p w:rsidR="00B31D1E" w:rsidRPr="001D1CEC" w:rsidRDefault="00B31D1E" w:rsidP="00B31D1E">
            <w:pPr>
              <w:tabs>
                <w:tab w:val="left" w:pos="720"/>
              </w:tabs>
              <w:ind w:left="43" w:right="-193"/>
              <w:jc w:val="center"/>
              <w:rPr>
                <w:b/>
                <w:caps/>
                <w:sz w:val="26"/>
                <w:szCs w:val="26"/>
              </w:rPr>
            </w:pPr>
            <w:r w:rsidRPr="001D1CEC">
              <w:rPr>
                <w:b/>
                <w:sz w:val="26"/>
                <w:szCs w:val="26"/>
              </w:rPr>
              <w:t xml:space="preserve">от </w:t>
            </w:r>
            <w:r>
              <w:rPr>
                <w:b/>
                <w:sz w:val="26"/>
                <w:szCs w:val="26"/>
              </w:rPr>
              <w:t>Исполнителя</w:t>
            </w:r>
            <w:r w:rsidRPr="001D1CEC">
              <w:rPr>
                <w:b/>
                <w:sz w:val="26"/>
                <w:szCs w:val="26"/>
              </w:rPr>
              <w:t>:</w:t>
            </w:r>
          </w:p>
        </w:tc>
      </w:tr>
      <w:tr w:rsidR="00B31D1E" w:rsidRPr="001D1CEC" w:rsidTr="00B31D1E">
        <w:tblPrEx>
          <w:tblLook w:val="04A0"/>
        </w:tblPrEx>
        <w:trPr>
          <w:gridAfter w:val="1"/>
          <w:wAfter w:w="254" w:type="dxa"/>
          <w:trHeight w:val="1647"/>
          <w:jc w:val="center"/>
        </w:trPr>
        <w:tc>
          <w:tcPr>
            <w:tcW w:w="5122" w:type="dxa"/>
            <w:gridSpan w:val="5"/>
          </w:tcPr>
          <w:p w:rsidR="00B31D1E" w:rsidRDefault="00B31D1E" w:rsidP="005B4064">
            <w:pPr>
              <w:ind w:left="43" w:right="-193"/>
              <w:rPr>
                <w:sz w:val="26"/>
                <w:szCs w:val="26"/>
              </w:rPr>
            </w:pPr>
            <w:r>
              <w:rPr>
                <w:sz w:val="26"/>
                <w:szCs w:val="26"/>
              </w:rPr>
              <w:t>Глава/И.о. Главы администрации</w:t>
            </w:r>
          </w:p>
          <w:p w:rsidR="00B31D1E" w:rsidRPr="001D1CEC" w:rsidRDefault="00B31D1E" w:rsidP="005B4064">
            <w:pPr>
              <w:ind w:left="43" w:right="-193"/>
              <w:rPr>
                <w:sz w:val="26"/>
                <w:szCs w:val="26"/>
              </w:rPr>
            </w:pPr>
            <w:r>
              <w:rPr>
                <w:sz w:val="26"/>
                <w:szCs w:val="26"/>
              </w:rPr>
              <w:t>Ленинского муниципального района</w:t>
            </w:r>
          </w:p>
          <w:p w:rsidR="00B31D1E" w:rsidRPr="001D1CEC" w:rsidRDefault="00B31D1E" w:rsidP="005B4064">
            <w:pPr>
              <w:ind w:left="43" w:right="-193"/>
              <w:rPr>
                <w:sz w:val="26"/>
                <w:szCs w:val="26"/>
              </w:rPr>
            </w:pPr>
          </w:p>
          <w:p w:rsidR="00B31D1E" w:rsidRPr="001D1CEC" w:rsidRDefault="00B31D1E" w:rsidP="005B4064">
            <w:pPr>
              <w:ind w:left="43" w:right="-193"/>
              <w:rPr>
                <w:sz w:val="26"/>
                <w:szCs w:val="26"/>
              </w:rPr>
            </w:pPr>
          </w:p>
          <w:p w:rsidR="00B31D1E" w:rsidRPr="001D1CEC" w:rsidRDefault="00B31D1E" w:rsidP="005B4064">
            <w:pPr>
              <w:ind w:left="43" w:right="-193"/>
              <w:rPr>
                <w:sz w:val="26"/>
                <w:szCs w:val="26"/>
              </w:rPr>
            </w:pPr>
            <w:r w:rsidRPr="001D1CEC">
              <w:rPr>
                <w:sz w:val="26"/>
                <w:szCs w:val="26"/>
              </w:rPr>
              <w:t>_____________ /_________________ /</w:t>
            </w:r>
          </w:p>
          <w:p w:rsidR="00B31D1E" w:rsidRPr="001D1CEC" w:rsidRDefault="00B31D1E" w:rsidP="005B4064">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B31D1E" w:rsidRPr="001D1CEC" w:rsidRDefault="00B31D1E" w:rsidP="005B4064">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gridSpan w:val="3"/>
          </w:tcPr>
          <w:p w:rsidR="00B31D1E" w:rsidRPr="001D1CEC" w:rsidRDefault="00B31D1E" w:rsidP="005B4064">
            <w:pPr>
              <w:tabs>
                <w:tab w:val="left" w:pos="720"/>
              </w:tabs>
              <w:autoSpaceDE w:val="0"/>
              <w:autoSpaceDN w:val="0"/>
              <w:adjustRightInd w:val="0"/>
              <w:ind w:left="43" w:right="-193"/>
              <w:rPr>
                <w:bCs/>
                <w:sz w:val="26"/>
                <w:szCs w:val="26"/>
              </w:rPr>
            </w:pPr>
          </w:p>
          <w:p w:rsidR="00B31D1E" w:rsidRDefault="00B31D1E" w:rsidP="005B4064">
            <w:pPr>
              <w:tabs>
                <w:tab w:val="left" w:pos="720"/>
              </w:tabs>
              <w:autoSpaceDE w:val="0"/>
              <w:autoSpaceDN w:val="0"/>
              <w:adjustRightInd w:val="0"/>
              <w:ind w:left="43" w:right="-193"/>
              <w:rPr>
                <w:bCs/>
                <w:sz w:val="26"/>
                <w:szCs w:val="26"/>
              </w:rPr>
            </w:pPr>
          </w:p>
          <w:p w:rsidR="00B31D1E" w:rsidRPr="001D1CEC" w:rsidRDefault="00B31D1E" w:rsidP="005B4064">
            <w:pPr>
              <w:tabs>
                <w:tab w:val="left" w:pos="720"/>
              </w:tabs>
              <w:autoSpaceDE w:val="0"/>
              <w:autoSpaceDN w:val="0"/>
              <w:adjustRightInd w:val="0"/>
              <w:ind w:left="43" w:right="-193"/>
              <w:rPr>
                <w:bCs/>
                <w:sz w:val="26"/>
                <w:szCs w:val="26"/>
              </w:rPr>
            </w:pPr>
          </w:p>
          <w:p w:rsidR="00B31D1E" w:rsidRPr="001D1CEC" w:rsidRDefault="00B31D1E" w:rsidP="005B4064">
            <w:pPr>
              <w:tabs>
                <w:tab w:val="left" w:pos="720"/>
              </w:tabs>
              <w:autoSpaceDE w:val="0"/>
              <w:autoSpaceDN w:val="0"/>
              <w:adjustRightInd w:val="0"/>
              <w:ind w:left="43" w:right="-193"/>
              <w:rPr>
                <w:bCs/>
                <w:sz w:val="26"/>
                <w:szCs w:val="26"/>
              </w:rPr>
            </w:pPr>
          </w:p>
          <w:p w:rsidR="00B31D1E" w:rsidRPr="001D1CEC" w:rsidRDefault="00B31D1E" w:rsidP="005B4064">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B31D1E" w:rsidRPr="001D1CEC" w:rsidRDefault="00B31D1E" w:rsidP="005B4064">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B31D1E" w:rsidRPr="001D1CEC" w:rsidRDefault="00B31D1E" w:rsidP="005B4064">
            <w:pPr>
              <w:tabs>
                <w:tab w:val="left" w:pos="720"/>
              </w:tabs>
              <w:ind w:left="43" w:right="-193" w:firstLine="18"/>
              <w:rPr>
                <w:bCs/>
                <w:sz w:val="26"/>
                <w:szCs w:val="26"/>
              </w:rPr>
            </w:pPr>
            <w:r w:rsidRPr="001D1CEC">
              <w:rPr>
                <w:sz w:val="26"/>
                <w:szCs w:val="26"/>
              </w:rPr>
              <w:t>м.п</w:t>
            </w:r>
            <w:r w:rsidRPr="001D1CEC">
              <w:rPr>
                <w:i/>
                <w:sz w:val="26"/>
                <w:szCs w:val="26"/>
              </w:rPr>
              <w:t>.</w:t>
            </w:r>
          </w:p>
        </w:tc>
      </w:tr>
    </w:tbl>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3E7521" w:rsidRDefault="003E7521" w:rsidP="003E7521"/>
    <w:p w:rsidR="00542D20" w:rsidRDefault="00542D20" w:rsidP="003E7521"/>
    <w:p w:rsidR="00542D20" w:rsidRDefault="00542D20" w:rsidP="003E7521"/>
    <w:p w:rsidR="00542D20" w:rsidRDefault="00542D20" w:rsidP="003E7521"/>
    <w:p w:rsidR="00542D20" w:rsidRDefault="00542D20" w:rsidP="003E7521"/>
    <w:p w:rsidR="004F3BAA" w:rsidRDefault="004F3BAA" w:rsidP="00B31D1E"/>
    <w:p w:rsidR="003E7521" w:rsidRPr="003F6FDE" w:rsidRDefault="003E7521" w:rsidP="003E7521">
      <w:pPr>
        <w:ind w:firstLine="709"/>
        <w:jc w:val="right"/>
      </w:pPr>
      <w:r w:rsidRPr="003F6FDE">
        <w:lastRenderedPageBreak/>
        <w:t xml:space="preserve">Приложение № 1 </w:t>
      </w:r>
    </w:p>
    <w:p w:rsidR="003E7521" w:rsidRPr="003F6FDE" w:rsidRDefault="003E7521" w:rsidP="003E7521">
      <w:pPr>
        <w:ind w:firstLine="709"/>
        <w:jc w:val="right"/>
      </w:pPr>
      <w:r w:rsidRPr="003F6FDE">
        <w:t xml:space="preserve">к муниципальному контракту </w:t>
      </w:r>
    </w:p>
    <w:p w:rsidR="003E7521" w:rsidRPr="003F6FDE" w:rsidRDefault="003E7521" w:rsidP="003E7521">
      <w:pPr>
        <w:ind w:firstLine="709"/>
        <w:jc w:val="right"/>
      </w:pPr>
      <w:r w:rsidRPr="003F6FDE">
        <w:t xml:space="preserve">                                                                      от __________ № ___________</w:t>
      </w:r>
    </w:p>
    <w:p w:rsidR="003E7521" w:rsidRPr="003F6FDE" w:rsidRDefault="003E7521" w:rsidP="003E7521"/>
    <w:p w:rsidR="00586033" w:rsidRDefault="00586033" w:rsidP="003E7521">
      <w:pPr>
        <w:jc w:val="center"/>
        <w:rPr>
          <w:b/>
        </w:rPr>
      </w:pPr>
    </w:p>
    <w:p w:rsidR="00586033" w:rsidRDefault="00586033" w:rsidP="00586033">
      <w:pPr>
        <w:jc w:val="center"/>
        <w:rPr>
          <w:sz w:val="32"/>
          <w:szCs w:val="32"/>
        </w:rPr>
      </w:pPr>
      <w:r w:rsidRPr="00BF7EBE">
        <w:rPr>
          <w:sz w:val="32"/>
          <w:szCs w:val="32"/>
        </w:rPr>
        <w:t>Спецификация</w:t>
      </w:r>
    </w:p>
    <w:p w:rsidR="00586033" w:rsidRPr="00BF7EBE" w:rsidRDefault="00586033" w:rsidP="00586033">
      <w:pPr>
        <w:jc w:val="center"/>
        <w:rPr>
          <w:sz w:val="32"/>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992"/>
        <w:gridCol w:w="1134"/>
        <w:gridCol w:w="1276"/>
      </w:tblGrid>
      <w:tr w:rsidR="00586033" w:rsidRPr="00E07A04" w:rsidTr="00BD536F">
        <w:tc>
          <w:tcPr>
            <w:tcW w:w="6771" w:type="dxa"/>
            <w:vAlign w:val="center"/>
          </w:tcPr>
          <w:p w:rsidR="00586033" w:rsidRPr="00E07A04" w:rsidRDefault="00586033" w:rsidP="00BD536F">
            <w:pPr>
              <w:spacing w:after="60"/>
              <w:ind w:left="283"/>
              <w:jc w:val="center"/>
            </w:pPr>
            <w:r w:rsidRPr="00E07A04">
              <w:t>Наименование</w:t>
            </w:r>
            <w:r>
              <w:t xml:space="preserve"> лицензии</w:t>
            </w:r>
          </w:p>
        </w:tc>
        <w:tc>
          <w:tcPr>
            <w:tcW w:w="992" w:type="dxa"/>
            <w:vAlign w:val="center"/>
          </w:tcPr>
          <w:p w:rsidR="00586033" w:rsidRPr="00E07A04" w:rsidRDefault="00586033" w:rsidP="00BD536F">
            <w:pPr>
              <w:spacing w:after="60"/>
              <w:jc w:val="center"/>
            </w:pPr>
            <w:r w:rsidRPr="00E07A04">
              <w:t>Кол-во</w:t>
            </w:r>
            <w:r>
              <w:t xml:space="preserve"> шт.</w:t>
            </w:r>
          </w:p>
        </w:tc>
        <w:tc>
          <w:tcPr>
            <w:tcW w:w="1134" w:type="dxa"/>
          </w:tcPr>
          <w:p w:rsidR="00586033" w:rsidRPr="00586033" w:rsidRDefault="00586033" w:rsidP="00BD536F">
            <w:pPr>
              <w:spacing w:after="60"/>
              <w:jc w:val="center"/>
            </w:pPr>
            <w:r>
              <w:t>Цена за шт.</w:t>
            </w:r>
          </w:p>
          <w:p w:rsidR="00586033" w:rsidRPr="00E07A04" w:rsidRDefault="00586033" w:rsidP="00BD536F">
            <w:pPr>
              <w:spacing w:after="60"/>
              <w:jc w:val="center"/>
            </w:pPr>
            <w:r>
              <w:t>руб.</w:t>
            </w:r>
          </w:p>
        </w:tc>
        <w:tc>
          <w:tcPr>
            <w:tcW w:w="1276" w:type="dxa"/>
          </w:tcPr>
          <w:p w:rsidR="00586033" w:rsidRPr="00E07A04" w:rsidRDefault="00586033" w:rsidP="00BD536F">
            <w:pPr>
              <w:spacing w:after="60"/>
              <w:jc w:val="center"/>
            </w:pPr>
            <w:r>
              <w:t>Сумма руб.</w:t>
            </w:r>
          </w:p>
        </w:tc>
      </w:tr>
      <w:tr w:rsidR="00586033" w:rsidRPr="00E07A04" w:rsidTr="00BD536F">
        <w:tc>
          <w:tcPr>
            <w:tcW w:w="6771" w:type="dxa"/>
            <w:vAlign w:val="center"/>
          </w:tcPr>
          <w:p w:rsidR="00586033" w:rsidRPr="00E43FF7" w:rsidRDefault="00E43FF7" w:rsidP="00E36670">
            <w:pPr>
              <w:spacing w:after="60"/>
            </w:pPr>
            <w:r w:rsidRPr="001C44B3">
              <w:t xml:space="preserve">Неисключительное право на использование </w:t>
            </w:r>
            <w:proofErr w:type="gramStart"/>
            <w:r w:rsidRPr="001C44B3">
              <w:t>ПО</w:t>
            </w:r>
            <w:proofErr w:type="gramEnd"/>
            <w:r w:rsidRPr="001C44B3">
              <w:t xml:space="preserve">: </w:t>
            </w:r>
            <w:proofErr w:type="spellStart"/>
            <w:r w:rsidRPr="00B367C4">
              <w:t>KasperskyEndpointSecurity</w:t>
            </w:r>
            <w:proofErr w:type="spellEnd"/>
            <w:r w:rsidRPr="001C44B3">
              <w:t xml:space="preserve"> для бизнеса – Стандартный </w:t>
            </w:r>
            <w:r>
              <w:t>50-99</w:t>
            </w:r>
            <w:r w:rsidRPr="00B367C4">
              <w:t>User</w:t>
            </w:r>
            <w:r w:rsidRPr="001C44B3">
              <w:t xml:space="preserve"> 1 </w:t>
            </w:r>
            <w:r>
              <w:t>год продление</w:t>
            </w:r>
            <w:r w:rsidRPr="001C44B3">
              <w:t>*</w:t>
            </w:r>
          </w:p>
        </w:tc>
        <w:tc>
          <w:tcPr>
            <w:tcW w:w="992" w:type="dxa"/>
            <w:vAlign w:val="center"/>
          </w:tcPr>
          <w:p w:rsidR="00586033" w:rsidRPr="00E07A04" w:rsidRDefault="00586033" w:rsidP="00BD536F">
            <w:pPr>
              <w:spacing w:after="60"/>
              <w:ind w:left="34"/>
              <w:jc w:val="center"/>
            </w:pPr>
            <w:r>
              <w:rPr>
                <w:lang w:val="en-US"/>
              </w:rPr>
              <w:t>72</w:t>
            </w:r>
            <w:r>
              <w:t xml:space="preserve"> шт.</w:t>
            </w:r>
          </w:p>
        </w:tc>
        <w:tc>
          <w:tcPr>
            <w:tcW w:w="1134" w:type="dxa"/>
            <w:vAlign w:val="center"/>
          </w:tcPr>
          <w:p w:rsidR="00586033" w:rsidRDefault="00586033" w:rsidP="00BD536F">
            <w:pPr>
              <w:spacing w:after="60"/>
              <w:ind w:left="283"/>
              <w:jc w:val="center"/>
            </w:pPr>
          </w:p>
        </w:tc>
        <w:tc>
          <w:tcPr>
            <w:tcW w:w="1276" w:type="dxa"/>
            <w:vAlign w:val="center"/>
          </w:tcPr>
          <w:p w:rsidR="00586033" w:rsidRDefault="00586033" w:rsidP="00BD536F">
            <w:pPr>
              <w:spacing w:after="60"/>
              <w:ind w:left="283"/>
              <w:jc w:val="center"/>
            </w:pPr>
          </w:p>
        </w:tc>
      </w:tr>
    </w:tbl>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tbl>
      <w:tblPr>
        <w:tblW w:w="9943" w:type="dxa"/>
        <w:jc w:val="center"/>
        <w:tblLook w:val="04A0"/>
      </w:tblPr>
      <w:tblGrid>
        <w:gridCol w:w="3977"/>
        <w:gridCol w:w="1145"/>
        <w:gridCol w:w="4821"/>
      </w:tblGrid>
      <w:tr w:rsidR="00B31D1E" w:rsidRPr="001D1CEC" w:rsidTr="005B4064">
        <w:trPr>
          <w:trHeight w:val="377"/>
          <w:jc w:val="center"/>
        </w:trPr>
        <w:tc>
          <w:tcPr>
            <w:tcW w:w="9943" w:type="dxa"/>
            <w:gridSpan w:val="3"/>
          </w:tcPr>
          <w:p w:rsidR="00B31D1E" w:rsidRPr="001D1CEC" w:rsidRDefault="00B31D1E" w:rsidP="005B4064">
            <w:pPr>
              <w:tabs>
                <w:tab w:val="left" w:pos="720"/>
                <w:tab w:val="left" w:pos="4491"/>
                <w:tab w:val="center" w:pos="4985"/>
              </w:tabs>
              <w:ind w:left="-284"/>
              <w:jc w:val="center"/>
              <w:rPr>
                <w:b/>
                <w:sz w:val="26"/>
                <w:szCs w:val="26"/>
              </w:rPr>
            </w:pPr>
            <w:r w:rsidRPr="001D1CEC">
              <w:rPr>
                <w:b/>
                <w:sz w:val="26"/>
                <w:szCs w:val="26"/>
              </w:rPr>
              <w:t>ПОДПИСИ СТОРОН:</w:t>
            </w:r>
          </w:p>
          <w:p w:rsidR="00B31D1E" w:rsidRPr="001D1CEC" w:rsidRDefault="00B31D1E" w:rsidP="005B4064">
            <w:pPr>
              <w:tabs>
                <w:tab w:val="left" w:pos="720"/>
                <w:tab w:val="left" w:pos="4491"/>
                <w:tab w:val="center" w:pos="4985"/>
              </w:tabs>
              <w:ind w:left="-284"/>
              <w:jc w:val="center"/>
              <w:rPr>
                <w:b/>
                <w:sz w:val="26"/>
                <w:szCs w:val="26"/>
              </w:rPr>
            </w:pPr>
          </w:p>
        </w:tc>
      </w:tr>
      <w:tr w:rsidR="00B31D1E" w:rsidRPr="001D1CEC" w:rsidTr="005B4064">
        <w:trPr>
          <w:trHeight w:val="332"/>
          <w:jc w:val="center"/>
        </w:trPr>
        <w:tc>
          <w:tcPr>
            <w:tcW w:w="3977" w:type="dxa"/>
            <w:hideMark/>
          </w:tcPr>
          <w:p w:rsidR="00B31D1E" w:rsidRPr="001D1CEC" w:rsidRDefault="00B31D1E" w:rsidP="005B4064">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6" w:type="dxa"/>
            <w:gridSpan w:val="2"/>
            <w:hideMark/>
          </w:tcPr>
          <w:p w:rsidR="00B31D1E" w:rsidRPr="001D1CEC" w:rsidRDefault="00B31D1E" w:rsidP="005B4064">
            <w:pPr>
              <w:tabs>
                <w:tab w:val="left" w:pos="720"/>
              </w:tabs>
              <w:ind w:left="43" w:right="-193"/>
              <w:jc w:val="center"/>
              <w:rPr>
                <w:b/>
                <w:caps/>
                <w:sz w:val="26"/>
                <w:szCs w:val="26"/>
              </w:rPr>
            </w:pPr>
            <w:r w:rsidRPr="001D1CEC">
              <w:rPr>
                <w:b/>
                <w:sz w:val="26"/>
                <w:szCs w:val="26"/>
              </w:rPr>
              <w:t xml:space="preserve">от </w:t>
            </w:r>
            <w:r>
              <w:rPr>
                <w:b/>
                <w:sz w:val="26"/>
                <w:szCs w:val="26"/>
              </w:rPr>
              <w:t>Поставщика</w:t>
            </w:r>
            <w:r w:rsidRPr="001D1CEC">
              <w:rPr>
                <w:b/>
                <w:sz w:val="26"/>
                <w:szCs w:val="26"/>
              </w:rPr>
              <w:t>:</w:t>
            </w:r>
          </w:p>
        </w:tc>
      </w:tr>
      <w:tr w:rsidR="00B31D1E" w:rsidRPr="001D1CEC" w:rsidTr="005B4064">
        <w:trPr>
          <w:trHeight w:val="1647"/>
          <w:jc w:val="center"/>
        </w:trPr>
        <w:tc>
          <w:tcPr>
            <w:tcW w:w="5122" w:type="dxa"/>
            <w:gridSpan w:val="2"/>
          </w:tcPr>
          <w:p w:rsidR="00B31D1E" w:rsidRDefault="00B31D1E" w:rsidP="005B4064">
            <w:pPr>
              <w:ind w:left="43" w:right="-193"/>
              <w:rPr>
                <w:sz w:val="26"/>
                <w:szCs w:val="26"/>
              </w:rPr>
            </w:pPr>
            <w:r>
              <w:rPr>
                <w:sz w:val="26"/>
                <w:szCs w:val="26"/>
              </w:rPr>
              <w:t>Глава/И.о. Главы администрации</w:t>
            </w:r>
          </w:p>
          <w:p w:rsidR="00B31D1E" w:rsidRPr="001D1CEC" w:rsidRDefault="00B31D1E" w:rsidP="005B4064">
            <w:pPr>
              <w:ind w:left="43" w:right="-193"/>
              <w:rPr>
                <w:sz w:val="26"/>
                <w:szCs w:val="26"/>
              </w:rPr>
            </w:pPr>
            <w:r>
              <w:rPr>
                <w:sz w:val="26"/>
                <w:szCs w:val="26"/>
              </w:rPr>
              <w:t>Ленинского муниципального района</w:t>
            </w:r>
          </w:p>
          <w:p w:rsidR="00B31D1E" w:rsidRPr="001D1CEC" w:rsidRDefault="00B31D1E" w:rsidP="005B4064">
            <w:pPr>
              <w:ind w:left="43" w:right="-193"/>
              <w:rPr>
                <w:sz w:val="26"/>
                <w:szCs w:val="26"/>
              </w:rPr>
            </w:pPr>
          </w:p>
          <w:p w:rsidR="00B31D1E" w:rsidRPr="001D1CEC" w:rsidRDefault="00B31D1E" w:rsidP="005B4064">
            <w:pPr>
              <w:ind w:left="43" w:right="-193"/>
              <w:rPr>
                <w:sz w:val="26"/>
                <w:szCs w:val="26"/>
              </w:rPr>
            </w:pPr>
          </w:p>
          <w:p w:rsidR="00B31D1E" w:rsidRPr="001D1CEC" w:rsidRDefault="00B31D1E" w:rsidP="005B4064">
            <w:pPr>
              <w:ind w:left="43" w:right="-193"/>
              <w:rPr>
                <w:sz w:val="26"/>
                <w:szCs w:val="26"/>
              </w:rPr>
            </w:pPr>
            <w:r w:rsidRPr="001D1CEC">
              <w:rPr>
                <w:sz w:val="26"/>
                <w:szCs w:val="26"/>
              </w:rPr>
              <w:t>_____________ /_________________ /</w:t>
            </w:r>
          </w:p>
          <w:p w:rsidR="00B31D1E" w:rsidRPr="001D1CEC" w:rsidRDefault="00B31D1E" w:rsidP="005B4064">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B31D1E" w:rsidRPr="001D1CEC" w:rsidRDefault="00B31D1E" w:rsidP="005B4064">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tcPr>
          <w:p w:rsidR="00B31D1E" w:rsidRPr="001D1CEC" w:rsidRDefault="00B31D1E" w:rsidP="005B4064">
            <w:pPr>
              <w:tabs>
                <w:tab w:val="left" w:pos="720"/>
              </w:tabs>
              <w:autoSpaceDE w:val="0"/>
              <w:autoSpaceDN w:val="0"/>
              <w:adjustRightInd w:val="0"/>
              <w:ind w:left="43" w:right="-193"/>
              <w:rPr>
                <w:bCs/>
                <w:sz w:val="26"/>
                <w:szCs w:val="26"/>
              </w:rPr>
            </w:pPr>
          </w:p>
          <w:p w:rsidR="00B31D1E" w:rsidRDefault="00B31D1E" w:rsidP="005B4064">
            <w:pPr>
              <w:tabs>
                <w:tab w:val="left" w:pos="720"/>
              </w:tabs>
              <w:autoSpaceDE w:val="0"/>
              <w:autoSpaceDN w:val="0"/>
              <w:adjustRightInd w:val="0"/>
              <w:ind w:left="43" w:right="-193"/>
              <w:rPr>
                <w:bCs/>
                <w:sz w:val="26"/>
                <w:szCs w:val="26"/>
              </w:rPr>
            </w:pPr>
          </w:p>
          <w:p w:rsidR="00B31D1E" w:rsidRPr="001D1CEC" w:rsidRDefault="00B31D1E" w:rsidP="005B4064">
            <w:pPr>
              <w:tabs>
                <w:tab w:val="left" w:pos="720"/>
              </w:tabs>
              <w:autoSpaceDE w:val="0"/>
              <w:autoSpaceDN w:val="0"/>
              <w:adjustRightInd w:val="0"/>
              <w:ind w:left="43" w:right="-193"/>
              <w:rPr>
                <w:bCs/>
                <w:sz w:val="26"/>
                <w:szCs w:val="26"/>
              </w:rPr>
            </w:pPr>
          </w:p>
          <w:p w:rsidR="00B31D1E" w:rsidRPr="001D1CEC" w:rsidRDefault="00B31D1E" w:rsidP="005B4064">
            <w:pPr>
              <w:tabs>
                <w:tab w:val="left" w:pos="720"/>
              </w:tabs>
              <w:autoSpaceDE w:val="0"/>
              <w:autoSpaceDN w:val="0"/>
              <w:adjustRightInd w:val="0"/>
              <w:ind w:left="43" w:right="-193"/>
              <w:rPr>
                <w:bCs/>
                <w:sz w:val="26"/>
                <w:szCs w:val="26"/>
              </w:rPr>
            </w:pPr>
          </w:p>
          <w:p w:rsidR="00B31D1E" w:rsidRPr="001D1CEC" w:rsidRDefault="00B31D1E" w:rsidP="005B4064">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B31D1E" w:rsidRPr="001D1CEC" w:rsidRDefault="00B31D1E" w:rsidP="005B4064">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B31D1E" w:rsidRPr="001D1CEC" w:rsidRDefault="00B31D1E" w:rsidP="005B4064">
            <w:pPr>
              <w:tabs>
                <w:tab w:val="left" w:pos="720"/>
              </w:tabs>
              <w:ind w:left="43" w:right="-193" w:firstLine="18"/>
              <w:rPr>
                <w:bCs/>
                <w:sz w:val="26"/>
                <w:szCs w:val="26"/>
              </w:rPr>
            </w:pPr>
            <w:r w:rsidRPr="001D1CEC">
              <w:rPr>
                <w:sz w:val="26"/>
                <w:szCs w:val="26"/>
              </w:rPr>
              <w:t>м.п</w:t>
            </w:r>
            <w:r w:rsidRPr="001D1CEC">
              <w:rPr>
                <w:i/>
                <w:sz w:val="26"/>
                <w:szCs w:val="26"/>
              </w:rPr>
              <w:t>.</w:t>
            </w:r>
          </w:p>
        </w:tc>
      </w:tr>
    </w:tbl>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86033" w:rsidRDefault="00586033" w:rsidP="003E7521">
      <w:pPr>
        <w:jc w:val="center"/>
        <w:rPr>
          <w:b/>
        </w:rPr>
      </w:pPr>
    </w:p>
    <w:p w:rsidR="005F38CC" w:rsidRDefault="005F38CC" w:rsidP="003E7521">
      <w:pPr>
        <w:ind w:firstLine="709"/>
        <w:jc w:val="right"/>
      </w:pPr>
    </w:p>
    <w:p w:rsidR="005F38CC" w:rsidRDefault="005F38CC" w:rsidP="003E7521">
      <w:pPr>
        <w:ind w:firstLine="709"/>
        <w:jc w:val="right"/>
      </w:pPr>
    </w:p>
    <w:p w:rsidR="00190139" w:rsidRPr="00B31D1E" w:rsidRDefault="00190139" w:rsidP="003E7521">
      <w:pPr>
        <w:ind w:firstLine="709"/>
        <w:jc w:val="right"/>
      </w:pPr>
    </w:p>
    <w:p w:rsidR="003E7521" w:rsidRPr="003F6FDE" w:rsidRDefault="003E7521" w:rsidP="003E7521">
      <w:pPr>
        <w:ind w:firstLine="709"/>
        <w:jc w:val="right"/>
      </w:pPr>
      <w:r w:rsidRPr="003F6FDE">
        <w:lastRenderedPageBreak/>
        <w:t xml:space="preserve">Приложение № 2 </w:t>
      </w:r>
    </w:p>
    <w:p w:rsidR="003E7521" w:rsidRPr="003F6FDE" w:rsidRDefault="003E7521" w:rsidP="003E7521">
      <w:pPr>
        <w:ind w:firstLine="709"/>
        <w:jc w:val="right"/>
      </w:pPr>
      <w:r w:rsidRPr="003F6FDE">
        <w:t xml:space="preserve">к муниципальному контракту </w:t>
      </w:r>
    </w:p>
    <w:p w:rsidR="003E7521" w:rsidRPr="003F6FDE" w:rsidRDefault="003E7521" w:rsidP="003E7521">
      <w:pPr>
        <w:ind w:firstLine="709"/>
        <w:jc w:val="right"/>
      </w:pPr>
      <w:r w:rsidRPr="003F6FDE">
        <w:t xml:space="preserve">                                                                      от ___________№ ___________</w:t>
      </w:r>
    </w:p>
    <w:p w:rsidR="003E7521" w:rsidRPr="003F6FDE" w:rsidRDefault="003E7521" w:rsidP="003E7521">
      <w:pPr>
        <w:ind w:firstLine="709"/>
        <w:jc w:val="center"/>
        <w:outlineLvl w:val="0"/>
        <w:rPr>
          <w:b/>
        </w:rPr>
      </w:pPr>
    </w:p>
    <w:p w:rsidR="00FD048B" w:rsidRPr="00D173F9" w:rsidRDefault="00FD048B" w:rsidP="00FD048B">
      <w:pPr>
        <w:jc w:val="center"/>
        <w:rPr>
          <w:b/>
          <w:bCs/>
        </w:rPr>
      </w:pPr>
      <w:r>
        <w:rPr>
          <w:b/>
          <w:bCs/>
        </w:rPr>
        <w:t>ТЕХНИЧЕСКОЕ ЗАДАНИЕ</w:t>
      </w:r>
    </w:p>
    <w:p w:rsidR="00FD048B" w:rsidRPr="00171CD5" w:rsidRDefault="00FD048B" w:rsidP="00FD048B">
      <w:pPr>
        <w:autoSpaceDE w:val="0"/>
        <w:jc w:val="center"/>
        <w:rPr>
          <w:b/>
        </w:rPr>
      </w:pPr>
      <w:r>
        <w:rPr>
          <w:b/>
        </w:rPr>
        <w:t>н</w:t>
      </w:r>
      <w:r w:rsidRPr="00171CD5">
        <w:rPr>
          <w:rFonts w:cs="PragmaticaC"/>
          <w:b/>
        </w:rPr>
        <w:t>а оказание услуги по предоставлению неисключительных лицензионных прав на антивирусное программное обеспечение «Касперский» (продление)</w:t>
      </w:r>
      <w:r w:rsidRPr="00171CD5">
        <w:rPr>
          <w:b/>
        </w:rPr>
        <w:t xml:space="preserve"> </w:t>
      </w:r>
    </w:p>
    <w:p w:rsidR="00FD048B" w:rsidRPr="00171CD5" w:rsidRDefault="00FD048B" w:rsidP="00FD048B">
      <w:pPr>
        <w:tabs>
          <w:tab w:val="left" w:pos="0"/>
        </w:tabs>
        <w:jc w:val="center"/>
        <w:rPr>
          <w:b/>
        </w:rPr>
      </w:pPr>
      <w:r w:rsidRPr="00171CD5">
        <w:rPr>
          <w:b/>
        </w:rPr>
        <w:t xml:space="preserve">для нужд </w:t>
      </w:r>
      <w:r w:rsidR="00757E68">
        <w:rPr>
          <w:b/>
        </w:rPr>
        <w:t>а</w:t>
      </w:r>
      <w:r>
        <w:rPr>
          <w:b/>
        </w:rPr>
        <w:t>дминистрации Ленинского муниципального района Волгоградской области</w:t>
      </w:r>
    </w:p>
    <w:p w:rsidR="00FD048B" w:rsidRPr="00171CD5" w:rsidRDefault="002A5DFB" w:rsidP="00FD048B">
      <w:pPr>
        <w:tabs>
          <w:tab w:val="left" w:pos="0"/>
        </w:tabs>
        <w:jc w:val="center"/>
        <w:rPr>
          <w:b/>
        </w:rPr>
      </w:pPr>
      <w:r>
        <w:rPr>
          <w:b/>
        </w:rPr>
        <w:t>на  2015-2016</w:t>
      </w:r>
      <w:r w:rsidR="00FD048B" w:rsidRPr="00171CD5">
        <w:rPr>
          <w:b/>
        </w:rPr>
        <w:t xml:space="preserve"> г.</w:t>
      </w:r>
    </w:p>
    <w:p w:rsidR="00C42619" w:rsidRDefault="00C42619" w:rsidP="00C42619">
      <w:pPr>
        <w:pStyle w:val="affff2"/>
        <w:numPr>
          <w:ilvl w:val="0"/>
          <w:numId w:val="48"/>
        </w:numPr>
        <w:ind w:left="0" w:firstLine="567"/>
        <w:jc w:val="both"/>
      </w:pPr>
      <w:r w:rsidRPr="00C42619">
        <w:rPr>
          <w:b/>
        </w:rPr>
        <w:t>Объект закупки</w:t>
      </w:r>
      <w:r w:rsidRPr="00B367C4">
        <w:t xml:space="preserve">: </w:t>
      </w:r>
      <w:r>
        <w:t xml:space="preserve">продление </w:t>
      </w:r>
      <w:r w:rsidRPr="00B367C4">
        <w:t>неисключительных прав на использование антивирусной программы «</w:t>
      </w:r>
      <w:proofErr w:type="spellStart"/>
      <w:r w:rsidRPr="00B367C4">
        <w:t>Kaspersky</w:t>
      </w:r>
      <w:proofErr w:type="spellEnd"/>
      <w:r w:rsidRPr="00B367C4">
        <w:t xml:space="preserve"> </w:t>
      </w:r>
      <w:proofErr w:type="spellStart"/>
      <w:r w:rsidRPr="00B367C4">
        <w:t>Endpoint</w:t>
      </w:r>
      <w:proofErr w:type="spellEnd"/>
      <w:r w:rsidRPr="00B367C4">
        <w:t xml:space="preserve"> </w:t>
      </w:r>
      <w:proofErr w:type="spellStart"/>
      <w:r w:rsidRPr="00B367C4">
        <w:t>Security</w:t>
      </w:r>
      <w:proofErr w:type="spellEnd"/>
      <w:r w:rsidRPr="00B367C4">
        <w:t xml:space="preserve"> для бизнеса </w:t>
      </w:r>
      <w:r>
        <w:t>Стандартный</w:t>
      </w:r>
      <w:r w:rsidRPr="00B367C4">
        <w:t xml:space="preserve">», установленного в </w:t>
      </w:r>
      <w:r w:rsidRPr="000424BB">
        <w:t>Администрации Ленинского муниципального района Волгоградской области на 72</w:t>
      </w:r>
      <w:r>
        <w:t xml:space="preserve"> рабочих станций </w:t>
      </w:r>
      <w:r w:rsidRPr="00B367C4">
        <w:t>(далее – программное обеспечение).</w:t>
      </w:r>
    </w:p>
    <w:p w:rsidR="00C42619" w:rsidRDefault="00C42619" w:rsidP="00C42619">
      <w:pPr>
        <w:pStyle w:val="affff2"/>
        <w:ind w:left="927"/>
        <w:jc w:val="both"/>
      </w:pPr>
    </w:p>
    <w:p w:rsidR="00C42619" w:rsidRDefault="00C42619" w:rsidP="00C42619">
      <w:pPr>
        <w:pStyle w:val="affff2"/>
        <w:numPr>
          <w:ilvl w:val="0"/>
          <w:numId w:val="48"/>
        </w:numPr>
        <w:ind w:left="0" w:firstLine="567"/>
        <w:jc w:val="both"/>
      </w:pPr>
      <w:r w:rsidRPr="00C42619">
        <w:rPr>
          <w:b/>
        </w:rPr>
        <w:t>Действующая лицензия</w:t>
      </w:r>
      <w:r>
        <w:t>:</w:t>
      </w:r>
      <w:r w:rsidRPr="00B367C4">
        <w:t>«</w:t>
      </w:r>
      <w:proofErr w:type="spellStart"/>
      <w:r w:rsidRPr="00B367C4">
        <w:t>Kaspersky</w:t>
      </w:r>
      <w:proofErr w:type="spellEnd"/>
      <w:r w:rsidRPr="00B367C4">
        <w:t xml:space="preserve"> </w:t>
      </w:r>
      <w:proofErr w:type="spellStart"/>
      <w:r w:rsidRPr="00B367C4">
        <w:t>Endpoint</w:t>
      </w:r>
      <w:proofErr w:type="spellEnd"/>
      <w:r w:rsidRPr="00B367C4">
        <w:t xml:space="preserve"> </w:t>
      </w:r>
      <w:proofErr w:type="spellStart"/>
      <w:r w:rsidRPr="00B367C4">
        <w:t>Security</w:t>
      </w:r>
      <w:proofErr w:type="spellEnd"/>
      <w:r w:rsidRPr="00B367C4">
        <w:t xml:space="preserve"> для бизнеса </w:t>
      </w:r>
      <w:proofErr w:type="gramStart"/>
      <w:r>
        <w:t>Стандартный</w:t>
      </w:r>
      <w:proofErr w:type="gramEnd"/>
      <w:r w:rsidRPr="00B367C4">
        <w:t>»</w:t>
      </w:r>
      <w:r>
        <w:t xml:space="preserve"> на </w:t>
      </w:r>
      <w:r w:rsidRPr="000424BB">
        <w:t>72</w:t>
      </w:r>
      <w:r>
        <w:t xml:space="preserve"> рабочих станций действующего до </w:t>
      </w:r>
      <w:r w:rsidRPr="000424BB">
        <w:t xml:space="preserve">27 </w:t>
      </w:r>
      <w:r>
        <w:t>сентября 2015 года.</w:t>
      </w:r>
    </w:p>
    <w:p w:rsidR="00C42619" w:rsidRPr="004952CB" w:rsidRDefault="00C42619" w:rsidP="00C42619">
      <w:pPr>
        <w:ind w:firstLine="567"/>
        <w:jc w:val="both"/>
        <w:rPr>
          <w:b/>
        </w:rPr>
      </w:pPr>
    </w:p>
    <w:p w:rsidR="00C42619" w:rsidRPr="004952CB" w:rsidRDefault="00C42619" w:rsidP="00C42619">
      <w:pPr>
        <w:ind w:firstLine="567"/>
        <w:jc w:val="both"/>
        <w:rPr>
          <w:b/>
        </w:rPr>
      </w:pPr>
      <w:r w:rsidRPr="004952CB">
        <w:rPr>
          <w:b/>
        </w:rPr>
        <w:t>Требуемый продукт:</w:t>
      </w:r>
    </w:p>
    <w:tbl>
      <w:tblPr>
        <w:tblStyle w:val="a5"/>
        <w:tblW w:w="5000" w:type="pct"/>
        <w:tblLook w:val="04A0"/>
      </w:tblPr>
      <w:tblGrid>
        <w:gridCol w:w="5401"/>
        <w:gridCol w:w="2247"/>
        <w:gridCol w:w="2648"/>
      </w:tblGrid>
      <w:tr w:rsidR="00C42619" w:rsidRPr="00815620" w:rsidTr="005B4064">
        <w:tc>
          <w:tcPr>
            <w:tcW w:w="2622" w:type="pct"/>
            <w:vAlign w:val="center"/>
          </w:tcPr>
          <w:p w:rsidR="00C42619" w:rsidRPr="00815620" w:rsidRDefault="00C42619" w:rsidP="005B4064">
            <w:pPr>
              <w:ind w:firstLine="567"/>
              <w:jc w:val="center"/>
            </w:pPr>
            <w:r>
              <w:t>Н</w:t>
            </w:r>
            <w:r w:rsidRPr="00815620">
              <w:t>аименование</w:t>
            </w:r>
          </w:p>
        </w:tc>
        <w:tc>
          <w:tcPr>
            <w:tcW w:w="1091" w:type="pct"/>
            <w:vAlign w:val="center"/>
          </w:tcPr>
          <w:p w:rsidR="00C42619" w:rsidRPr="00815620" w:rsidRDefault="00C42619" w:rsidP="005B4064">
            <w:pPr>
              <w:jc w:val="center"/>
            </w:pPr>
            <w:r>
              <w:t>К</w:t>
            </w:r>
            <w:r w:rsidRPr="00815620">
              <w:t>оличество</w:t>
            </w:r>
          </w:p>
        </w:tc>
        <w:tc>
          <w:tcPr>
            <w:tcW w:w="1286" w:type="pct"/>
            <w:vAlign w:val="center"/>
          </w:tcPr>
          <w:p w:rsidR="00C42619" w:rsidRDefault="00C42619" w:rsidP="005B4064">
            <w:pPr>
              <w:jc w:val="center"/>
            </w:pPr>
            <w:r>
              <w:t>Единицы</w:t>
            </w:r>
          </w:p>
          <w:p w:rsidR="00C42619" w:rsidRPr="00815620" w:rsidRDefault="00C42619" w:rsidP="005B4064">
            <w:pPr>
              <w:jc w:val="center"/>
            </w:pPr>
            <w:r>
              <w:t>и</w:t>
            </w:r>
            <w:r w:rsidRPr="00815620">
              <w:t>змерения</w:t>
            </w:r>
          </w:p>
        </w:tc>
      </w:tr>
      <w:tr w:rsidR="00C42619" w:rsidRPr="00B367C4" w:rsidTr="005B4064">
        <w:tc>
          <w:tcPr>
            <w:tcW w:w="2622" w:type="pct"/>
          </w:tcPr>
          <w:p w:rsidR="00C42619" w:rsidRPr="001C44B3" w:rsidRDefault="00C42619" w:rsidP="005B4064">
            <w:pPr>
              <w:ind w:firstLine="567"/>
              <w:jc w:val="both"/>
            </w:pPr>
            <w:r w:rsidRPr="001C44B3">
              <w:t xml:space="preserve">Неисключительное право на использование </w:t>
            </w:r>
            <w:proofErr w:type="gramStart"/>
            <w:r w:rsidRPr="001C44B3">
              <w:t>ПО</w:t>
            </w:r>
            <w:proofErr w:type="gramEnd"/>
            <w:r w:rsidRPr="001C44B3">
              <w:t xml:space="preserve">: </w:t>
            </w:r>
            <w:proofErr w:type="spellStart"/>
            <w:r w:rsidRPr="00B367C4">
              <w:t>KasperskyEndpointSecurity</w:t>
            </w:r>
            <w:proofErr w:type="spellEnd"/>
            <w:r w:rsidRPr="001C44B3">
              <w:t xml:space="preserve"> для бизнеса – Стандартный </w:t>
            </w:r>
            <w:r>
              <w:t>50-99</w:t>
            </w:r>
            <w:r w:rsidRPr="00B367C4">
              <w:t>User</w:t>
            </w:r>
            <w:r w:rsidRPr="001C44B3">
              <w:t xml:space="preserve"> 1 </w:t>
            </w:r>
            <w:r>
              <w:t>год продление</w:t>
            </w:r>
            <w:r w:rsidRPr="001C44B3">
              <w:t>*</w:t>
            </w:r>
          </w:p>
        </w:tc>
        <w:tc>
          <w:tcPr>
            <w:tcW w:w="1091" w:type="pct"/>
            <w:vAlign w:val="center"/>
          </w:tcPr>
          <w:p w:rsidR="00C42619" w:rsidRPr="001C44B3" w:rsidRDefault="00C42619" w:rsidP="005B4064">
            <w:pPr>
              <w:ind w:firstLine="567"/>
              <w:jc w:val="both"/>
            </w:pPr>
            <w:r>
              <w:t>72</w:t>
            </w:r>
          </w:p>
        </w:tc>
        <w:tc>
          <w:tcPr>
            <w:tcW w:w="1286" w:type="pct"/>
            <w:vAlign w:val="center"/>
          </w:tcPr>
          <w:p w:rsidR="00C42619" w:rsidRPr="00B367C4" w:rsidRDefault="00C42619" w:rsidP="005B4064">
            <w:pPr>
              <w:ind w:firstLine="567"/>
            </w:pPr>
            <w:r w:rsidRPr="00B367C4">
              <w:t>Шт.</w:t>
            </w:r>
          </w:p>
        </w:tc>
      </w:tr>
    </w:tbl>
    <w:p w:rsidR="00C42619" w:rsidRPr="00EE0BAD" w:rsidRDefault="00C42619" w:rsidP="00C42619">
      <w:pPr>
        <w:ind w:firstLine="567"/>
        <w:jc w:val="both"/>
        <w:rPr>
          <w:sz w:val="20"/>
          <w:szCs w:val="20"/>
        </w:rPr>
      </w:pPr>
      <w:r w:rsidRPr="00B367C4">
        <w:t xml:space="preserve">*Эквивалент </w:t>
      </w:r>
      <w:r w:rsidRPr="00EE0BAD">
        <w:t>недопустим в связи с необходимостью обеспечения полной совместимости с уже имеющимся решением и минимизации трудовых затрат на активацию антивирусного решения (п.п. 1 п. 1 ст. 33 Федерального закона от 05.04.2013 № 44-ФЗ).</w:t>
      </w:r>
    </w:p>
    <w:p w:rsidR="00C42619" w:rsidRDefault="00C42619" w:rsidP="00C42619">
      <w:pPr>
        <w:ind w:firstLine="567"/>
        <w:jc w:val="both"/>
        <w:rPr>
          <w:b/>
        </w:rPr>
      </w:pPr>
    </w:p>
    <w:p w:rsidR="00C42619" w:rsidRPr="00C42619" w:rsidRDefault="00C42619" w:rsidP="00C42619">
      <w:pPr>
        <w:pStyle w:val="affff2"/>
        <w:numPr>
          <w:ilvl w:val="0"/>
          <w:numId w:val="48"/>
        </w:numPr>
        <w:jc w:val="both"/>
        <w:rPr>
          <w:b/>
        </w:rPr>
      </w:pPr>
      <w:r w:rsidRPr="00C42619">
        <w:rPr>
          <w:b/>
        </w:rPr>
        <w:t>Общие требования</w:t>
      </w:r>
    </w:p>
    <w:p w:rsidR="00C42619" w:rsidRPr="00B367C4" w:rsidRDefault="00C42619" w:rsidP="00C42619">
      <w:pPr>
        <w:ind w:firstLine="709"/>
        <w:jc w:val="both"/>
      </w:pPr>
      <w:r w:rsidRPr="00B367C4">
        <w:t xml:space="preserve">Антивирусные средства должны включать программные средства антивирусной защиты для рабочих станций, файловых и терминальных серверов </w:t>
      </w:r>
      <w:r w:rsidRPr="00B367C4">
        <w:rPr>
          <w:lang w:val="en-US"/>
        </w:rPr>
        <w:t>Windows</w:t>
      </w:r>
      <w:r w:rsidRPr="00B367C4">
        <w:t xml:space="preserve">, </w:t>
      </w:r>
      <w:proofErr w:type="spellStart"/>
      <w:r w:rsidRPr="00B367C4">
        <w:rPr>
          <w:lang w:val="en-US"/>
        </w:rPr>
        <w:t>MacOS</w:t>
      </w:r>
      <w:proofErr w:type="spellEnd"/>
      <w:r w:rsidRPr="00B367C4">
        <w:t xml:space="preserve">, </w:t>
      </w:r>
      <w:r w:rsidRPr="00B367C4">
        <w:rPr>
          <w:lang w:val="en-US"/>
        </w:rPr>
        <w:t>Linux</w:t>
      </w:r>
      <w:r w:rsidRPr="00B367C4">
        <w:t>, а также мобильных устройств (смартфонов и планшетов) с возможностью централизованного управления, мониторинга и обновления</w:t>
      </w:r>
      <w:r>
        <w:t>.</w:t>
      </w:r>
    </w:p>
    <w:p w:rsidR="00C42619" w:rsidRPr="00B367C4" w:rsidRDefault="00C42619" w:rsidP="00C42619">
      <w:pPr>
        <w:ind w:firstLine="709"/>
        <w:jc w:val="both"/>
      </w:pPr>
      <w:r w:rsidRPr="00B367C4">
        <w:t>Программный интерфейс всех антивирусных средств, включая средства управления, должен быть на русском языке.</w:t>
      </w:r>
    </w:p>
    <w:p w:rsidR="00C42619" w:rsidRDefault="00C42619" w:rsidP="00C42619">
      <w:pPr>
        <w:ind w:firstLine="709"/>
        <w:jc w:val="both"/>
      </w:pPr>
      <w:r w:rsidRPr="00B367C4">
        <w:t>Все антивирусные средства, включая средства управления, должны обладать контекстной справочной системой на русском языке.</w:t>
      </w:r>
    </w:p>
    <w:p w:rsidR="00C42619" w:rsidRDefault="00C42619" w:rsidP="00C42619">
      <w:pPr>
        <w:ind w:firstLine="567"/>
        <w:jc w:val="both"/>
      </w:pPr>
    </w:p>
    <w:p w:rsidR="00C42619" w:rsidRPr="00CB660B" w:rsidRDefault="00C42619" w:rsidP="00C42619">
      <w:pPr>
        <w:pStyle w:val="affff2"/>
        <w:numPr>
          <w:ilvl w:val="0"/>
          <w:numId w:val="48"/>
        </w:numPr>
        <w:ind w:left="0" w:firstLine="567"/>
        <w:jc w:val="both"/>
        <w:rPr>
          <w:b/>
        </w:rPr>
      </w:pPr>
      <w:r w:rsidRPr="00CB660B">
        <w:rPr>
          <w:b/>
        </w:rPr>
        <w:t xml:space="preserve">Требования к программным средствам антивирусной защиты для рабочих станций </w:t>
      </w:r>
      <w:proofErr w:type="spellStart"/>
      <w:r w:rsidRPr="00CB660B">
        <w:rPr>
          <w:b/>
        </w:rPr>
        <w:t>Windows</w:t>
      </w:r>
      <w:proofErr w:type="spellEnd"/>
      <w:r w:rsidRPr="00CB660B">
        <w:rPr>
          <w:b/>
        </w:rPr>
        <w:t xml:space="preserve"> и файловых </w:t>
      </w:r>
      <w:proofErr w:type="spellStart"/>
      <w:r w:rsidRPr="00CB660B">
        <w:rPr>
          <w:b/>
        </w:rPr>
        <w:t>серверов</w:t>
      </w:r>
      <w:proofErr w:type="gramStart"/>
      <w:r w:rsidRPr="00CB660B">
        <w:rPr>
          <w:b/>
        </w:rPr>
        <w:t>Windows</w:t>
      </w:r>
      <w:proofErr w:type="spellEnd"/>
      <w:proofErr w:type="gramEnd"/>
    </w:p>
    <w:p w:rsidR="00C42619" w:rsidRPr="00B367C4" w:rsidRDefault="00C42619" w:rsidP="00C42619">
      <w:pPr>
        <w:ind w:firstLine="709"/>
        <w:jc w:val="both"/>
      </w:pPr>
      <w:r w:rsidRPr="00B367C4">
        <w:t xml:space="preserve">Программные средства антивирусной защиты для рабочих станций </w:t>
      </w:r>
      <w:proofErr w:type="spellStart"/>
      <w:r w:rsidRPr="00B367C4">
        <w:t>Windows</w:t>
      </w:r>
      <w:proofErr w:type="spellEnd"/>
      <w:r w:rsidRPr="00B367C4">
        <w:t xml:space="preserve"> должны обеспечивать реализацию следующих функциональных возможностей:</w:t>
      </w:r>
    </w:p>
    <w:p w:rsidR="00C42619" w:rsidRPr="00B367C4" w:rsidRDefault="00C42619" w:rsidP="00C42619">
      <w:pPr>
        <w:ind w:firstLine="709"/>
        <w:jc w:val="both"/>
      </w:pPr>
      <w:r w:rsidRPr="00B367C4">
        <w:t>•   Резидентный антивирусный мониторинг.</w:t>
      </w:r>
    </w:p>
    <w:p w:rsidR="00C42619" w:rsidRPr="00B367C4" w:rsidRDefault="00C42619" w:rsidP="00C42619">
      <w:pPr>
        <w:ind w:firstLine="709"/>
        <w:jc w:val="both"/>
      </w:pPr>
      <w:r w:rsidRPr="00B367C4">
        <w:t>•   Защита от программ-маскировщиков, программ автодозвона на платные сайты.</w:t>
      </w:r>
    </w:p>
    <w:p w:rsidR="00C42619" w:rsidRPr="00B367C4" w:rsidRDefault="00C42619" w:rsidP="00C42619">
      <w:pPr>
        <w:ind w:firstLine="709"/>
        <w:jc w:val="both"/>
      </w:pPr>
      <w:r>
        <w:t xml:space="preserve">• </w:t>
      </w:r>
      <w:r w:rsidRPr="00B367C4">
        <w:t>Антивирусное сканирование по команде пользователя или администратора и по расписанию.</w:t>
      </w:r>
    </w:p>
    <w:p w:rsidR="00C42619" w:rsidRPr="00B367C4" w:rsidRDefault="00C42619" w:rsidP="00C42619">
      <w:pPr>
        <w:ind w:firstLine="709"/>
        <w:jc w:val="both"/>
      </w:pPr>
      <w:r w:rsidRPr="00B367C4">
        <w:t>•   Запуск задач по расписанию и/или сразу после загрузки операционной системы.</w:t>
      </w:r>
    </w:p>
    <w:p w:rsidR="00C42619" w:rsidRPr="00B367C4" w:rsidRDefault="00C42619" w:rsidP="00C42619">
      <w:pPr>
        <w:ind w:firstLine="709"/>
        <w:jc w:val="both"/>
      </w:pPr>
      <w:r w:rsidRPr="00B367C4">
        <w:t>•   Антивирусная проверка и лечение файлов в архивах форматов RAR, ARJ, ZIP, CAB, LHA, JAR, ICE, в том числе и защищенных паролем.</w:t>
      </w:r>
    </w:p>
    <w:p w:rsidR="00C42619" w:rsidRPr="00B367C4" w:rsidRDefault="00C42619" w:rsidP="00C42619">
      <w:pPr>
        <w:ind w:firstLine="709"/>
        <w:jc w:val="both"/>
      </w:pPr>
      <w:r w:rsidRPr="00B367C4">
        <w:t>•   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C42619" w:rsidRPr="00B367C4" w:rsidRDefault="00C42619" w:rsidP="00C42619">
      <w:pPr>
        <w:ind w:firstLine="709"/>
        <w:jc w:val="both"/>
      </w:pPr>
      <w:r w:rsidRPr="00B367C4">
        <w:t xml:space="preserve">•   Защита электронной корреспонденции от вредоносных программ с проверкой входящего и исходящего трафика на следующих протоколах: IMAP, SMTP, POP3, MAPI, NNTP — независимо от используемого почтового клиента; </w:t>
      </w:r>
    </w:p>
    <w:p w:rsidR="00C42619" w:rsidRPr="00B367C4" w:rsidRDefault="00C42619" w:rsidP="00C42619">
      <w:pPr>
        <w:ind w:firstLine="709"/>
        <w:jc w:val="both"/>
      </w:pPr>
      <w:r w:rsidRPr="00B367C4">
        <w:lastRenderedPageBreak/>
        <w:t xml:space="preserve">•   Защита </w:t>
      </w:r>
      <w:proofErr w:type="spellStart"/>
      <w:r w:rsidRPr="00B367C4">
        <w:t>веб-трафика</w:t>
      </w:r>
      <w:proofErr w:type="spellEnd"/>
      <w:r w:rsidRPr="00B367C4">
        <w:t xml:space="preserve"> — проверка объектов, поступающих на компьютер пользователя по протоколам HTTP, FTP, в том числе с помощью эвристического анализа, </w:t>
      </w:r>
      <w:proofErr w:type="spellStart"/>
      <w:r w:rsidRPr="00B367C4">
        <w:t>c</w:t>
      </w:r>
      <w:proofErr w:type="spellEnd"/>
      <w:r w:rsidRPr="00B367C4">
        <w:t xml:space="preserve"> возможностью настройки доверенных сайтов.</w:t>
      </w:r>
    </w:p>
    <w:p w:rsidR="00C42619" w:rsidRPr="00B367C4" w:rsidRDefault="00C42619" w:rsidP="00C42619">
      <w:pPr>
        <w:ind w:firstLine="709"/>
        <w:jc w:val="both"/>
      </w:pPr>
      <w:r w:rsidRPr="00B367C4">
        <w:t>•   Блокировка баннеров и всплывающих окон, загружаемых с Web-страниц.</w:t>
      </w:r>
    </w:p>
    <w:p w:rsidR="00C42619" w:rsidRPr="00B367C4" w:rsidRDefault="00C42619" w:rsidP="00C42619">
      <w:pPr>
        <w:ind w:firstLine="709"/>
        <w:jc w:val="both"/>
      </w:pPr>
      <w:r w:rsidRPr="00B367C4">
        <w:t xml:space="preserve">•   Распознавание и блокировка </w:t>
      </w:r>
      <w:proofErr w:type="spellStart"/>
      <w:r w:rsidRPr="00B367C4">
        <w:t>фишинг-сайтов</w:t>
      </w:r>
      <w:proofErr w:type="spellEnd"/>
      <w:r w:rsidRPr="00B367C4">
        <w:t>.</w:t>
      </w:r>
    </w:p>
    <w:p w:rsidR="00C42619" w:rsidRPr="00B367C4" w:rsidRDefault="00C42619" w:rsidP="00C42619">
      <w:pPr>
        <w:ind w:firstLine="709"/>
        <w:jc w:val="both"/>
      </w:pPr>
      <w:r>
        <w:t>• Проверка</w:t>
      </w:r>
      <w:r w:rsidRPr="00B367C4">
        <w:t xml:space="preserve"> трафика ICQ и MSN, для обеспечения безопасности работы с </w:t>
      </w:r>
      <w:proofErr w:type="spellStart"/>
      <w:proofErr w:type="gramStart"/>
      <w:r w:rsidRPr="00B367C4">
        <w:t>интернет-пейджерами</w:t>
      </w:r>
      <w:proofErr w:type="spellEnd"/>
      <w:proofErr w:type="gramEnd"/>
      <w:r w:rsidRPr="00B367C4">
        <w:t>.</w:t>
      </w:r>
    </w:p>
    <w:p w:rsidR="00C42619" w:rsidRPr="00B367C4" w:rsidRDefault="00C42619" w:rsidP="00C42619">
      <w:pPr>
        <w:ind w:firstLine="709"/>
        <w:jc w:val="both"/>
      </w:pPr>
      <w:r w:rsidRPr="00B367C4">
        <w:t xml:space="preserve">•   Защита от еще не известных вредоносных программ на основе анализа их поведения. </w:t>
      </w:r>
    </w:p>
    <w:p w:rsidR="00C42619" w:rsidRPr="00B367C4" w:rsidRDefault="00C42619" w:rsidP="00C42619">
      <w:pPr>
        <w:ind w:firstLine="709"/>
        <w:jc w:val="both"/>
      </w:pPr>
      <w:r w:rsidRPr="00B367C4">
        <w:t xml:space="preserve">• Возможность ограничения привилегий исполняемых </w:t>
      </w:r>
      <w:proofErr w:type="gramStart"/>
      <w:r w:rsidRPr="00B367C4">
        <w:t>программ</w:t>
      </w:r>
      <w:proofErr w:type="gramEnd"/>
      <w:r w:rsidRPr="00B367C4">
        <w:t xml:space="preserve"> таких как запись в реестр, доступ к файлам и папкам. Автоматическое определение уровней ограничения на основании репутации программы.</w:t>
      </w:r>
    </w:p>
    <w:p w:rsidR="00C42619" w:rsidRPr="00B367C4" w:rsidRDefault="00C42619" w:rsidP="00C42619">
      <w:pPr>
        <w:ind w:firstLine="709"/>
        <w:jc w:val="both"/>
      </w:pPr>
      <w:r w:rsidRPr="00B367C4">
        <w:t>•   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C42619" w:rsidRPr="00B367C4" w:rsidRDefault="00C42619" w:rsidP="00C42619">
      <w:pPr>
        <w:ind w:firstLine="709"/>
        <w:jc w:val="both"/>
      </w:pPr>
      <w:r w:rsidRPr="00B367C4">
        <w:t xml:space="preserve">•   Наличие компонента, дающего возможность создания специальных правил, запрещающих установку и/или запуск программ. Компонент должен контролировать приложения как по пути нахождения программы, метаданным, контрольной сумме MD5, так и по заранее заданным категориям приложений, предоставляемым </w:t>
      </w:r>
      <w:proofErr w:type="spellStart"/>
      <w:r w:rsidRPr="00B367C4">
        <w:t>вендором</w:t>
      </w:r>
      <w:proofErr w:type="spellEnd"/>
      <w:r w:rsidRPr="00B367C4">
        <w:t>, а также обеспечивать возможность исключения из правил для определенных пользователей из AD.</w:t>
      </w:r>
    </w:p>
    <w:p w:rsidR="00C42619" w:rsidRDefault="00C42619" w:rsidP="00C42619">
      <w:pPr>
        <w:ind w:firstLine="709"/>
        <w:jc w:val="both"/>
      </w:pPr>
      <w:r w:rsidRPr="00B367C4">
        <w:t>•   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C42619" w:rsidRPr="00B367C4" w:rsidRDefault="00C42619" w:rsidP="00C42619">
      <w:pPr>
        <w:ind w:firstLine="709"/>
        <w:jc w:val="both"/>
      </w:pPr>
      <w:r w:rsidRPr="00B367C4">
        <w:t>•   Антивирусная проверка и лечение файлов в архивах форматов RAR, ARJ, ZIP, CAB, LHA, JAR, ICE, в том числе и защищенных паролем.</w:t>
      </w:r>
    </w:p>
    <w:p w:rsidR="00C42619" w:rsidRPr="00B367C4" w:rsidRDefault="00C42619" w:rsidP="00C42619">
      <w:pPr>
        <w:ind w:firstLine="709"/>
        <w:jc w:val="both"/>
      </w:pPr>
      <w:r w:rsidRPr="00B367C4">
        <w:t>•   Настройки проверки критических областей сервера в качестве отдельной задачи.</w:t>
      </w:r>
    </w:p>
    <w:p w:rsidR="00C42619" w:rsidRPr="00B367C4" w:rsidRDefault="00C42619" w:rsidP="00C42619">
      <w:pPr>
        <w:ind w:firstLine="709"/>
        <w:jc w:val="both"/>
      </w:pPr>
      <w:r>
        <w:t>• Наличие</w:t>
      </w:r>
      <w:r w:rsidRPr="00B367C4">
        <w:t xml:space="preserve">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C42619" w:rsidRPr="00B367C4" w:rsidRDefault="00C42619" w:rsidP="00C42619">
      <w:pPr>
        <w:ind w:firstLine="709"/>
        <w:jc w:val="both"/>
      </w:pPr>
      <w:r w:rsidRPr="00B367C4">
        <w:t>• Защита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C42619" w:rsidRDefault="00C42619" w:rsidP="00C42619">
      <w:pPr>
        <w:ind w:firstLine="709"/>
        <w:jc w:val="both"/>
      </w:pPr>
      <w:r w:rsidRPr="00B367C4">
        <w:t>•   Централизованное управление всеми вышеуказанными компонентами с помощью единой системы управления.</w:t>
      </w:r>
    </w:p>
    <w:p w:rsidR="00C42619" w:rsidRDefault="00C42619" w:rsidP="00C42619">
      <w:pPr>
        <w:ind w:firstLine="709"/>
        <w:jc w:val="both"/>
      </w:pPr>
      <w:r w:rsidRPr="00B367C4">
        <w:t xml:space="preserve">•   Наличие </w:t>
      </w:r>
      <w:proofErr w:type="spellStart"/>
      <w:r w:rsidRPr="00B367C4">
        <w:t>веб-консоли</w:t>
      </w:r>
      <w:proofErr w:type="spellEnd"/>
      <w:r w:rsidRPr="00B367C4">
        <w:t xml:space="preserve"> управления приложением.</w:t>
      </w:r>
    </w:p>
    <w:p w:rsidR="00C42619" w:rsidRDefault="00C42619" w:rsidP="00C42619">
      <w:pPr>
        <w:ind w:firstLine="567"/>
        <w:jc w:val="both"/>
        <w:rPr>
          <w:b/>
        </w:rPr>
      </w:pPr>
    </w:p>
    <w:p w:rsidR="00C42619" w:rsidRPr="00CB660B" w:rsidRDefault="00C42619" w:rsidP="00C42619">
      <w:pPr>
        <w:pStyle w:val="affff2"/>
        <w:numPr>
          <w:ilvl w:val="0"/>
          <w:numId w:val="48"/>
        </w:numPr>
        <w:jc w:val="both"/>
        <w:rPr>
          <w:b/>
        </w:rPr>
      </w:pPr>
      <w:r w:rsidRPr="00CB660B">
        <w:rPr>
          <w:b/>
        </w:rPr>
        <w:t>Требования к технической поддержке</w:t>
      </w:r>
    </w:p>
    <w:p w:rsidR="00C42619" w:rsidRPr="008E5EBC" w:rsidRDefault="00C42619" w:rsidP="00C42619">
      <w:pPr>
        <w:ind w:firstLine="709"/>
        <w:jc w:val="both"/>
      </w:pPr>
      <w:r w:rsidRPr="008E5EBC">
        <w:t>Техническая поддержка антивирусного программного обеспечения должна:</w:t>
      </w:r>
    </w:p>
    <w:p w:rsidR="00C42619" w:rsidRPr="008E5EBC" w:rsidRDefault="00C42619" w:rsidP="00C42619">
      <w:pPr>
        <w:ind w:firstLine="709"/>
        <w:jc w:val="both"/>
      </w:pPr>
      <w:r w:rsidRPr="008E5EBC">
        <w:t>•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круглосуточно без праздников и выходных по телефону, электронной почте и через Интернет.</w:t>
      </w:r>
    </w:p>
    <w:p w:rsidR="00C42619" w:rsidRDefault="00C42619" w:rsidP="00C42619">
      <w:pPr>
        <w:ind w:firstLine="709"/>
        <w:jc w:val="both"/>
      </w:pPr>
      <w:r w:rsidRPr="008E5EBC">
        <w:t>•   Web-сайт производителя АПО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w:t>
      </w:r>
    </w:p>
    <w:p w:rsidR="00C42619" w:rsidRDefault="00C42619" w:rsidP="00C42619">
      <w:pPr>
        <w:ind w:firstLine="567"/>
        <w:jc w:val="both"/>
      </w:pPr>
    </w:p>
    <w:p w:rsidR="00C42619" w:rsidRDefault="00C42619" w:rsidP="00C42619">
      <w:pPr>
        <w:pStyle w:val="2f"/>
        <w:numPr>
          <w:ilvl w:val="0"/>
          <w:numId w:val="48"/>
        </w:numPr>
        <w:shd w:val="clear" w:color="auto" w:fill="auto"/>
        <w:spacing w:after="0" w:line="278" w:lineRule="exact"/>
        <w:ind w:right="40"/>
        <w:rPr>
          <w:b/>
          <w:bCs/>
          <w:spacing w:val="10"/>
          <w:sz w:val="24"/>
          <w:szCs w:val="24"/>
        </w:rPr>
      </w:pPr>
      <w:r w:rsidRPr="0090029D">
        <w:rPr>
          <w:b/>
        </w:rPr>
        <w:t>Требования к упаковке программ для ЭВМ</w:t>
      </w:r>
    </w:p>
    <w:p w:rsidR="00C42619" w:rsidRDefault="00C42619" w:rsidP="00C42619">
      <w:pPr>
        <w:pStyle w:val="2f"/>
        <w:shd w:val="clear" w:color="auto" w:fill="auto"/>
        <w:spacing w:after="0" w:line="240" w:lineRule="auto"/>
        <w:ind w:firstLine="709"/>
        <w:rPr>
          <w:sz w:val="24"/>
          <w:szCs w:val="24"/>
        </w:rPr>
      </w:pPr>
      <w:r>
        <w:rPr>
          <w:bCs/>
          <w:spacing w:val="10"/>
          <w:sz w:val="24"/>
          <w:szCs w:val="24"/>
        </w:rPr>
        <w:t>Ф</w:t>
      </w:r>
      <w:r w:rsidRPr="0090029D">
        <w:rPr>
          <w:bCs/>
          <w:spacing w:val="10"/>
          <w:sz w:val="24"/>
          <w:szCs w:val="24"/>
        </w:rPr>
        <w:t>изический носитель данных должен быть в</w:t>
      </w:r>
      <w:r w:rsidRPr="0090029D">
        <w:rPr>
          <w:sz w:val="24"/>
          <w:szCs w:val="24"/>
        </w:rPr>
        <w:t xml:space="preserve"> оригинальной упаковке производителя программного обеспечения не иметь видимых повреждений.</w:t>
      </w:r>
    </w:p>
    <w:p w:rsidR="00C42619" w:rsidRPr="0090029D" w:rsidRDefault="00C42619" w:rsidP="00C42619">
      <w:pPr>
        <w:pStyle w:val="2f"/>
        <w:shd w:val="clear" w:color="auto" w:fill="auto"/>
        <w:spacing w:after="0" w:line="240" w:lineRule="auto"/>
        <w:ind w:firstLine="709"/>
        <w:rPr>
          <w:sz w:val="24"/>
          <w:szCs w:val="24"/>
        </w:rPr>
      </w:pPr>
    </w:p>
    <w:p w:rsidR="00C42619" w:rsidRPr="005630C0" w:rsidRDefault="00C42619" w:rsidP="00C42619">
      <w:pPr>
        <w:pStyle w:val="affff2"/>
        <w:numPr>
          <w:ilvl w:val="0"/>
          <w:numId w:val="48"/>
        </w:numPr>
        <w:rPr>
          <w:b/>
        </w:rPr>
      </w:pPr>
      <w:r w:rsidRPr="005630C0">
        <w:rPr>
          <w:b/>
        </w:rPr>
        <w:t>Требования к качеству товара требуемого для оказания услуг:</w:t>
      </w:r>
    </w:p>
    <w:p w:rsidR="00C42619" w:rsidRDefault="00C42619" w:rsidP="00C42619">
      <w:pPr>
        <w:pStyle w:val="2f"/>
        <w:numPr>
          <w:ilvl w:val="0"/>
          <w:numId w:val="46"/>
        </w:numPr>
        <w:shd w:val="clear" w:color="auto" w:fill="auto"/>
        <w:spacing w:after="0" w:line="240" w:lineRule="auto"/>
        <w:ind w:left="0" w:firstLine="709"/>
        <w:rPr>
          <w:sz w:val="24"/>
          <w:szCs w:val="24"/>
        </w:rPr>
      </w:pPr>
      <w:r w:rsidRPr="0090029D">
        <w:rPr>
          <w:sz w:val="24"/>
          <w:szCs w:val="24"/>
        </w:rPr>
        <w:t>Товар должен соответствовать требованиям настоящего Технического задания, правилам безопасности, нормам производства и реализации.</w:t>
      </w:r>
    </w:p>
    <w:p w:rsidR="00C42619" w:rsidRPr="0090029D" w:rsidRDefault="00C42619" w:rsidP="00C42619">
      <w:pPr>
        <w:pStyle w:val="2f"/>
        <w:numPr>
          <w:ilvl w:val="0"/>
          <w:numId w:val="46"/>
        </w:numPr>
        <w:shd w:val="clear" w:color="auto" w:fill="auto"/>
        <w:spacing w:after="0" w:line="240" w:lineRule="auto"/>
        <w:ind w:left="0" w:firstLine="709"/>
        <w:rPr>
          <w:sz w:val="24"/>
          <w:szCs w:val="24"/>
        </w:rPr>
      </w:pPr>
      <w:r>
        <w:rPr>
          <w:sz w:val="24"/>
          <w:szCs w:val="24"/>
        </w:rPr>
        <w:t>Исполнитель</w:t>
      </w:r>
      <w:r w:rsidRPr="0090029D">
        <w:rPr>
          <w:sz w:val="24"/>
          <w:szCs w:val="24"/>
        </w:rPr>
        <w:t xml:space="preserve"> несет полную ответственность за качество и безопасность поставляемого товара</w:t>
      </w:r>
      <w:r>
        <w:rPr>
          <w:sz w:val="24"/>
          <w:szCs w:val="24"/>
        </w:rPr>
        <w:t xml:space="preserve"> требуемого для оказания услуг</w:t>
      </w:r>
      <w:r w:rsidRPr="0090029D">
        <w:rPr>
          <w:sz w:val="24"/>
          <w:szCs w:val="24"/>
        </w:rPr>
        <w:t>, при условии его правильной эксплуатации.</w:t>
      </w:r>
    </w:p>
    <w:p w:rsidR="00C42619" w:rsidRPr="00171CD5" w:rsidRDefault="00C42619" w:rsidP="00C42619">
      <w:pPr>
        <w:tabs>
          <w:tab w:val="left" w:pos="0"/>
        </w:tabs>
        <w:jc w:val="center"/>
        <w:rPr>
          <w:b/>
        </w:rPr>
      </w:pPr>
    </w:p>
    <w:p w:rsidR="00C42619" w:rsidRPr="00FD5113" w:rsidRDefault="00C42619" w:rsidP="00C42619">
      <w:pPr>
        <w:tabs>
          <w:tab w:val="left" w:pos="0"/>
          <w:tab w:val="left" w:pos="284"/>
        </w:tabs>
        <w:ind w:firstLine="567"/>
        <w:jc w:val="both"/>
      </w:pPr>
      <w:r>
        <w:rPr>
          <w:b/>
          <w:bCs/>
        </w:rPr>
        <w:t xml:space="preserve">8. </w:t>
      </w:r>
      <w:r w:rsidRPr="00FD5113">
        <w:rPr>
          <w:b/>
          <w:bCs/>
        </w:rPr>
        <w:t xml:space="preserve">Сроки и условия оказания услуги: </w:t>
      </w:r>
      <w:r w:rsidRPr="00FD5113">
        <w:rPr>
          <w:bCs/>
        </w:rPr>
        <w:t xml:space="preserve">Срок оказания услуги: в течение 10-ти дней </w:t>
      </w:r>
      <w:r>
        <w:rPr>
          <w:bCs/>
        </w:rPr>
        <w:t>с момента</w:t>
      </w:r>
      <w:r w:rsidRPr="00FD5113">
        <w:rPr>
          <w:bCs/>
        </w:rPr>
        <w:t xml:space="preserve"> заключения контракта.</w:t>
      </w:r>
      <w:r w:rsidRPr="00FD5113">
        <w:rPr>
          <w:b/>
          <w:bCs/>
        </w:rPr>
        <w:t xml:space="preserve"> </w:t>
      </w:r>
      <w:r w:rsidRPr="00FD5113">
        <w:t>Срок предоставления гарантии качества услуг – на весь период продления неисключительного права на использование и воспроизведение антивирусного программного обеспечения.</w:t>
      </w:r>
    </w:p>
    <w:p w:rsidR="00C42619" w:rsidRPr="00FD5113" w:rsidRDefault="00C42619" w:rsidP="00C42619">
      <w:pPr>
        <w:tabs>
          <w:tab w:val="left" w:pos="0"/>
        </w:tabs>
        <w:ind w:firstLine="567"/>
        <w:jc w:val="both"/>
      </w:pPr>
      <w:r w:rsidRPr="00FD5113">
        <w:t xml:space="preserve">- </w:t>
      </w:r>
      <w:proofErr w:type="gramStart"/>
      <w:r w:rsidRPr="00FD5113">
        <w:t>п</w:t>
      </w:r>
      <w:proofErr w:type="gramEnd"/>
      <w:r w:rsidRPr="00FD5113">
        <w:t xml:space="preserve">редоставление обновлений коммерческой версий  программного обеспечения (регламентное обновление антивирусных баз не реже 24 раз в течение календарных суток, а баз </w:t>
      </w:r>
      <w:proofErr w:type="spellStart"/>
      <w:r w:rsidRPr="00FD5113">
        <w:t>антиспама</w:t>
      </w:r>
      <w:proofErr w:type="spellEnd"/>
      <w:r w:rsidRPr="00FD5113">
        <w:t xml:space="preserve"> не реже одного раза в 5 минут; множественность путей обновления, в том числе – по каналам связи и на отчуждаемых электронных носителях информации; предоставление технической возможности обновления баз сигнатур по мере выявления новых версий вредоносного программного кода);</w:t>
      </w:r>
    </w:p>
    <w:p w:rsidR="00C42619" w:rsidRPr="00FD5113" w:rsidRDefault="00C42619" w:rsidP="00C42619">
      <w:pPr>
        <w:tabs>
          <w:tab w:val="left" w:pos="0"/>
        </w:tabs>
        <w:ind w:firstLine="567"/>
        <w:jc w:val="both"/>
      </w:pPr>
      <w:r w:rsidRPr="00FD5113">
        <w:t>-  предоставление комплекта документации;</w:t>
      </w:r>
    </w:p>
    <w:p w:rsidR="00C42619" w:rsidRPr="00FD5113" w:rsidRDefault="00C42619" w:rsidP="00C42619">
      <w:pPr>
        <w:tabs>
          <w:tab w:val="left" w:pos="0"/>
        </w:tabs>
        <w:ind w:firstLine="567"/>
        <w:jc w:val="both"/>
      </w:pPr>
      <w:r w:rsidRPr="00FD5113">
        <w:t>- предоставление консультаций Заказчику по вопросам инсталляции программного обеспечения, авторизации программного обеспечения, описанию основных функциональных возможностей программного обеспечения и области его применения, ответы на вопросы по описанию новых функций новых версий программного обеспечения;</w:t>
      </w:r>
    </w:p>
    <w:p w:rsidR="00C42619" w:rsidRPr="00FD5113" w:rsidRDefault="00C42619" w:rsidP="00C42619">
      <w:pPr>
        <w:tabs>
          <w:tab w:val="left" w:pos="0"/>
          <w:tab w:val="left" w:pos="284"/>
        </w:tabs>
        <w:ind w:firstLine="567"/>
        <w:jc w:val="both"/>
      </w:pPr>
      <w:r w:rsidRPr="00FD5113">
        <w:t>- безвозмездное исправление по требованию Заказчика всех выявленных недостатков, если в процессе оказания услуги Исполнитель допустил отступление от условий контракта, ухудшившее качество услуг, в течение 5 календарных дней с момента вручения в письменном виде Заказчиком соответствующего требования Исполнителю.</w:t>
      </w:r>
    </w:p>
    <w:p w:rsidR="00C42619" w:rsidRDefault="00C42619" w:rsidP="00C42619">
      <w:pPr>
        <w:tabs>
          <w:tab w:val="left" w:pos="0"/>
          <w:tab w:val="left" w:pos="284"/>
        </w:tabs>
        <w:ind w:firstLine="567"/>
        <w:jc w:val="both"/>
        <w:rPr>
          <w:b/>
          <w:bCs/>
        </w:rPr>
      </w:pPr>
    </w:p>
    <w:p w:rsidR="00C42619" w:rsidRPr="00FD5113" w:rsidRDefault="00C42619" w:rsidP="00C42619">
      <w:pPr>
        <w:tabs>
          <w:tab w:val="left" w:pos="0"/>
          <w:tab w:val="left" w:pos="284"/>
        </w:tabs>
        <w:ind w:firstLine="567"/>
        <w:jc w:val="both"/>
      </w:pPr>
      <w:r>
        <w:rPr>
          <w:b/>
          <w:bCs/>
        </w:rPr>
        <w:t xml:space="preserve">9.  </w:t>
      </w:r>
      <w:r w:rsidRPr="00FD5113">
        <w:rPr>
          <w:b/>
          <w:bCs/>
        </w:rPr>
        <w:t>Место поставки:</w:t>
      </w:r>
      <w:r w:rsidRPr="00FD5113">
        <w:t xml:space="preserve"> Волгоградская область, </w:t>
      </w:r>
      <w:proofErr w:type="gramStart"/>
      <w:r w:rsidRPr="00FD5113">
        <w:t>г</w:t>
      </w:r>
      <w:proofErr w:type="gramEnd"/>
      <w:r w:rsidRPr="00FD5113">
        <w:t>. Ленинск, ул. им. Ленина, 209.</w:t>
      </w:r>
    </w:p>
    <w:p w:rsidR="00B31D1E" w:rsidRDefault="00B31D1E" w:rsidP="00586033">
      <w:pPr>
        <w:pStyle w:val="ConsPlusNormal"/>
        <w:widowControl/>
        <w:ind w:firstLine="0"/>
        <w:jc w:val="right"/>
        <w:rPr>
          <w:rFonts w:ascii="Times New Roman" w:hAnsi="Times New Roman" w:cs="Times New Roman"/>
          <w:sz w:val="24"/>
          <w:szCs w:val="24"/>
        </w:rPr>
      </w:pPr>
    </w:p>
    <w:p w:rsidR="00B31D1E" w:rsidRDefault="00B31D1E" w:rsidP="00B31D1E">
      <w:pPr>
        <w:pStyle w:val="ConsPlusNormal"/>
        <w:widowControl/>
        <w:ind w:firstLine="0"/>
        <w:rPr>
          <w:rFonts w:ascii="Times New Roman" w:hAnsi="Times New Roman" w:cs="Times New Roman"/>
          <w:sz w:val="24"/>
          <w:szCs w:val="24"/>
        </w:rPr>
      </w:pPr>
    </w:p>
    <w:tbl>
      <w:tblPr>
        <w:tblW w:w="9943" w:type="dxa"/>
        <w:jc w:val="center"/>
        <w:tblLook w:val="04A0"/>
      </w:tblPr>
      <w:tblGrid>
        <w:gridCol w:w="3977"/>
        <w:gridCol w:w="1145"/>
        <w:gridCol w:w="4821"/>
      </w:tblGrid>
      <w:tr w:rsidR="00B31D1E" w:rsidRPr="001D1CEC" w:rsidTr="005B4064">
        <w:trPr>
          <w:trHeight w:val="377"/>
          <w:jc w:val="center"/>
        </w:trPr>
        <w:tc>
          <w:tcPr>
            <w:tcW w:w="9943" w:type="dxa"/>
            <w:gridSpan w:val="3"/>
          </w:tcPr>
          <w:p w:rsidR="00B31D1E" w:rsidRPr="001D1CEC" w:rsidRDefault="00B31D1E" w:rsidP="005B4064">
            <w:pPr>
              <w:tabs>
                <w:tab w:val="left" w:pos="720"/>
                <w:tab w:val="left" w:pos="4491"/>
                <w:tab w:val="center" w:pos="4985"/>
              </w:tabs>
              <w:ind w:left="-284"/>
              <w:jc w:val="center"/>
              <w:rPr>
                <w:b/>
                <w:sz w:val="26"/>
                <w:szCs w:val="26"/>
              </w:rPr>
            </w:pPr>
            <w:r w:rsidRPr="001D1CEC">
              <w:rPr>
                <w:b/>
                <w:sz w:val="26"/>
                <w:szCs w:val="26"/>
              </w:rPr>
              <w:t>ПОДПИСИ СТОРОН:</w:t>
            </w:r>
          </w:p>
          <w:p w:rsidR="00B31D1E" w:rsidRPr="001D1CEC" w:rsidRDefault="00B31D1E" w:rsidP="005B4064">
            <w:pPr>
              <w:tabs>
                <w:tab w:val="left" w:pos="720"/>
                <w:tab w:val="left" w:pos="4491"/>
                <w:tab w:val="center" w:pos="4985"/>
              </w:tabs>
              <w:ind w:left="-284"/>
              <w:jc w:val="center"/>
              <w:rPr>
                <w:b/>
                <w:sz w:val="26"/>
                <w:szCs w:val="26"/>
              </w:rPr>
            </w:pPr>
          </w:p>
        </w:tc>
      </w:tr>
      <w:tr w:rsidR="00B31D1E" w:rsidRPr="001D1CEC" w:rsidTr="005B4064">
        <w:trPr>
          <w:trHeight w:val="332"/>
          <w:jc w:val="center"/>
        </w:trPr>
        <w:tc>
          <w:tcPr>
            <w:tcW w:w="3977" w:type="dxa"/>
            <w:hideMark/>
          </w:tcPr>
          <w:p w:rsidR="00B31D1E" w:rsidRPr="001D1CEC" w:rsidRDefault="00B31D1E" w:rsidP="005B4064">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6" w:type="dxa"/>
            <w:gridSpan w:val="2"/>
            <w:hideMark/>
          </w:tcPr>
          <w:p w:rsidR="00B31D1E" w:rsidRPr="001D1CEC" w:rsidRDefault="00B31D1E" w:rsidP="005B4064">
            <w:pPr>
              <w:tabs>
                <w:tab w:val="left" w:pos="720"/>
              </w:tabs>
              <w:ind w:left="43" w:right="-193"/>
              <w:jc w:val="center"/>
              <w:rPr>
                <w:b/>
                <w:caps/>
                <w:sz w:val="26"/>
                <w:szCs w:val="26"/>
              </w:rPr>
            </w:pPr>
            <w:r w:rsidRPr="001D1CEC">
              <w:rPr>
                <w:b/>
                <w:sz w:val="26"/>
                <w:szCs w:val="26"/>
              </w:rPr>
              <w:t xml:space="preserve">от </w:t>
            </w:r>
            <w:r>
              <w:rPr>
                <w:b/>
                <w:sz w:val="26"/>
                <w:szCs w:val="26"/>
              </w:rPr>
              <w:t>Поставщика</w:t>
            </w:r>
            <w:r w:rsidRPr="001D1CEC">
              <w:rPr>
                <w:b/>
                <w:sz w:val="26"/>
                <w:szCs w:val="26"/>
              </w:rPr>
              <w:t>:</w:t>
            </w:r>
          </w:p>
        </w:tc>
      </w:tr>
      <w:tr w:rsidR="00B31D1E" w:rsidRPr="001D1CEC" w:rsidTr="005B4064">
        <w:trPr>
          <w:trHeight w:val="1647"/>
          <w:jc w:val="center"/>
        </w:trPr>
        <w:tc>
          <w:tcPr>
            <w:tcW w:w="5122" w:type="dxa"/>
            <w:gridSpan w:val="2"/>
          </w:tcPr>
          <w:p w:rsidR="00B31D1E" w:rsidRDefault="00B31D1E" w:rsidP="005B4064">
            <w:pPr>
              <w:ind w:left="43" w:right="-193"/>
              <w:rPr>
                <w:sz w:val="26"/>
                <w:szCs w:val="26"/>
              </w:rPr>
            </w:pPr>
            <w:r>
              <w:rPr>
                <w:sz w:val="26"/>
                <w:szCs w:val="26"/>
              </w:rPr>
              <w:t>Глава/И.о. Главы администрации</w:t>
            </w:r>
          </w:p>
          <w:p w:rsidR="00B31D1E" w:rsidRPr="001D1CEC" w:rsidRDefault="00B31D1E" w:rsidP="005B4064">
            <w:pPr>
              <w:ind w:left="43" w:right="-193"/>
              <w:rPr>
                <w:sz w:val="26"/>
                <w:szCs w:val="26"/>
              </w:rPr>
            </w:pPr>
            <w:r>
              <w:rPr>
                <w:sz w:val="26"/>
                <w:szCs w:val="26"/>
              </w:rPr>
              <w:t>Ленинского муниципального района</w:t>
            </w:r>
          </w:p>
          <w:p w:rsidR="00B31D1E" w:rsidRPr="001D1CEC" w:rsidRDefault="00B31D1E" w:rsidP="005B4064">
            <w:pPr>
              <w:ind w:left="43" w:right="-193"/>
              <w:rPr>
                <w:sz w:val="26"/>
                <w:szCs w:val="26"/>
              </w:rPr>
            </w:pPr>
          </w:p>
          <w:p w:rsidR="00B31D1E" w:rsidRPr="001D1CEC" w:rsidRDefault="00B31D1E" w:rsidP="005B4064">
            <w:pPr>
              <w:ind w:left="43" w:right="-193"/>
              <w:rPr>
                <w:sz w:val="26"/>
                <w:szCs w:val="26"/>
              </w:rPr>
            </w:pPr>
          </w:p>
          <w:p w:rsidR="00B31D1E" w:rsidRPr="001D1CEC" w:rsidRDefault="00B31D1E" w:rsidP="005B4064">
            <w:pPr>
              <w:ind w:left="43" w:right="-193"/>
              <w:rPr>
                <w:sz w:val="26"/>
                <w:szCs w:val="26"/>
              </w:rPr>
            </w:pPr>
            <w:r w:rsidRPr="001D1CEC">
              <w:rPr>
                <w:sz w:val="26"/>
                <w:szCs w:val="26"/>
              </w:rPr>
              <w:t>_____________ /_________________ /</w:t>
            </w:r>
          </w:p>
          <w:p w:rsidR="00B31D1E" w:rsidRPr="001D1CEC" w:rsidRDefault="00B31D1E" w:rsidP="005B4064">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B31D1E" w:rsidRPr="001D1CEC" w:rsidRDefault="00B31D1E" w:rsidP="005B4064">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tcPr>
          <w:p w:rsidR="00B31D1E" w:rsidRPr="001D1CEC" w:rsidRDefault="00B31D1E" w:rsidP="005B4064">
            <w:pPr>
              <w:tabs>
                <w:tab w:val="left" w:pos="720"/>
              </w:tabs>
              <w:autoSpaceDE w:val="0"/>
              <w:autoSpaceDN w:val="0"/>
              <w:adjustRightInd w:val="0"/>
              <w:ind w:left="43" w:right="-193"/>
              <w:rPr>
                <w:bCs/>
                <w:sz w:val="26"/>
                <w:szCs w:val="26"/>
              </w:rPr>
            </w:pPr>
          </w:p>
          <w:p w:rsidR="00B31D1E" w:rsidRDefault="00B31D1E" w:rsidP="005B4064">
            <w:pPr>
              <w:tabs>
                <w:tab w:val="left" w:pos="720"/>
              </w:tabs>
              <w:autoSpaceDE w:val="0"/>
              <w:autoSpaceDN w:val="0"/>
              <w:adjustRightInd w:val="0"/>
              <w:ind w:left="43" w:right="-193"/>
              <w:rPr>
                <w:bCs/>
                <w:sz w:val="26"/>
                <w:szCs w:val="26"/>
              </w:rPr>
            </w:pPr>
          </w:p>
          <w:p w:rsidR="00B31D1E" w:rsidRPr="001D1CEC" w:rsidRDefault="00B31D1E" w:rsidP="005B4064">
            <w:pPr>
              <w:tabs>
                <w:tab w:val="left" w:pos="720"/>
              </w:tabs>
              <w:autoSpaceDE w:val="0"/>
              <w:autoSpaceDN w:val="0"/>
              <w:adjustRightInd w:val="0"/>
              <w:ind w:left="43" w:right="-193"/>
              <w:rPr>
                <w:bCs/>
                <w:sz w:val="26"/>
                <w:szCs w:val="26"/>
              </w:rPr>
            </w:pPr>
          </w:p>
          <w:p w:rsidR="00B31D1E" w:rsidRPr="001D1CEC" w:rsidRDefault="00B31D1E" w:rsidP="005B4064">
            <w:pPr>
              <w:tabs>
                <w:tab w:val="left" w:pos="720"/>
              </w:tabs>
              <w:autoSpaceDE w:val="0"/>
              <w:autoSpaceDN w:val="0"/>
              <w:adjustRightInd w:val="0"/>
              <w:ind w:left="43" w:right="-193"/>
              <w:rPr>
                <w:bCs/>
                <w:sz w:val="26"/>
                <w:szCs w:val="26"/>
              </w:rPr>
            </w:pPr>
          </w:p>
          <w:p w:rsidR="00B31D1E" w:rsidRPr="001D1CEC" w:rsidRDefault="00B31D1E" w:rsidP="005B4064">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B31D1E" w:rsidRPr="001D1CEC" w:rsidRDefault="00B31D1E" w:rsidP="005B4064">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B31D1E" w:rsidRPr="001D1CEC" w:rsidRDefault="00B31D1E" w:rsidP="005B4064">
            <w:pPr>
              <w:tabs>
                <w:tab w:val="left" w:pos="720"/>
              </w:tabs>
              <w:ind w:left="43" w:right="-193" w:firstLine="18"/>
              <w:rPr>
                <w:bCs/>
                <w:sz w:val="26"/>
                <w:szCs w:val="26"/>
              </w:rPr>
            </w:pPr>
            <w:r w:rsidRPr="001D1CEC">
              <w:rPr>
                <w:sz w:val="26"/>
                <w:szCs w:val="26"/>
              </w:rPr>
              <w:t>м.п</w:t>
            </w:r>
            <w:r w:rsidRPr="001D1CEC">
              <w:rPr>
                <w:i/>
                <w:sz w:val="26"/>
                <w:szCs w:val="26"/>
              </w:rPr>
              <w:t>.</w:t>
            </w:r>
          </w:p>
        </w:tc>
      </w:tr>
    </w:tbl>
    <w:p w:rsidR="00586033" w:rsidRDefault="00586033" w:rsidP="003E7521">
      <w:pPr>
        <w:ind w:firstLine="709"/>
        <w:jc w:val="center"/>
        <w:outlineLvl w:val="0"/>
        <w:rPr>
          <w:rFonts w:eastAsia="MS Mincho"/>
          <w:b/>
        </w:rPr>
      </w:pPr>
    </w:p>
    <w:p w:rsidR="003E7521" w:rsidRDefault="003E7521" w:rsidP="003E7521"/>
    <w:p w:rsidR="004F3BAA" w:rsidRDefault="004F3BAA" w:rsidP="003E7521"/>
    <w:p w:rsidR="00FD048B" w:rsidRDefault="00FD048B" w:rsidP="003E7521">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FD048B" w:rsidRDefault="00FD048B" w:rsidP="003E7521">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FD048B" w:rsidRDefault="00FD048B" w:rsidP="003E7521">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FD048B" w:rsidRDefault="00FD048B" w:rsidP="003E7521">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FD048B" w:rsidRDefault="00FD048B" w:rsidP="003E7521">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FD048B" w:rsidRDefault="00FD048B" w:rsidP="003E7521">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FD048B" w:rsidRDefault="00FD048B" w:rsidP="003E7521">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FD048B" w:rsidRDefault="00FD048B" w:rsidP="003E7521">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FD048B" w:rsidRDefault="00FD048B" w:rsidP="003E7521">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FD048B" w:rsidRDefault="00FD048B" w:rsidP="003E7521">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p>
    <w:p w:rsidR="00FD048B" w:rsidRDefault="00FD048B" w:rsidP="00C42619">
      <w:pPr>
        <w:pStyle w:val="ConsPlusNormal"/>
        <w:widowControl/>
        <w:tabs>
          <w:tab w:val="left" w:pos="360"/>
          <w:tab w:val="num" w:pos="1620"/>
        </w:tabs>
        <w:spacing w:before="120" w:after="120"/>
        <w:ind w:firstLine="0"/>
        <w:rPr>
          <w:rFonts w:ascii="Times New Roman" w:hAnsi="Times New Roman" w:cs="Times New Roman"/>
          <w:b/>
          <w:bCs/>
          <w:sz w:val="24"/>
          <w:szCs w:val="24"/>
        </w:rPr>
      </w:pPr>
    </w:p>
    <w:p w:rsidR="003E7521" w:rsidRPr="00D173F9" w:rsidRDefault="003E7521" w:rsidP="003E7521">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r w:rsidRPr="00D173F9">
        <w:rPr>
          <w:rFonts w:ascii="Times New Roman" w:hAnsi="Times New Roman" w:cs="Times New Roman"/>
          <w:b/>
          <w:bCs/>
          <w:sz w:val="24"/>
          <w:szCs w:val="24"/>
        </w:rPr>
        <w:lastRenderedPageBreak/>
        <w:t>Раздел 5.ОБОСНОВАНИЕ НАЧАЛЬНОЙ (МАКСИМАЛЬНОЙ) ЦЕНЫ КОНТРАКТА</w:t>
      </w:r>
      <w:r>
        <w:rPr>
          <w:rFonts w:ascii="Times New Roman" w:hAnsi="Times New Roman" w:cs="Times New Roman"/>
          <w:b/>
          <w:bCs/>
          <w:sz w:val="24"/>
          <w:szCs w:val="24"/>
        </w:rPr>
        <w:t>.</w:t>
      </w:r>
    </w:p>
    <w:p w:rsidR="003E7521" w:rsidRPr="00D173F9" w:rsidRDefault="003E7521" w:rsidP="003E7521">
      <w:pPr>
        <w:ind w:firstLine="709"/>
        <w:jc w:val="both"/>
      </w:pPr>
      <w:r w:rsidRPr="00D173F9">
        <w:t xml:space="preserve">Начальная (максимальная) цена контракта (далее – НМЦК) определена </w:t>
      </w:r>
      <w:r w:rsidRPr="00D173F9">
        <w:rPr>
          <w:b/>
        </w:rPr>
        <w:t>методом сопоставимых рыночных цен (анализ рынка)</w:t>
      </w:r>
      <w:r w:rsidRPr="00D173F9">
        <w:t>.</w:t>
      </w:r>
    </w:p>
    <w:p w:rsidR="003E7521" w:rsidRPr="00D173F9" w:rsidRDefault="003E7521" w:rsidP="003E7521">
      <w:pPr>
        <w:ind w:firstLine="709"/>
        <w:jc w:val="center"/>
      </w:pPr>
    </w:p>
    <w:p w:rsidR="003E7521" w:rsidRPr="00D173F9" w:rsidRDefault="003E7521" w:rsidP="003E7521">
      <w:pPr>
        <w:ind w:firstLine="709"/>
        <w:jc w:val="center"/>
        <w:rPr>
          <w:b/>
        </w:rPr>
      </w:pPr>
      <w:r w:rsidRPr="00D173F9">
        <w:rPr>
          <w:b/>
        </w:rPr>
        <w:t>Расчет начальной (максимальной) цены контракта:</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2835"/>
        <w:gridCol w:w="567"/>
        <w:gridCol w:w="708"/>
        <w:gridCol w:w="1134"/>
        <w:gridCol w:w="1134"/>
        <w:gridCol w:w="1134"/>
        <w:gridCol w:w="1134"/>
        <w:gridCol w:w="1134"/>
      </w:tblGrid>
      <w:tr w:rsidR="003E7521" w:rsidRPr="00D173F9" w:rsidTr="003E7521">
        <w:trPr>
          <w:cantSplit/>
          <w:trHeight w:val="1671"/>
          <w:jc w:val="center"/>
        </w:trPr>
        <w:tc>
          <w:tcPr>
            <w:tcW w:w="553" w:type="dxa"/>
            <w:shd w:val="clear" w:color="auto" w:fill="auto"/>
            <w:vAlign w:val="center"/>
          </w:tcPr>
          <w:p w:rsidR="003E7521" w:rsidRPr="00D173F9" w:rsidRDefault="003E7521" w:rsidP="003E7521">
            <w:pPr>
              <w:jc w:val="center"/>
              <w:rPr>
                <w:b/>
                <w:sz w:val="20"/>
                <w:szCs w:val="20"/>
              </w:rPr>
            </w:pPr>
            <w:r w:rsidRPr="00D173F9">
              <w:rPr>
                <w:b/>
                <w:sz w:val="20"/>
                <w:szCs w:val="20"/>
              </w:rPr>
              <w:t xml:space="preserve">№ </w:t>
            </w:r>
            <w:proofErr w:type="spellStart"/>
            <w:proofErr w:type="gramStart"/>
            <w:r w:rsidRPr="00D173F9">
              <w:rPr>
                <w:b/>
                <w:sz w:val="20"/>
                <w:szCs w:val="20"/>
              </w:rPr>
              <w:t>п</w:t>
            </w:r>
            <w:proofErr w:type="spellEnd"/>
            <w:proofErr w:type="gramEnd"/>
            <w:r w:rsidRPr="00D173F9">
              <w:rPr>
                <w:b/>
                <w:sz w:val="20"/>
                <w:szCs w:val="20"/>
              </w:rPr>
              <w:t>/</w:t>
            </w:r>
            <w:proofErr w:type="spellStart"/>
            <w:r w:rsidRPr="00D173F9">
              <w:rPr>
                <w:b/>
                <w:sz w:val="20"/>
                <w:szCs w:val="20"/>
              </w:rPr>
              <w:t>п</w:t>
            </w:r>
            <w:proofErr w:type="spellEnd"/>
          </w:p>
        </w:tc>
        <w:tc>
          <w:tcPr>
            <w:tcW w:w="2835" w:type="dxa"/>
            <w:shd w:val="clear" w:color="auto" w:fill="auto"/>
            <w:vAlign w:val="center"/>
          </w:tcPr>
          <w:p w:rsidR="003E7521" w:rsidRPr="00D173F9" w:rsidRDefault="003E7521" w:rsidP="003E7521">
            <w:pPr>
              <w:jc w:val="center"/>
              <w:rPr>
                <w:b/>
                <w:sz w:val="20"/>
                <w:szCs w:val="20"/>
              </w:rPr>
            </w:pPr>
            <w:r w:rsidRPr="00D173F9">
              <w:rPr>
                <w:b/>
                <w:sz w:val="20"/>
                <w:szCs w:val="20"/>
              </w:rPr>
              <w:t>Наименование товара, работы, услуги</w:t>
            </w:r>
          </w:p>
        </w:tc>
        <w:tc>
          <w:tcPr>
            <w:tcW w:w="567" w:type="dxa"/>
            <w:shd w:val="clear" w:color="auto" w:fill="auto"/>
            <w:vAlign w:val="center"/>
          </w:tcPr>
          <w:p w:rsidR="003E7521" w:rsidRPr="00D173F9" w:rsidRDefault="003E7521" w:rsidP="003E7521">
            <w:pPr>
              <w:jc w:val="center"/>
              <w:rPr>
                <w:b/>
                <w:sz w:val="20"/>
                <w:szCs w:val="20"/>
              </w:rPr>
            </w:pPr>
            <w:r w:rsidRPr="00D173F9">
              <w:rPr>
                <w:b/>
                <w:sz w:val="20"/>
                <w:szCs w:val="20"/>
              </w:rPr>
              <w:t xml:space="preserve">Ед. </w:t>
            </w:r>
            <w:proofErr w:type="spellStart"/>
            <w:r w:rsidRPr="00D173F9">
              <w:rPr>
                <w:b/>
                <w:sz w:val="20"/>
                <w:szCs w:val="20"/>
              </w:rPr>
              <w:t>изм</w:t>
            </w:r>
            <w:proofErr w:type="spellEnd"/>
          </w:p>
        </w:tc>
        <w:tc>
          <w:tcPr>
            <w:tcW w:w="708" w:type="dxa"/>
            <w:shd w:val="clear" w:color="auto" w:fill="auto"/>
            <w:vAlign w:val="center"/>
          </w:tcPr>
          <w:p w:rsidR="003E7521" w:rsidRPr="00D173F9" w:rsidRDefault="003E7521" w:rsidP="003E7521">
            <w:pPr>
              <w:jc w:val="center"/>
              <w:rPr>
                <w:b/>
                <w:sz w:val="20"/>
                <w:szCs w:val="20"/>
              </w:rPr>
            </w:pPr>
            <w:r w:rsidRPr="00D173F9">
              <w:rPr>
                <w:b/>
                <w:sz w:val="20"/>
                <w:szCs w:val="20"/>
              </w:rPr>
              <w:t xml:space="preserve">Кол-во </w:t>
            </w:r>
          </w:p>
        </w:tc>
        <w:tc>
          <w:tcPr>
            <w:tcW w:w="3402" w:type="dxa"/>
            <w:gridSpan w:val="3"/>
            <w:shd w:val="clear" w:color="auto" w:fill="auto"/>
            <w:vAlign w:val="center"/>
          </w:tcPr>
          <w:p w:rsidR="003E7521" w:rsidRPr="00D173F9" w:rsidRDefault="003E7521" w:rsidP="00BD536F">
            <w:pPr>
              <w:jc w:val="center"/>
              <w:rPr>
                <w:b/>
                <w:sz w:val="20"/>
                <w:szCs w:val="20"/>
              </w:rPr>
            </w:pPr>
            <w:r w:rsidRPr="00D173F9">
              <w:rPr>
                <w:b/>
                <w:sz w:val="20"/>
                <w:szCs w:val="20"/>
              </w:rPr>
              <w:t xml:space="preserve">Цена единицы </w:t>
            </w:r>
            <w:r w:rsidR="00BD536F">
              <w:rPr>
                <w:b/>
                <w:sz w:val="20"/>
                <w:szCs w:val="20"/>
              </w:rPr>
              <w:t>услуги (</w:t>
            </w:r>
            <w:proofErr w:type="spellStart"/>
            <w:proofErr w:type="gramStart"/>
            <w:r w:rsidR="00BD536F">
              <w:rPr>
                <w:b/>
                <w:sz w:val="20"/>
                <w:szCs w:val="20"/>
              </w:rPr>
              <w:t>шт</w:t>
            </w:r>
            <w:proofErr w:type="spellEnd"/>
            <w:proofErr w:type="gramEnd"/>
            <w:r w:rsidR="00BD536F">
              <w:rPr>
                <w:b/>
                <w:sz w:val="20"/>
                <w:szCs w:val="20"/>
              </w:rPr>
              <w:t>)</w:t>
            </w:r>
            <w:r w:rsidRPr="00D173F9">
              <w:rPr>
                <w:b/>
                <w:sz w:val="20"/>
                <w:szCs w:val="20"/>
              </w:rPr>
              <w:t xml:space="preserve"> представленная </w:t>
            </w:r>
            <w:r w:rsidR="00BD536F">
              <w:rPr>
                <w:b/>
                <w:sz w:val="20"/>
                <w:szCs w:val="20"/>
              </w:rPr>
              <w:t>Исполнителем</w:t>
            </w:r>
            <w:r w:rsidRPr="00D173F9">
              <w:rPr>
                <w:b/>
                <w:sz w:val="20"/>
                <w:szCs w:val="20"/>
              </w:rPr>
              <w:t xml:space="preserve"> </w:t>
            </w:r>
          </w:p>
        </w:tc>
        <w:tc>
          <w:tcPr>
            <w:tcW w:w="1134" w:type="dxa"/>
            <w:shd w:val="clear" w:color="auto" w:fill="auto"/>
            <w:textDirection w:val="btLr"/>
            <w:vAlign w:val="center"/>
          </w:tcPr>
          <w:p w:rsidR="003E7521" w:rsidRPr="00D173F9" w:rsidRDefault="00BD536F" w:rsidP="003E7521">
            <w:pPr>
              <w:ind w:left="113" w:right="113"/>
              <w:jc w:val="center"/>
              <w:rPr>
                <w:b/>
                <w:sz w:val="20"/>
                <w:szCs w:val="20"/>
              </w:rPr>
            </w:pPr>
            <w:r>
              <w:rPr>
                <w:b/>
                <w:sz w:val="20"/>
                <w:szCs w:val="20"/>
              </w:rPr>
              <w:t>Средняя цена единицы, руб.</w:t>
            </w:r>
          </w:p>
        </w:tc>
        <w:tc>
          <w:tcPr>
            <w:tcW w:w="1134" w:type="dxa"/>
            <w:shd w:val="clear" w:color="auto" w:fill="auto"/>
            <w:textDirection w:val="btLr"/>
            <w:vAlign w:val="center"/>
          </w:tcPr>
          <w:p w:rsidR="003E7521" w:rsidRPr="00D173F9" w:rsidRDefault="003E7521" w:rsidP="003E7521">
            <w:pPr>
              <w:spacing w:after="200" w:line="276" w:lineRule="auto"/>
              <w:ind w:left="113" w:right="113"/>
              <w:jc w:val="center"/>
              <w:rPr>
                <w:b/>
                <w:sz w:val="20"/>
                <w:szCs w:val="20"/>
              </w:rPr>
            </w:pPr>
            <w:proofErr w:type="gramStart"/>
            <w:r w:rsidRPr="00D173F9">
              <w:rPr>
                <w:b/>
                <w:sz w:val="20"/>
                <w:szCs w:val="20"/>
              </w:rPr>
              <w:t>Начальная (максимальная цена контракта, руб.</w:t>
            </w:r>
            <w:proofErr w:type="gramEnd"/>
          </w:p>
        </w:tc>
      </w:tr>
      <w:tr w:rsidR="003E7521" w:rsidRPr="00D173F9" w:rsidTr="003E7521">
        <w:trPr>
          <w:jc w:val="center"/>
        </w:trPr>
        <w:tc>
          <w:tcPr>
            <w:tcW w:w="553" w:type="dxa"/>
            <w:shd w:val="clear" w:color="auto" w:fill="auto"/>
          </w:tcPr>
          <w:p w:rsidR="003E7521" w:rsidRPr="00D173F9" w:rsidRDefault="003E7521" w:rsidP="003E7521">
            <w:pPr>
              <w:jc w:val="center"/>
            </w:pPr>
          </w:p>
        </w:tc>
        <w:tc>
          <w:tcPr>
            <w:tcW w:w="2835" w:type="dxa"/>
            <w:shd w:val="clear" w:color="auto" w:fill="auto"/>
          </w:tcPr>
          <w:p w:rsidR="003E7521" w:rsidRPr="00D173F9" w:rsidRDefault="003E7521" w:rsidP="003E7521">
            <w:pPr>
              <w:jc w:val="center"/>
            </w:pPr>
          </w:p>
        </w:tc>
        <w:tc>
          <w:tcPr>
            <w:tcW w:w="567" w:type="dxa"/>
            <w:shd w:val="clear" w:color="auto" w:fill="auto"/>
          </w:tcPr>
          <w:p w:rsidR="003E7521" w:rsidRPr="00D173F9" w:rsidRDefault="003E7521" w:rsidP="003E7521">
            <w:pPr>
              <w:jc w:val="center"/>
            </w:pPr>
          </w:p>
        </w:tc>
        <w:tc>
          <w:tcPr>
            <w:tcW w:w="708" w:type="dxa"/>
            <w:shd w:val="clear" w:color="auto" w:fill="auto"/>
          </w:tcPr>
          <w:p w:rsidR="003E7521" w:rsidRPr="00D173F9" w:rsidRDefault="003E7521" w:rsidP="003E7521">
            <w:pPr>
              <w:jc w:val="center"/>
            </w:pPr>
          </w:p>
        </w:tc>
        <w:tc>
          <w:tcPr>
            <w:tcW w:w="1134" w:type="dxa"/>
            <w:shd w:val="clear" w:color="auto" w:fill="auto"/>
          </w:tcPr>
          <w:p w:rsidR="003E7521" w:rsidRPr="00D173F9" w:rsidRDefault="003E7521" w:rsidP="00190139">
            <w:pPr>
              <w:jc w:val="center"/>
              <w:rPr>
                <w:sz w:val="20"/>
                <w:szCs w:val="20"/>
              </w:rPr>
            </w:pPr>
            <w:r w:rsidRPr="00D173F9">
              <w:rPr>
                <w:sz w:val="20"/>
                <w:szCs w:val="20"/>
              </w:rPr>
              <w:t>№ 1</w:t>
            </w:r>
            <w:r>
              <w:rPr>
                <w:sz w:val="20"/>
                <w:szCs w:val="20"/>
              </w:rPr>
              <w:t xml:space="preserve"> от </w:t>
            </w:r>
            <w:r w:rsidR="00A53F29">
              <w:rPr>
                <w:sz w:val="20"/>
                <w:szCs w:val="20"/>
              </w:rPr>
              <w:t>28</w:t>
            </w:r>
            <w:r w:rsidR="00190139">
              <w:rPr>
                <w:sz w:val="20"/>
                <w:szCs w:val="20"/>
                <w:lang w:val="en-US"/>
              </w:rPr>
              <w:t>.</w:t>
            </w:r>
            <w:r>
              <w:rPr>
                <w:sz w:val="20"/>
                <w:szCs w:val="20"/>
              </w:rPr>
              <w:t>0</w:t>
            </w:r>
            <w:r w:rsidR="00190139">
              <w:rPr>
                <w:sz w:val="20"/>
                <w:szCs w:val="20"/>
                <w:lang w:val="en-US"/>
              </w:rPr>
              <w:t>7</w:t>
            </w:r>
            <w:r w:rsidR="00A53F29">
              <w:rPr>
                <w:sz w:val="20"/>
                <w:szCs w:val="20"/>
              </w:rPr>
              <w:t>.2015</w:t>
            </w:r>
          </w:p>
        </w:tc>
        <w:tc>
          <w:tcPr>
            <w:tcW w:w="1134" w:type="dxa"/>
            <w:shd w:val="clear" w:color="auto" w:fill="auto"/>
          </w:tcPr>
          <w:p w:rsidR="003E7521" w:rsidRPr="00D173F9" w:rsidRDefault="003E7521" w:rsidP="00190139">
            <w:pPr>
              <w:jc w:val="center"/>
              <w:rPr>
                <w:sz w:val="20"/>
                <w:szCs w:val="20"/>
              </w:rPr>
            </w:pPr>
            <w:r w:rsidRPr="00D173F9">
              <w:rPr>
                <w:sz w:val="20"/>
                <w:szCs w:val="20"/>
              </w:rPr>
              <w:t>№ 2</w:t>
            </w:r>
            <w:r>
              <w:rPr>
                <w:sz w:val="20"/>
                <w:szCs w:val="20"/>
              </w:rPr>
              <w:t xml:space="preserve">от </w:t>
            </w:r>
            <w:r w:rsidR="00A53F29">
              <w:rPr>
                <w:sz w:val="20"/>
                <w:szCs w:val="20"/>
              </w:rPr>
              <w:t>28</w:t>
            </w:r>
            <w:r>
              <w:rPr>
                <w:sz w:val="20"/>
                <w:szCs w:val="20"/>
              </w:rPr>
              <w:t>.0</w:t>
            </w:r>
            <w:r w:rsidR="00190139">
              <w:rPr>
                <w:sz w:val="20"/>
                <w:szCs w:val="20"/>
                <w:lang w:val="en-US"/>
              </w:rPr>
              <w:t>7</w:t>
            </w:r>
            <w:r>
              <w:rPr>
                <w:sz w:val="20"/>
                <w:szCs w:val="20"/>
              </w:rPr>
              <w:t>.</w:t>
            </w:r>
            <w:r w:rsidR="00A53F29">
              <w:rPr>
                <w:sz w:val="20"/>
                <w:szCs w:val="20"/>
              </w:rPr>
              <w:t>2015</w:t>
            </w:r>
          </w:p>
        </w:tc>
        <w:tc>
          <w:tcPr>
            <w:tcW w:w="1134" w:type="dxa"/>
            <w:shd w:val="clear" w:color="auto" w:fill="auto"/>
          </w:tcPr>
          <w:p w:rsidR="003E7521" w:rsidRPr="00D173F9" w:rsidRDefault="003E7521" w:rsidP="003E7521">
            <w:pPr>
              <w:jc w:val="center"/>
              <w:rPr>
                <w:sz w:val="20"/>
                <w:szCs w:val="20"/>
              </w:rPr>
            </w:pPr>
            <w:r w:rsidRPr="00D173F9">
              <w:rPr>
                <w:sz w:val="20"/>
                <w:szCs w:val="20"/>
              </w:rPr>
              <w:t>№ 3от</w:t>
            </w:r>
          </w:p>
          <w:p w:rsidR="003E7521" w:rsidRPr="00D173F9" w:rsidRDefault="00A53F29" w:rsidP="00190139">
            <w:pPr>
              <w:jc w:val="center"/>
              <w:rPr>
                <w:sz w:val="20"/>
                <w:szCs w:val="20"/>
              </w:rPr>
            </w:pPr>
            <w:r>
              <w:rPr>
                <w:sz w:val="20"/>
                <w:szCs w:val="20"/>
              </w:rPr>
              <w:t>28</w:t>
            </w:r>
            <w:r w:rsidR="00190139">
              <w:rPr>
                <w:sz w:val="20"/>
                <w:szCs w:val="20"/>
              </w:rPr>
              <w:t>.0</w:t>
            </w:r>
            <w:r w:rsidR="00190139">
              <w:rPr>
                <w:sz w:val="20"/>
                <w:szCs w:val="20"/>
                <w:lang w:val="en-US"/>
              </w:rPr>
              <w:t>7</w:t>
            </w:r>
            <w:r>
              <w:rPr>
                <w:sz w:val="20"/>
                <w:szCs w:val="20"/>
              </w:rPr>
              <w:t>.2015</w:t>
            </w:r>
          </w:p>
        </w:tc>
        <w:tc>
          <w:tcPr>
            <w:tcW w:w="1134" w:type="dxa"/>
            <w:shd w:val="clear" w:color="auto" w:fill="auto"/>
          </w:tcPr>
          <w:p w:rsidR="003E7521" w:rsidRPr="00D173F9" w:rsidRDefault="003E7521" w:rsidP="003E7521">
            <w:pPr>
              <w:jc w:val="center"/>
            </w:pPr>
          </w:p>
        </w:tc>
        <w:tc>
          <w:tcPr>
            <w:tcW w:w="1134" w:type="dxa"/>
            <w:shd w:val="clear" w:color="auto" w:fill="auto"/>
          </w:tcPr>
          <w:p w:rsidR="003E7521" w:rsidRPr="00D173F9" w:rsidRDefault="003E7521" w:rsidP="003E7521">
            <w:pPr>
              <w:jc w:val="center"/>
            </w:pPr>
          </w:p>
        </w:tc>
      </w:tr>
      <w:tr w:rsidR="00DD794F" w:rsidRPr="00D173F9" w:rsidTr="00DD794F">
        <w:trPr>
          <w:jc w:val="center"/>
        </w:trPr>
        <w:tc>
          <w:tcPr>
            <w:tcW w:w="553" w:type="dxa"/>
            <w:shd w:val="clear" w:color="auto" w:fill="auto"/>
            <w:vAlign w:val="center"/>
          </w:tcPr>
          <w:p w:rsidR="00DD794F" w:rsidRPr="00D173F9" w:rsidRDefault="00DD794F" w:rsidP="003E7521">
            <w:r w:rsidRPr="00D173F9">
              <w:t>1.</w:t>
            </w:r>
          </w:p>
        </w:tc>
        <w:tc>
          <w:tcPr>
            <w:tcW w:w="2835" w:type="dxa"/>
            <w:shd w:val="clear" w:color="auto" w:fill="auto"/>
            <w:vAlign w:val="center"/>
          </w:tcPr>
          <w:p w:rsidR="00DD794F" w:rsidRPr="00406DFD" w:rsidRDefault="00DD794F" w:rsidP="00406DFD">
            <w:pPr>
              <w:autoSpaceDE w:val="0"/>
            </w:pPr>
            <w:r w:rsidRPr="00406DFD">
              <w:rPr>
                <w:rFonts w:cs="PragmaticaC"/>
              </w:rPr>
              <w:t>Оказание услуги по предоставлению неисключительных лицензионных прав на антивирусное программное обеспечение «Касперский» (продление)</w:t>
            </w:r>
          </w:p>
          <w:p w:rsidR="00DD794F" w:rsidRPr="00406DFD" w:rsidRDefault="00DD794F" w:rsidP="00406DFD">
            <w:pPr>
              <w:tabs>
                <w:tab w:val="left" w:pos="0"/>
              </w:tabs>
            </w:pPr>
            <w:r w:rsidRPr="00406DFD">
              <w:t>для нужд Администрации Ленинского муниципального района Волгоградской области</w:t>
            </w:r>
          </w:p>
          <w:p w:rsidR="00DD794F" w:rsidRPr="00D173F9" w:rsidRDefault="00DD794F" w:rsidP="00406DFD">
            <w:r w:rsidRPr="00406DFD">
              <w:t>на  2015-2016 г.</w:t>
            </w:r>
          </w:p>
        </w:tc>
        <w:tc>
          <w:tcPr>
            <w:tcW w:w="567" w:type="dxa"/>
            <w:shd w:val="clear" w:color="auto" w:fill="auto"/>
            <w:vAlign w:val="center"/>
          </w:tcPr>
          <w:p w:rsidR="00DD794F" w:rsidRPr="00D173F9" w:rsidRDefault="00DD794F" w:rsidP="003E7521">
            <w:r w:rsidRPr="00D173F9">
              <w:t>шт.</w:t>
            </w:r>
          </w:p>
        </w:tc>
        <w:tc>
          <w:tcPr>
            <w:tcW w:w="708" w:type="dxa"/>
            <w:shd w:val="clear" w:color="auto" w:fill="auto"/>
            <w:vAlign w:val="center"/>
          </w:tcPr>
          <w:p w:rsidR="00DD794F" w:rsidRPr="00D173F9" w:rsidRDefault="00DD794F" w:rsidP="003E7521">
            <w:pPr>
              <w:jc w:val="center"/>
            </w:pPr>
            <w:r>
              <w:t>72</w:t>
            </w:r>
          </w:p>
        </w:tc>
        <w:tc>
          <w:tcPr>
            <w:tcW w:w="1134" w:type="dxa"/>
            <w:shd w:val="clear" w:color="auto" w:fill="auto"/>
            <w:vAlign w:val="center"/>
          </w:tcPr>
          <w:p w:rsidR="00DD794F" w:rsidRPr="00DD794F" w:rsidRDefault="00DD794F" w:rsidP="003E7521">
            <w:pPr>
              <w:autoSpaceDE w:val="0"/>
              <w:autoSpaceDN w:val="0"/>
              <w:adjustRightInd w:val="0"/>
              <w:contextualSpacing/>
            </w:pPr>
            <w:r>
              <w:t>820,00</w:t>
            </w:r>
          </w:p>
        </w:tc>
        <w:tc>
          <w:tcPr>
            <w:tcW w:w="1134" w:type="dxa"/>
            <w:shd w:val="clear" w:color="auto" w:fill="auto"/>
            <w:vAlign w:val="center"/>
          </w:tcPr>
          <w:p w:rsidR="00DD794F" w:rsidRDefault="00DD794F" w:rsidP="00DD794F">
            <w:pPr>
              <w:jc w:val="center"/>
            </w:pPr>
            <w:r w:rsidRPr="00C40459">
              <w:t>820,00</w:t>
            </w:r>
          </w:p>
        </w:tc>
        <w:tc>
          <w:tcPr>
            <w:tcW w:w="1134" w:type="dxa"/>
            <w:shd w:val="clear" w:color="auto" w:fill="auto"/>
            <w:vAlign w:val="center"/>
          </w:tcPr>
          <w:p w:rsidR="00DD794F" w:rsidRDefault="00DD794F" w:rsidP="00DD794F">
            <w:pPr>
              <w:jc w:val="center"/>
            </w:pPr>
            <w:r w:rsidRPr="00C40459">
              <w:t>820,00</w:t>
            </w:r>
          </w:p>
        </w:tc>
        <w:tc>
          <w:tcPr>
            <w:tcW w:w="1134" w:type="dxa"/>
            <w:shd w:val="clear" w:color="auto" w:fill="auto"/>
            <w:vAlign w:val="center"/>
          </w:tcPr>
          <w:p w:rsidR="00DD794F" w:rsidRPr="00190139" w:rsidRDefault="00DD794F" w:rsidP="003E7521">
            <w:pPr>
              <w:autoSpaceDE w:val="0"/>
              <w:autoSpaceDN w:val="0"/>
              <w:adjustRightInd w:val="0"/>
              <w:contextualSpacing/>
              <w:rPr>
                <w:lang w:val="en-US"/>
              </w:rPr>
            </w:pPr>
            <w:r>
              <w:t>820,00</w:t>
            </w:r>
          </w:p>
        </w:tc>
        <w:tc>
          <w:tcPr>
            <w:tcW w:w="1134" w:type="dxa"/>
            <w:shd w:val="clear" w:color="auto" w:fill="auto"/>
            <w:vAlign w:val="center"/>
          </w:tcPr>
          <w:p w:rsidR="00DD794F" w:rsidRPr="00DD794F" w:rsidRDefault="00DD794F" w:rsidP="003E7521">
            <w:pPr>
              <w:autoSpaceDE w:val="0"/>
              <w:autoSpaceDN w:val="0"/>
              <w:adjustRightInd w:val="0"/>
              <w:contextualSpacing/>
            </w:pPr>
            <w:r>
              <w:t>59040,00</w:t>
            </w:r>
          </w:p>
        </w:tc>
      </w:tr>
      <w:tr w:rsidR="00DD794F" w:rsidRPr="00D173F9" w:rsidTr="00DD794F">
        <w:trPr>
          <w:trHeight w:val="393"/>
          <w:jc w:val="center"/>
        </w:trPr>
        <w:tc>
          <w:tcPr>
            <w:tcW w:w="553" w:type="dxa"/>
            <w:shd w:val="clear" w:color="auto" w:fill="auto"/>
            <w:vAlign w:val="center"/>
          </w:tcPr>
          <w:p w:rsidR="00DD794F" w:rsidRPr="00D173F9" w:rsidRDefault="00DD794F" w:rsidP="003E7521">
            <w:pPr>
              <w:jc w:val="center"/>
            </w:pPr>
          </w:p>
        </w:tc>
        <w:tc>
          <w:tcPr>
            <w:tcW w:w="2835" w:type="dxa"/>
            <w:shd w:val="clear" w:color="auto" w:fill="auto"/>
            <w:vAlign w:val="center"/>
          </w:tcPr>
          <w:p w:rsidR="00DD794F" w:rsidRPr="00D173F9" w:rsidRDefault="00DD794F" w:rsidP="003E7521">
            <w:pPr>
              <w:jc w:val="center"/>
            </w:pPr>
            <w:r w:rsidRPr="00D173F9">
              <w:t>ИТОГО</w:t>
            </w:r>
          </w:p>
        </w:tc>
        <w:tc>
          <w:tcPr>
            <w:tcW w:w="567" w:type="dxa"/>
            <w:shd w:val="clear" w:color="auto" w:fill="auto"/>
            <w:vAlign w:val="center"/>
          </w:tcPr>
          <w:p w:rsidR="00DD794F" w:rsidRPr="00D173F9" w:rsidRDefault="00DD794F" w:rsidP="003E7521">
            <w:r w:rsidRPr="00D173F9">
              <w:t>шт.</w:t>
            </w:r>
          </w:p>
        </w:tc>
        <w:tc>
          <w:tcPr>
            <w:tcW w:w="708" w:type="dxa"/>
            <w:shd w:val="clear" w:color="auto" w:fill="auto"/>
            <w:vAlign w:val="center"/>
          </w:tcPr>
          <w:p w:rsidR="00DD794F" w:rsidRPr="00D173F9" w:rsidRDefault="00DD794F" w:rsidP="003E7521">
            <w:pPr>
              <w:jc w:val="center"/>
            </w:pPr>
            <w:r>
              <w:t>72</w:t>
            </w:r>
          </w:p>
        </w:tc>
        <w:tc>
          <w:tcPr>
            <w:tcW w:w="1134" w:type="dxa"/>
            <w:shd w:val="clear" w:color="auto" w:fill="auto"/>
            <w:vAlign w:val="center"/>
          </w:tcPr>
          <w:p w:rsidR="00DD794F" w:rsidRDefault="00DD794F" w:rsidP="00DD794F">
            <w:pPr>
              <w:jc w:val="center"/>
            </w:pPr>
            <w:r w:rsidRPr="00213A01">
              <w:t>820,00</w:t>
            </w:r>
          </w:p>
        </w:tc>
        <w:tc>
          <w:tcPr>
            <w:tcW w:w="1134" w:type="dxa"/>
            <w:shd w:val="clear" w:color="auto" w:fill="auto"/>
            <w:vAlign w:val="center"/>
          </w:tcPr>
          <w:p w:rsidR="00DD794F" w:rsidRDefault="00DD794F" w:rsidP="00DD794F">
            <w:pPr>
              <w:jc w:val="center"/>
            </w:pPr>
            <w:r w:rsidRPr="00213A01">
              <w:t>820,00</w:t>
            </w:r>
          </w:p>
        </w:tc>
        <w:tc>
          <w:tcPr>
            <w:tcW w:w="1134" w:type="dxa"/>
            <w:shd w:val="clear" w:color="auto" w:fill="auto"/>
            <w:vAlign w:val="center"/>
          </w:tcPr>
          <w:p w:rsidR="00DD794F" w:rsidRDefault="00DD794F" w:rsidP="00DD794F">
            <w:pPr>
              <w:jc w:val="center"/>
            </w:pPr>
            <w:r w:rsidRPr="00213A01">
              <w:t>820,00</w:t>
            </w:r>
          </w:p>
        </w:tc>
        <w:tc>
          <w:tcPr>
            <w:tcW w:w="1134" w:type="dxa"/>
            <w:shd w:val="clear" w:color="auto" w:fill="auto"/>
            <w:vAlign w:val="center"/>
          </w:tcPr>
          <w:p w:rsidR="00DD794F" w:rsidRDefault="00DD794F" w:rsidP="00DD794F">
            <w:pPr>
              <w:jc w:val="center"/>
            </w:pPr>
            <w:r w:rsidRPr="00213A01">
              <w:t>820,00</w:t>
            </w:r>
          </w:p>
        </w:tc>
        <w:tc>
          <w:tcPr>
            <w:tcW w:w="1134" w:type="dxa"/>
            <w:shd w:val="clear" w:color="auto" w:fill="auto"/>
            <w:vAlign w:val="center"/>
          </w:tcPr>
          <w:p w:rsidR="00DD794F" w:rsidRPr="00190139" w:rsidRDefault="00DD794F" w:rsidP="00FD048B">
            <w:pPr>
              <w:autoSpaceDE w:val="0"/>
              <w:autoSpaceDN w:val="0"/>
              <w:adjustRightInd w:val="0"/>
              <w:contextualSpacing/>
              <w:rPr>
                <w:lang w:val="en-US"/>
              </w:rPr>
            </w:pPr>
            <w:r>
              <w:t>59040,00</w:t>
            </w:r>
          </w:p>
        </w:tc>
      </w:tr>
    </w:tbl>
    <w:p w:rsidR="003E7521" w:rsidRPr="00D173F9" w:rsidRDefault="003E7521" w:rsidP="003E7521">
      <w:pPr>
        <w:jc w:val="center"/>
      </w:pPr>
    </w:p>
    <w:p w:rsidR="003E7521" w:rsidRPr="00D173F9" w:rsidRDefault="003E7521" w:rsidP="00406DFD">
      <w:pPr>
        <w:autoSpaceDE w:val="0"/>
        <w:jc w:val="both"/>
      </w:pPr>
      <w:r w:rsidRPr="00D173F9">
        <w:t>Начальная (максимальная) цена контракта, определенна</w:t>
      </w:r>
      <w:r w:rsidR="00BD536F">
        <w:t xml:space="preserve"> </w:t>
      </w:r>
      <w:r w:rsidRPr="00D173F9">
        <w:t xml:space="preserve"> методом сопоставимых рыночных цен (анализ рынка)</w:t>
      </w:r>
      <w:r>
        <w:t>. Начальная (максимальная) цена контракта</w:t>
      </w:r>
      <w:r w:rsidR="00BD536F" w:rsidRPr="00BD536F">
        <w:rPr>
          <w:rFonts w:cs="PragmaticaC"/>
        </w:rPr>
        <w:t xml:space="preserve"> </w:t>
      </w:r>
      <w:r w:rsidR="00BD536F">
        <w:rPr>
          <w:rFonts w:cs="PragmaticaC"/>
        </w:rPr>
        <w:t xml:space="preserve">на </w:t>
      </w:r>
      <w:r w:rsidR="00406DFD">
        <w:rPr>
          <w:rFonts w:cs="PragmaticaC"/>
        </w:rPr>
        <w:t>о</w:t>
      </w:r>
      <w:r w:rsidR="00406DFD" w:rsidRPr="00406DFD">
        <w:rPr>
          <w:rFonts w:cs="PragmaticaC"/>
        </w:rPr>
        <w:t>казание услуги по предоставлению неисключительных лицензионных прав на антивирусное программное обеспечение «Касперский» (продление)</w:t>
      </w:r>
      <w:r w:rsidR="00406DFD">
        <w:t xml:space="preserve"> </w:t>
      </w:r>
      <w:r w:rsidR="007949BF">
        <w:t>для нужд а</w:t>
      </w:r>
      <w:r w:rsidR="00406DFD" w:rsidRPr="00406DFD">
        <w:t>дминистрации Ленинского муниципального района Волгоградской области</w:t>
      </w:r>
      <w:r w:rsidR="00406DFD">
        <w:t xml:space="preserve"> </w:t>
      </w:r>
      <w:r w:rsidR="00406DFD" w:rsidRPr="00406DFD">
        <w:t>на  2015-2016 г.</w:t>
      </w:r>
      <w:r w:rsidR="00BD536F">
        <w:t xml:space="preserve"> </w:t>
      </w:r>
      <w:r w:rsidRPr="00D173F9">
        <w:t xml:space="preserve"> – </w:t>
      </w:r>
      <w:r w:rsidR="00DD794F">
        <w:t>59040,00</w:t>
      </w:r>
      <w:r>
        <w:t xml:space="preserve"> (</w:t>
      </w:r>
      <w:r w:rsidR="00BD536F">
        <w:t xml:space="preserve">пятьдесят </w:t>
      </w:r>
      <w:r w:rsidR="00DD794F">
        <w:t>девять</w:t>
      </w:r>
      <w:r w:rsidR="00190139">
        <w:t xml:space="preserve"> </w:t>
      </w:r>
      <w:r w:rsidR="00BD536F">
        <w:t xml:space="preserve">тысяч </w:t>
      </w:r>
      <w:r w:rsidR="00DD794F">
        <w:t>сорок</w:t>
      </w:r>
      <w:r>
        <w:t>) рублей</w:t>
      </w:r>
      <w:r w:rsidRPr="00D173F9">
        <w:t>.</w:t>
      </w:r>
    </w:p>
    <w:p w:rsidR="003E7521" w:rsidRPr="00D173F9" w:rsidRDefault="003E7521" w:rsidP="003E7521">
      <w:pPr>
        <w:pStyle w:val="1a"/>
      </w:pPr>
    </w:p>
    <w:p w:rsidR="003E7521" w:rsidRDefault="003E7521" w:rsidP="004A7A66">
      <w:pPr>
        <w:ind w:firstLine="284"/>
        <w:jc w:val="both"/>
        <w:rPr>
          <w:color w:val="000000"/>
        </w:rPr>
      </w:pPr>
    </w:p>
    <w:p w:rsidR="006F71F3" w:rsidRDefault="006F71F3" w:rsidP="006F71F3">
      <w:pPr>
        <w:pStyle w:val="ConsPlusNormal"/>
        <w:widowControl/>
        <w:ind w:firstLine="0"/>
        <w:jc w:val="right"/>
        <w:rPr>
          <w:rFonts w:ascii="Times New Roman" w:hAnsi="Times New Roman" w:cs="Times New Roman"/>
          <w:sz w:val="24"/>
          <w:szCs w:val="24"/>
        </w:rPr>
      </w:pPr>
    </w:p>
    <w:p w:rsidR="002C4536" w:rsidRDefault="002C4536" w:rsidP="00915E70">
      <w:pPr>
        <w:jc w:val="center"/>
      </w:pPr>
    </w:p>
    <w:p w:rsidR="002C4536" w:rsidRDefault="002C4536" w:rsidP="00915E70">
      <w:pPr>
        <w:jc w:val="center"/>
      </w:pPr>
    </w:p>
    <w:p w:rsidR="002C4536" w:rsidRDefault="002C4536" w:rsidP="00915E70">
      <w:pPr>
        <w:jc w:val="center"/>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Default="00B14337" w:rsidP="00915E70">
      <w:pPr>
        <w:jc w:val="center"/>
      </w:pPr>
    </w:p>
    <w:p w:rsidR="00B14337" w:rsidRPr="00D173F9" w:rsidRDefault="00B14337" w:rsidP="00915E70">
      <w:pPr>
        <w:pStyle w:val="afff9"/>
        <w:ind w:firstLine="748"/>
        <w:jc w:val="both"/>
        <w:rPr>
          <w:rFonts w:ascii="Times New Roman" w:eastAsia="MS Mincho" w:hAnsi="Times New Roman" w:cs="Times New Roman"/>
          <w:sz w:val="24"/>
          <w:szCs w:val="24"/>
        </w:rPr>
      </w:pPr>
    </w:p>
    <w:p w:rsidR="00B14337" w:rsidRDefault="00B14337" w:rsidP="00AD5BCF">
      <w:pPr>
        <w:jc w:val="right"/>
      </w:pPr>
    </w:p>
    <w:sectPr w:rsidR="00B14337" w:rsidSect="00357FEC">
      <w:footerReference w:type="default" r:id="rId48"/>
      <w:pgSz w:w="11906" w:h="16838"/>
      <w:pgMar w:top="719" w:right="566" w:bottom="28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F46" w:rsidRDefault="000E2F46">
      <w:r>
        <w:separator/>
      </w:r>
    </w:p>
  </w:endnote>
  <w:endnote w:type="continuationSeparator" w:id="0">
    <w:p w:rsidR="000E2F46" w:rsidRDefault="000E2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PragmaticaC">
    <w:altName w:val="Courier New"/>
    <w:charset w:val="00"/>
    <w:family w:val="decorative"/>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34" w:rsidRDefault="0072759F" w:rsidP="000D1065">
    <w:pPr>
      <w:pStyle w:val="afd"/>
      <w:framePr w:wrap="auto" w:vAnchor="text" w:hAnchor="margin" w:xAlign="right" w:y="1"/>
      <w:rPr>
        <w:rStyle w:val="af3"/>
      </w:rPr>
    </w:pPr>
    <w:r>
      <w:rPr>
        <w:rStyle w:val="af3"/>
      </w:rPr>
      <w:fldChar w:fldCharType="begin"/>
    </w:r>
    <w:r w:rsidR="00702834">
      <w:rPr>
        <w:rStyle w:val="af3"/>
      </w:rPr>
      <w:instrText xml:space="preserve">PAGE  </w:instrText>
    </w:r>
    <w:r>
      <w:rPr>
        <w:rStyle w:val="af3"/>
      </w:rPr>
      <w:fldChar w:fldCharType="separate"/>
    </w:r>
    <w:r w:rsidR="00DC5A1C">
      <w:rPr>
        <w:rStyle w:val="af3"/>
      </w:rPr>
      <w:t>34</w:t>
    </w:r>
    <w:r>
      <w:rPr>
        <w:rStyle w:val="af3"/>
      </w:rPr>
      <w:fldChar w:fldCharType="end"/>
    </w:r>
  </w:p>
  <w:p w:rsidR="00702834" w:rsidRDefault="00702834"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F46" w:rsidRDefault="000E2F46">
      <w:r>
        <w:separator/>
      </w:r>
    </w:p>
  </w:footnote>
  <w:footnote w:type="continuationSeparator" w:id="0">
    <w:p w:rsidR="000E2F46" w:rsidRDefault="000E2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3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20"/>
      <w:lvlText w:val=""/>
      <w:lvlJc w:val="left"/>
      <w:pPr>
        <w:tabs>
          <w:tab w:val="num" w:pos="1209"/>
        </w:tabs>
        <w:ind w:left="1209" w:hanging="360"/>
      </w:pPr>
      <w:rPr>
        <w:rFonts w:ascii="Symbol" w:hAnsi="Symbol" w:cs="Symbol" w:hint="default"/>
      </w:rPr>
    </w:lvl>
  </w:abstractNum>
  <w:abstractNum w:abstractNumId="5">
    <w:nsid w:val="FFFFFF88"/>
    <w:multiLevelType w:val="singleLevel"/>
    <w:tmpl w:val="BE2E9C0A"/>
    <w:lvl w:ilvl="0">
      <w:start w:val="1"/>
      <w:numFmt w:val="decimal"/>
      <w:pStyle w:val="4"/>
      <w:lvlText w:val="%1."/>
      <w:lvlJc w:val="left"/>
      <w:pPr>
        <w:tabs>
          <w:tab w:val="num" w:pos="360"/>
        </w:tabs>
        <w:ind w:left="360" w:hanging="360"/>
      </w:pPr>
    </w:lvl>
  </w:abstractNum>
  <w:abstractNum w:abstractNumId="6">
    <w:nsid w:val="00000009"/>
    <w:multiLevelType w:val="multilevel"/>
    <w:tmpl w:val="00000008"/>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nsid w:val="0000000B"/>
    <w:multiLevelType w:val="multilevel"/>
    <w:tmpl w:val="0000000A"/>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nsid w:val="0000000D"/>
    <w:multiLevelType w:val="multilevel"/>
    <w:tmpl w:val="0000000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0F"/>
    <w:multiLevelType w:val="multilevel"/>
    <w:tmpl w:val="0000000E"/>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4264938"/>
    <w:multiLevelType w:val="hybridMultilevel"/>
    <w:tmpl w:val="880EF3F0"/>
    <w:lvl w:ilvl="0" w:tplc="64408854">
      <w:start w:val="1"/>
      <w:numFmt w:val="bullet"/>
      <w:lvlText w:val=""/>
      <w:lvlJc w:val="left"/>
      <w:pPr>
        <w:ind w:left="1287" w:hanging="360"/>
      </w:pPr>
      <w:rPr>
        <w:rFonts w:ascii="Symbol" w:hAnsi="Symbol"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8C05D49"/>
    <w:multiLevelType w:val="hybridMultilevel"/>
    <w:tmpl w:val="F16663DE"/>
    <w:lvl w:ilvl="0" w:tplc="578C2104">
      <w:start w:val="1"/>
      <w:numFmt w:val="decimal"/>
      <w:lvlText w:val="%1."/>
      <w:lvlJc w:val="left"/>
      <w:pPr>
        <w:tabs>
          <w:tab w:val="num" w:pos="720"/>
        </w:tabs>
        <w:ind w:left="720" w:hanging="360"/>
      </w:pPr>
      <w:rPr>
        <w:rFonts w:hint="default"/>
      </w:rPr>
    </w:lvl>
    <w:lvl w:ilvl="1" w:tplc="E4BA363A">
      <w:start w:val="1"/>
      <w:numFmt w:val="upperRoman"/>
      <w:lvlText w:val="%2."/>
      <w:lvlJc w:val="left"/>
      <w:pPr>
        <w:tabs>
          <w:tab w:val="num" w:pos="1800"/>
        </w:tabs>
        <w:ind w:left="1800" w:hanging="720"/>
      </w:pPr>
      <w:rPr>
        <w:rFonts w:hint="default"/>
        <w:sz w:val="28"/>
        <w:szCs w:val="28"/>
      </w:rPr>
    </w:lvl>
    <w:lvl w:ilvl="2" w:tplc="B7E42DF6" w:tentative="1">
      <w:start w:val="1"/>
      <w:numFmt w:val="lowerRoman"/>
      <w:lvlText w:val="%3."/>
      <w:lvlJc w:val="right"/>
      <w:pPr>
        <w:tabs>
          <w:tab w:val="num" w:pos="2160"/>
        </w:tabs>
        <w:ind w:left="2160" w:hanging="180"/>
      </w:pPr>
    </w:lvl>
    <w:lvl w:ilvl="3" w:tplc="C14E46D6" w:tentative="1">
      <w:start w:val="1"/>
      <w:numFmt w:val="decimal"/>
      <w:lvlText w:val="%4."/>
      <w:lvlJc w:val="left"/>
      <w:pPr>
        <w:tabs>
          <w:tab w:val="num" w:pos="2880"/>
        </w:tabs>
        <w:ind w:left="2880" w:hanging="360"/>
      </w:pPr>
    </w:lvl>
    <w:lvl w:ilvl="4" w:tplc="F06A95FC" w:tentative="1">
      <w:start w:val="1"/>
      <w:numFmt w:val="lowerLetter"/>
      <w:lvlText w:val="%5."/>
      <w:lvlJc w:val="left"/>
      <w:pPr>
        <w:tabs>
          <w:tab w:val="num" w:pos="3600"/>
        </w:tabs>
        <w:ind w:left="3600" w:hanging="360"/>
      </w:pPr>
    </w:lvl>
    <w:lvl w:ilvl="5" w:tplc="6DE8E85E" w:tentative="1">
      <w:start w:val="1"/>
      <w:numFmt w:val="lowerRoman"/>
      <w:lvlText w:val="%6."/>
      <w:lvlJc w:val="right"/>
      <w:pPr>
        <w:tabs>
          <w:tab w:val="num" w:pos="4320"/>
        </w:tabs>
        <w:ind w:left="4320" w:hanging="180"/>
      </w:pPr>
    </w:lvl>
    <w:lvl w:ilvl="6" w:tplc="F5985826" w:tentative="1">
      <w:start w:val="1"/>
      <w:numFmt w:val="decimal"/>
      <w:lvlText w:val="%7."/>
      <w:lvlJc w:val="left"/>
      <w:pPr>
        <w:tabs>
          <w:tab w:val="num" w:pos="5040"/>
        </w:tabs>
        <w:ind w:left="5040" w:hanging="360"/>
      </w:pPr>
    </w:lvl>
    <w:lvl w:ilvl="7" w:tplc="2814D030" w:tentative="1">
      <w:start w:val="1"/>
      <w:numFmt w:val="lowerLetter"/>
      <w:lvlText w:val="%8."/>
      <w:lvlJc w:val="left"/>
      <w:pPr>
        <w:tabs>
          <w:tab w:val="num" w:pos="5760"/>
        </w:tabs>
        <w:ind w:left="5760" w:hanging="360"/>
      </w:pPr>
    </w:lvl>
    <w:lvl w:ilvl="8" w:tplc="798C5718" w:tentative="1">
      <w:start w:val="1"/>
      <w:numFmt w:val="lowerRoman"/>
      <w:lvlText w:val="%9."/>
      <w:lvlJc w:val="right"/>
      <w:pPr>
        <w:tabs>
          <w:tab w:val="num" w:pos="6480"/>
        </w:tabs>
        <w:ind w:left="6480" w:hanging="180"/>
      </w:pPr>
    </w:lvl>
  </w:abstractNum>
  <w:abstractNum w:abstractNumId="12">
    <w:nsid w:val="08F72E81"/>
    <w:multiLevelType w:val="hybridMultilevel"/>
    <w:tmpl w:val="BD9A2F56"/>
    <w:lvl w:ilvl="0" w:tplc="8096A0BC">
      <w:start w:val="1"/>
      <w:numFmt w:val="decimal"/>
      <w:lvlText w:val="%1."/>
      <w:lvlJc w:val="left"/>
      <w:pPr>
        <w:ind w:left="3200" w:hanging="360"/>
      </w:pPr>
      <w:rPr>
        <w:rFonts w:hint="default"/>
        <w:b/>
        <w:color w:val="000000"/>
      </w:rPr>
    </w:lvl>
    <w:lvl w:ilvl="1" w:tplc="04190019" w:tentative="1">
      <w:start w:val="1"/>
      <w:numFmt w:val="lowerLetter"/>
      <w:lvlText w:val="%2."/>
      <w:lvlJc w:val="left"/>
      <w:pPr>
        <w:ind w:left="3920" w:hanging="360"/>
      </w:pPr>
    </w:lvl>
    <w:lvl w:ilvl="2" w:tplc="0419001B" w:tentative="1">
      <w:start w:val="1"/>
      <w:numFmt w:val="lowerRoman"/>
      <w:lvlText w:val="%3."/>
      <w:lvlJc w:val="right"/>
      <w:pPr>
        <w:ind w:left="4640" w:hanging="180"/>
      </w:pPr>
    </w:lvl>
    <w:lvl w:ilvl="3" w:tplc="0419000F" w:tentative="1">
      <w:start w:val="1"/>
      <w:numFmt w:val="decimal"/>
      <w:lvlText w:val="%4."/>
      <w:lvlJc w:val="left"/>
      <w:pPr>
        <w:ind w:left="5360" w:hanging="360"/>
      </w:pPr>
    </w:lvl>
    <w:lvl w:ilvl="4" w:tplc="04190019" w:tentative="1">
      <w:start w:val="1"/>
      <w:numFmt w:val="lowerLetter"/>
      <w:lvlText w:val="%5."/>
      <w:lvlJc w:val="left"/>
      <w:pPr>
        <w:ind w:left="6080" w:hanging="360"/>
      </w:pPr>
    </w:lvl>
    <w:lvl w:ilvl="5" w:tplc="0419001B" w:tentative="1">
      <w:start w:val="1"/>
      <w:numFmt w:val="lowerRoman"/>
      <w:lvlText w:val="%6."/>
      <w:lvlJc w:val="right"/>
      <w:pPr>
        <w:ind w:left="6800" w:hanging="180"/>
      </w:pPr>
    </w:lvl>
    <w:lvl w:ilvl="6" w:tplc="0419000F" w:tentative="1">
      <w:start w:val="1"/>
      <w:numFmt w:val="decimal"/>
      <w:lvlText w:val="%7."/>
      <w:lvlJc w:val="left"/>
      <w:pPr>
        <w:ind w:left="7520" w:hanging="360"/>
      </w:pPr>
    </w:lvl>
    <w:lvl w:ilvl="7" w:tplc="04190019" w:tentative="1">
      <w:start w:val="1"/>
      <w:numFmt w:val="lowerLetter"/>
      <w:lvlText w:val="%8."/>
      <w:lvlJc w:val="left"/>
      <w:pPr>
        <w:ind w:left="8240" w:hanging="360"/>
      </w:pPr>
    </w:lvl>
    <w:lvl w:ilvl="8" w:tplc="0419001B" w:tentative="1">
      <w:start w:val="1"/>
      <w:numFmt w:val="lowerRoman"/>
      <w:lvlText w:val="%9."/>
      <w:lvlJc w:val="right"/>
      <w:pPr>
        <w:ind w:left="8960" w:hanging="180"/>
      </w:pPr>
    </w:lvl>
  </w:abstractNum>
  <w:abstractNum w:abstractNumId="13">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nsid w:val="0FD62558"/>
    <w:multiLevelType w:val="hybridMultilevel"/>
    <w:tmpl w:val="9B98932C"/>
    <w:lvl w:ilvl="0" w:tplc="5A1EC5E0">
      <w:start w:val="1"/>
      <w:numFmt w:val="bullet"/>
      <w:lvlText w:val=""/>
      <w:lvlJc w:val="left"/>
      <w:pPr>
        <w:ind w:left="1287" w:hanging="360"/>
      </w:pPr>
      <w:rPr>
        <w:rFonts w:ascii="Symbol" w:hAnsi="Symbol" w:hint="default"/>
      </w:rPr>
    </w:lvl>
    <w:lvl w:ilvl="1" w:tplc="D47AD5C0" w:tentative="1">
      <w:start w:val="1"/>
      <w:numFmt w:val="bullet"/>
      <w:lvlText w:val="o"/>
      <w:lvlJc w:val="left"/>
      <w:pPr>
        <w:ind w:left="2007" w:hanging="360"/>
      </w:pPr>
      <w:rPr>
        <w:rFonts w:ascii="Courier New" w:hAnsi="Courier New" w:cs="Courier New" w:hint="default"/>
      </w:rPr>
    </w:lvl>
    <w:lvl w:ilvl="2" w:tplc="B270E022" w:tentative="1">
      <w:start w:val="1"/>
      <w:numFmt w:val="bullet"/>
      <w:lvlText w:val=""/>
      <w:lvlJc w:val="left"/>
      <w:pPr>
        <w:ind w:left="2727" w:hanging="360"/>
      </w:pPr>
      <w:rPr>
        <w:rFonts w:ascii="Wingdings" w:hAnsi="Wingdings" w:hint="default"/>
      </w:rPr>
    </w:lvl>
    <w:lvl w:ilvl="3" w:tplc="0BA4F412" w:tentative="1">
      <w:start w:val="1"/>
      <w:numFmt w:val="bullet"/>
      <w:lvlText w:val=""/>
      <w:lvlJc w:val="left"/>
      <w:pPr>
        <w:ind w:left="3447" w:hanging="360"/>
      </w:pPr>
      <w:rPr>
        <w:rFonts w:ascii="Symbol" w:hAnsi="Symbol" w:hint="default"/>
      </w:rPr>
    </w:lvl>
    <w:lvl w:ilvl="4" w:tplc="06A2B992" w:tentative="1">
      <w:start w:val="1"/>
      <w:numFmt w:val="bullet"/>
      <w:lvlText w:val="o"/>
      <w:lvlJc w:val="left"/>
      <w:pPr>
        <w:ind w:left="4167" w:hanging="360"/>
      </w:pPr>
      <w:rPr>
        <w:rFonts w:ascii="Courier New" w:hAnsi="Courier New" w:cs="Courier New" w:hint="default"/>
      </w:rPr>
    </w:lvl>
    <w:lvl w:ilvl="5" w:tplc="984AFCDA" w:tentative="1">
      <w:start w:val="1"/>
      <w:numFmt w:val="bullet"/>
      <w:lvlText w:val=""/>
      <w:lvlJc w:val="left"/>
      <w:pPr>
        <w:ind w:left="4887" w:hanging="360"/>
      </w:pPr>
      <w:rPr>
        <w:rFonts w:ascii="Wingdings" w:hAnsi="Wingdings" w:hint="default"/>
      </w:rPr>
    </w:lvl>
    <w:lvl w:ilvl="6" w:tplc="D53ACADE" w:tentative="1">
      <w:start w:val="1"/>
      <w:numFmt w:val="bullet"/>
      <w:lvlText w:val=""/>
      <w:lvlJc w:val="left"/>
      <w:pPr>
        <w:ind w:left="5607" w:hanging="360"/>
      </w:pPr>
      <w:rPr>
        <w:rFonts w:ascii="Symbol" w:hAnsi="Symbol" w:hint="default"/>
      </w:rPr>
    </w:lvl>
    <w:lvl w:ilvl="7" w:tplc="3D368B38" w:tentative="1">
      <w:start w:val="1"/>
      <w:numFmt w:val="bullet"/>
      <w:lvlText w:val="o"/>
      <w:lvlJc w:val="left"/>
      <w:pPr>
        <w:ind w:left="6327" w:hanging="360"/>
      </w:pPr>
      <w:rPr>
        <w:rFonts w:ascii="Courier New" w:hAnsi="Courier New" w:cs="Courier New" w:hint="default"/>
      </w:rPr>
    </w:lvl>
    <w:lvl w:ilvl="8" w:tplc="5F720A14" w:tentative="1">
      <w:start w:val="1"/>
      <w:numFmt w:val="bullet"/>
      <w:lvlText w:val=""/>
      <w:lvlJc w:val="left"/>
      <w:pPr>
        <w:ind w:left="7047" w:hanging="360"/>
      </w:pPr>
      <w:rPr>
        <w:rFonts w:ascii="Wingdings" w:hAnsi="Wingdings" w:hint="default"/>
      </w:rPr>
    </w:lvl>
  </w:abstractNum>
  <w:abstractNum w:abstractNumId="15">
    <w:nsid w:val="13B81BE4"/>
    <w:multiLevelType w:val="hybridMultilevel"/>
    <w:tmpl w:val="DE6E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bCs w:val="0"/>
      </w:rPr>
    </w:lvl>
    <w:lvl w:ilvl="3">
      <w:start w:val="1"/>
      <w:numFmt w:val="bullet"/>
      <w:lvlText w:val=""/>
      <w:lvlJc w:val="left"/>
      <w:pPr>
        <w:ind w:left="964" w:hanging="227"/>
      </w:pPr>
      <w:rPr>
        <w:rFonts w:ascii="Symbol" w:hAnsi="Symbol" w:cs="Symbol" w:hint="default"/>
        <w:color w:val="auto"/>
      </w:rPr>
    </w:lvl>
    <w:lvl w:ilvl="4">
      <w:start w:val="1"/>
      <w:numFmt w:val="bullet"/>
      <w:lvlText w:val=""/>
      <w:lvlJc w:val="left"/>
      <w:pPr>
        <w:ind w:left="1134" w:hanging="113"/>
      </w:pPr>
      <w:rPr>
        <w:rFonts w:ascii="Symbol" w:hAnsi="Symbol" w:cs="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21DC405D"/>
    <w:multiLevelType w:val="hybridMultilevel"/>
    <w:tmpl w:val="B7E2D9FC"/>
    <w:lvl w:ilvl="0" w:tplc="E8CC5E4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25DA4ADA"/>
    <w:multiLevelType w:val="hybridMultilevel"/>
    <w:tmpl w:val="F4C82686"/>
    <w:lvl w:ilvl="0" w:tplc="603AFA8E">
      <w:start w:val="1"/>
      <w:numFmt w:val="decimal"/>
      <w:lvlText w:val="%1."/>
      <w:lvlJc w:val="left"/>
      <w:pPr>
        <w:ind w:left="1069" w:hanging="360"/>
      </w:pPr>
      <w:rPr>
        <w:rFonts w:hint="default"/>
      </w:rPr>
    </w:lvl>
    <w:lvl w:ilvl="1" w:tplc="E14A8DA4" w:tentative="1">
      <w:start w:val="1"/>
      <w:numFmt w:val="lowerLetter"/>
      <w:lvlText w:val="%2."/>
      <w:lvlJc w:val="left"/>
      <w:pPr>
        <w:ind w:left="1789" w:hanging="360"/>
      </w:pPr>
    </w:lvl>
    <w:lvl w:ilvl="2" w:tplc="5B02EA48" w:tentative="1">
      <w:start w:val="1"/>
      <w:numFmt w:val="lowerRoman"/>
      <w:lvlText w:val="%3."/>
      <w:lvlJc w:val="right"/>
      <w:pPr>
        <w:ind w:left="2509" w:hanging="180"/>
      </w:pPr>
    </w:lvl>
    <w:lvl w:ilvl="3" w:tplc="5080D52A" w:tentative="1">
      <w:start w:val="1"/>
      <w:numFmt w:val="decimal"/>
      <w:lvlText w:val="%4."/>
      <w:lvlJc w:val="left"/>
      <w:pPr>
        <w:ind w:left="3229" w:hanging="360"/>
      </w:pPr>
    </w:lvl>
    <w:lvl w:ilvl="4" w:tplc="23666400" w:tentative="1">
      <w:start w:val="1"/>
      <w:numFmt w:val="lowerLetter"/>
      <w:lvlText w:val="%5."/>
      <w:lvlJc w:val="left"/>
      <w:pPr>
        <w:ind w:left="3949" w:hanging="360"/>
      </w:pPr>
    </w:lvl>
    <w:lvl w:ilvl="5" w:tplc="DA4E720C" w:tentative="1">
      <w:start w:val="1"/>
      <w:numFmt w:val="lowerRoman"/>
      <w:lvlText w:val="%6."/>
      <w:lvlJc w:val="right"/>
      <w:pPr>
        <w:ind w:left="4669" w:hanging="180"/>
      </w:pPr>
    </w:lvl>
    <w:lvl w:ilvl="6" w:tplc="9EA25B40" w:tentative="1">
      <w:start w:val="1"/>
      <w:numFmt w:val="decimal"/>
      <w:lvlText w:val="%7."/>
      <w:lvlJc w:val="left"/>
      <w:pPr>
        <w:ind w:left="5389" w:hanging="360"/>
      </w:pPr>
    </w:lvl>
    <w:lvl w:ilvl="7" w:tplc="41362B64" w:tentative="1">
      <w:start w:val="1"/>
      <w:numFmt w:val="lowerLetter"/>
      <w:lvlText w:val="%8."/>
      <w:lvlJc w:val="left"/>
      <w:pPr>
        <w:ind w:left="6109" w:hanging="360"/>
      </w:pPr>
    </w:lvl>
    <w:lvl w:ilvl="8" w:tplc="22A0E04C" w:tentative="1">
      <w:start w:val="1"/>
      <w:numFmt w:val="lowerRoman"/>
      <w:lvlText w:val="%9."/>
      <w:lvlJc w:val="right"/>
      <w:pPr>
        <w:ind w:left="6829" w:hanging="180"/>
      </w:pPr>
    </w:lvl>
  </w:abstractNum>
  <w:abstractNum w:abstractNumId="24">
    <w:nsid w:val="2E273862"/>
    <w:multiLevelType w:val="hybridMultilevel"/>
    <w:tmpl w:val="1FF67DF8"/>
    <w:lvl w:ilvl="0" w:tplc="677A09E0">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26">
    <w:nsid w:val="36022CFE"/>
    <w:multiLevelType w:val="multilevel"/>
    <w:tmpl w:val="74869BA4"/>
    <w:lvl w:ilvl="0">
      <w:start w:val="6"/>
      <w:numFmt w:val="decimal"/>
      <w:lvlText w:val="%1."/>
      <w:lvlJc w:val="left"/>
      <w:pPr>
        <w:ind w:left="78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27">
    <w:nsid w:val="385C6B22"/>
    <w:multiLevelType w:val="multilevel"/>
    <w:tmpl w:val="FA7AB97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E7608D0"/>
    <w:multiLevelType w:val="hybridMultilevel"/>
    <w:tmpl w:val="53262EE4"/>
    <w:lvl w:ilvl="0" w:tplc="66B83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94C3D13"/>
    <w:multiLevelType w:val="multilevel"/>
    <w:tmpl w:val="9A58B90E"/>
    <w:lvl w:ilvl="0">
      <w:start w:val="1"/>
      <w:numFmt w:val="decimal"/>
      <w:lvlText w:val="%1"/>
      <w:lvlJc w:val="left"/>
      <w:pPr>
        <w:ind w:left="360" w:hanging="360"/>
      </w:pPr>
      <w:rPr>
        <w:rFonts w:hint="default"/>
        <w:b/>
        <w:bCs/>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32">
    <w:nsid w:val="4CA9234B"/>
    <w:multiLevelType w:val="hybridMultilevel"/>
    <w:tmpl w:val="AA32A9F6"/>
    <w:lvl w:ilvl="0" w:tplc="1FC4F326">
      <w:start w:val="1"/>
      <w:numFmt w:val="decimal"/>
      <w:lvlText w:val="%1."/>
      <w:lvlJc w:val="left"/>
      <w:pPr>
        <w:ind w:left="502" w:hanging="360"/>
      </w:pPr>
      <w:rPr>
        <w:rFonts w:hint="default"/>
        <w:b/>
        <w:color w:val="auto"/>
      </w:rPr>
    </w:lvl>
    <w:lvl w:ilvl="1" w:tplc="C2A8494A" w:tentative="1">
      <w:start w:val="1"/>
      <w:numFmt w:val="lowerLetter"/>
      <w:lvlText w:val="%2."/>
      <w:lvlJc w:val="left"/>
      <w:pPr>
        <w:ind w:left="1222" w:hanging="360"/>
      </w:pPr>
    </w:lvl>
    <w:lvl w:ilvl="2" w:tplc="092A0EA8" w:tentative="1">
      <w:start w:val="1"/>
      <w:numFmt w:val="lowerRoman"/>
      <w:lvlText w:val="%3."/>
      <w:lvlJc w:val="right"/>
      <w:pPr>
        <w:ind w:left="1942" w:hanging="180"/>
      </w:pPr>
    </w:lvl>
    <w:lvl w:ilvl="3" w:tplc="85243784" w:tentative="1">
      <w:start w:val="1"/>
      <w:numFmt w:val="decimal"/>
      <w:lvlText w:val="%4."/>
      <w:lvlJc w:val="left"/>
      <w:pPr>
        <w:ind w:left="2662" w:hanging="360"/>
      </w:pPr>
    </w:lvl>
    <w:lvl w:ilvl="4" w:tplc="2DDCA5DE" w:tentative="1">
      <w:start w:val="1"/>
      <w:numFmt w:val="lowerLetter"/>
      <w:lvlText w:val="%5."/>
      <w:lvlJc w:val="left"/>
      <w:pPr>
        <w:ind w:left="3382" w:hanging="360"/>
      </w:pPr>
    </w:lvl>
    <w:lvl w:ilvl="5" w:tplc="CED4500A" w:tentative="1">
      <w:start w:val="1"/>
      <w:numFmt w:val="lowerRoman"/>
      <w:lvlText w:val="%6."/>
      <w:lvlJc w:val="right"/>
      <w:pPr>
        <w:ind w:left="4102" w:hanging="180"/>
      </w:pPr>
    </w:lvl>
    <w:lvl w:ilvl="6" w:tplc="03E026FA" w:tentative="1">
      <w:start w:val="1"/>
      <w:numFmt w:val="decimal"/>
      <w:lvlText w:val="%7."/>
      <w:lvlJc w:val="left"/>
      <w:pPr>
        <w:ind w:left="4822" w:hanging="360"/>
      </w:pPr>
    </w:lvl>
    <w:lvl w:ilvl="7" w:tplc="912E0AFC" w:tentative="1">
      <w:start w:val="1"/>
      <w:numFmt w:val="lowerLetter"/>
      <w:lvlText w:val="%8."/>
      <w:lvlJc w:val="left"/>
      <w:pPr>
        <w:ind w:left="5542" w:hanging="360"/>
      </w:pPr>
    </w:lvl>
    <w:lvl w:ilvl="8" w:tplc="BEA08A18" w:tentative="1">
      <w:start w:val="1"/>
      <w:numFmt w:val="lowerRoman"/>
      <w:lvlText w:val="%9."/>
      <w:lvlJc w:val="right"/>
      <w:pPr>
        <w:ind w:left="6262" w:hanging="180"/>
      </w:pPr>
    </w:lvl>
  </w:abstractNum>
  <w:abstractNum w:abstractNumId="33">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1"/>
      <w:lvlText w:val="%1.%2."/>
      <w:lvlJc w:val="left"/>
      <w:pPr>
        <w:tabs>
          <w:tab w:val="num" w:pos="576"/>
        </w:tabs>
        <w:ind w:left="576" w:hanging="576"/>
      </w:pPr>
      <w:rPr>
        <w:rFonts w:hint="default"/>
        <w:b w:val="0"/>
        <w:bCs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iCs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5FD81C10"/>
    <w:multiLevelType w:val="hybridMultilevel"/>
    <w:tmpl w:val="FABA6934"/>
    <w:lvl w:ilvl="0" w:tplc="F3F21408">
      <w:start w:val="1"/>
      <w:numFmt w:val="decimal"/>
      <w:lvlText w:val="%1."/>
      <w:lvlJc w:val="left"/>
      <w:pPr>
        <w:ind w:left="3200" w:hanging="360"/>
      </w:pPr>
      <w:rPr>
        <w:rFonts w:hint="default"/>
        <w:b/>
        <w:color w:val="000000"/>
      </w:rPr>
    </w:lvl>
    <w:lvl w:ilvl="1" w:tplc="04190019" w:tentative="1">
      <w:start w:val="1"/>
      <w:numFmt w:val="lowerLetter"/>
      <w:lvlText w:val="%2."/>
      <w:lvlJc w:val="left"/>
      <w:pPr>
        <w:ind w:left="3920" w:hanging="360"/>
      </w:pPr>
    </w:lvl>
    <w:lvl w:ilvl="2" w:tplc="0419001B" w:tentative="1">
      <w:start w:val="1"/>
      <w:numFmt w:val="lowerRoman"/>
      <w:lvlText w:val="%3."/>
      <w:lvlJc w:val="right"/>
      <w:pPr>
        <w:ind w:left="4640" w:hanging="180"/>
      </w:pPr>
    </w:lvl>
    <w:lvl w:ilvl="3" w:tplc="0419000F" w:tentative="1">
      <w:start w:val="1"/>
      <w:numFmt w:val="decimal"/>
      <w:lvlText w:val="%4."/>
      <w:lvlJc w:val="left"/>
      <w:pPr>
        <w:ind w:left="5360" w:hanging="360"/>
      </w:pPr>
    </w:lvl>
    <w:lvl w:ilvl="4" w:tplc="04190019" w:tentative="1">
      <w:start w:val="1"/>
      <w:numFmt w:val="lowerLetter"/>
      <w:lvlText w:val="%5."/>
      <w:lvlJc w:val="left"/>
      <w:pPr>
        <w:ind w:left="6080" w:hanging="360"/>
      </w:pPr>
    </w:lvl>
    <w:lvl w:ilvl="5" w:tplc="0419001B" w:tentative="1">
      <w:start w:val="1"/>
      <w:numFmt w:val="lowerRoman"/>
      <w:lvlText w:val="%6."/>
      <w:lvlJc w:val="right"/>
      <w:pPr>
        <w:ind w:left="6800" w:hanging="180"/>
      </w:pPr>
    </w:lvl>
    <w:lvl w:ilvl="6" w:tplc="0419000F" w:tentative="1">
      <w:start w:val="1"/>
      <w:numFmt w:val="decimal"/>
      <w:lvlText w:val="%7."/>
      <w:lvlJc w:val="left"/>
      <w:pPr>
        <w:ind w:left="7520" w:hanging="360"/>
      </w:pPr>
    </w:lvl>
    <w:lvl w:ilvl="7" w:tplc="04190019" w:tentative="1">
      <w:start w:val="1"/>
      <w:numFmt w:val="lowerLetter"/>
      <w:lvlText w:val="%8."/>
      <w:lvlJc w:val="left"/>
      <w:pPr>
        <w:ind w:left="8240" w:hanging="360"/>
      </w:pPr>
    </w:lvl>
    <w:lvl w:ilvl="8" w:tplc="0419001B" w:tentative="1">
      <w:start w:val="1"/>
      <w:numFmt w:val="lowerRoman"/>
      <w:lvlText w:val="%9."/>
      <w:lvlJc w:val="right"/>
      <w:pPr>
        <w:ind w:left="8960" w:hanging="180"/>
      </w:pPr>
    </w:lvl>
  </w:abstractNum>
  <w:abstractNum w:abstractNumId="36">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7">
    <w:nsid w:val="6BA73156"/>
    <w:multiLevelType w:val="hybridMultilevel"/>
    <w:tmpl w:val="E8E2BA40"/>
    <w:lvl w:ilvl="0" w:tplc="537ADDD8">
      <w:start w:val="3"/>
      <w:numFmt w:val="upperRoman"/>
      <w:lvlText w:val="%1."/>
      <w:lvlJc w:val="left"/>
      <w:pPr>
        <w:tabs>
          <w:tab w:val="num" w:pos="1260"/>
        </w:tabs>
        <w:ind w:left="1260" w:hanging="720"/>
      </w:pPr>
      <w:rPr>
        <w:rFonts w:hint="default"/>
      </w:rPr>
    </w:lvl>
    <w:lvl w:ilvl="1" w:tplc="4DDAF322" w:tentative="1">
      <w:start w:val="1"/>
      <w:numFmt w:val="lowerLetter"/>
      <w:lvlText w:val="%2."/>
      <w:lvlJc w:val="left"/>
      <w:pPr>
        <w:tabs>
          <w:tab w:val="num" w:pos="1620"/>
        </w:tabs>
        <w:ind w:left="1620" w:hanging="360"/>
      </w:pPr>
    </w:lvl>
    <w:lvl w:ilvl="2" w:tplc="0C56C202" w:tentative="1">
      <w:start w:val="1"/>
      <w:numFmt w:val="lowerRoman"/>
      <w:lvlText w:val="%3."/>
      <w:lvlJc w:val="right"/>
      <w:pPr>
        <w:tabs>
          <w:tab w:val="num" w:pos="2340"/>
        </w:tabs>
        <w:ind w:left="2340" w:hanging="180"/>
      </w:pPr>
    </w:lvl>
    <w:lvl w:ilvl="3" w:tplc="4CD8868C" w:tentative="1">
      <w:start w:val="1"/>
      <w:numFmt w:val="decimal"/>
      <w:lvlText w:val="%4."/>
      <w:lvlJc w:val="left"/>
      <w:pPr>
        <w:tabs>
          <w:tab w:val="num" w:pos="3060"/>
        </w:tabs>
        <w:ind w:left="3060" w:hanging="360"/>
      </w:pPr>
    </w:lvl>
    <w:lvl w:ilvl="4" w:tplc="37EEF144" w:tentative="1">
      <w:start w:val="1"/>
      <w:numFmt w:val="lowerLetter"/>
      <w:lvlText w:val="%5."/>
      <w:lvlJc w:val="left"/>
      <w:pPr>
        <w:tabs>
          <w:tab w:val="num" w:pos="3780"/>
        </w:tabs>
        <w:ind w:left="3780" w:hanging="360"/>
      </w:pPr>
    </w:lvl>
    <w:lvl w:ilvl="5" w:tplc="5C848BFC" w:tentative="1">
      <w:start w:val="1"/>
      <w:numFmt w:val="lowerRoman"/>
      <w:lvlText w:val="%6."/>
      <w:lvlJc w:val="right"/>
      <w:pPr>
        <w:tabs>
          <w:tab w:val="num" w:pos="4500"/>
        </w:tabs>
        <w:ind w:left="4500" w:hanging="180"/>
      </w:pPr>
    </w:lvl>
    <w:lvl w:ilvl="6" w:tplc="C248EA28" w:tentative="1">
      <w:start w:val="1"/>
      <w:numFmt w:val="decimal"/>
      <w:lvlText w:val="%7."/>
      <w:lvlJc w:val="left"/>
      <w:pPr>
        <w:tabs>
          <w:tab w:val="num" w:pos="5220"/>
        </w:tabs>
        <w:ind w:left="5220" w:hanging="360"/>
      </w:pPr>
    </w:lvl>
    <w:lvl w:ilvl="7" w:tplc="BA2CD112" w:tentative="1">
      <w:start w:val="1"/>
      <w:numFmt w:val="lowerLetter"/>
      <w:lvlText w:val="%8."/>
      <w:lvlJc w:val="left"/>
      <w:pPr>
        <w:tabs>
          <w:tab w:val="num" w:pos="5940"/>
        </w:tabs>
        <w:ind w:left="5940" w:hanging="360"/>
      </w:pPr>
    </w:lvl>
    <w:lvl w:ilvl="8" w:tplc="3E34CD4A" w:tentative="1">
      <w:start w:val="1"/>
      <w:numFmt w:val="lowerRoman"/>
      <w:lvlText w:val="%9."/>
      <w:lvlJc w:val="right"/>
      <w:pPr>
        <w:tabs>
          <w:tab w:val="num" w:pos="6660"/>
        </w:tabs>
        <w:ind w:left="6660" w:hanging="180"/>
      </w:pPr>
    </w:lvl>
  </w:abstractNum>
  <w:abstractNum w:abstractNumId="38">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7E3863"/>
    <w:multiLevelType w:val="hybridMultilevel"/>
    <w:tmpl w:val="750E3552"/>
    <w:lvl w:ilvl="0" w:tplc="5A109494">
      <w:start w:val="1"/>
      <w:numFmt w:val="decimal"/>
      <w:lvlText w:val="%1."/>
      <w:lvlJc w:val="left"/>
      <w:pPr>
        <w:tabs>
          <w:tab w:val="num" w:pos="170"/>
        </w:tabs>
        <w:ind w:left="720" w:hanging="550"/>
      </w:pPr>
      <w:rPr>
        <w:rFonts w:hint="default"/>
      </w:rPr>
    </w:lvl>
    <w:lvl w:ilvl="1" w:tplc="61B28434">
      <w:start w:val="1"/>
      <w:numFmt w:val="lowerLetter"/>
      <w:lvlText w:val="%2."/>
      <w:lvlJc w:val="left"/>
      <w:pPr>
        <w:tabs>
          <w:tab w:val="num" w:pos="1440"/>
        </w:tabs>
        <w:ind w:left="1440" w:hanging="360"/>
      </w:pPr>
    </w:lvl>
    <w:lvl w:ilvl="2" w:tplc="57A81AB6">
      <w:start w:val="1"/>
      <w:numFmt w:val="lowerRoman"/>
      <w:lvlText w:val="%3."/>
      <w:lvlJc w:val="right"/>
      <w:pPr>
        <w:tabs>
          <w:tab w:val="num" w:pos="2160"/>
        </w:tabs>
        <w:ind w:left="2160" w:hanging="180"/>
      </w:pPr>
    </w:lvl>
    <w:lvl w:ilvl="3" w:tplc="315AA8F8">
      <w:start w:val="1"/>
      <w:numFmt w:val="decimal"/>
      <w:lvlText w:val="%4."/>
      <w:lvlJc w:val="left"/>
      <w:pPr>
        <w:tabs>
          <w:tab w:val="num" w:pos="2880"/>
        </w:tabs>
        <w:ind w:left="2880" w:hanging="360"/>
      </w:pPr>
    </w:lvl>
    <w:lvl w:ilvl="4" w:tplc="D81C2B10">
      <w:start w:val="1"/>
      <w:numFmt w:val="lowerLetter"/>
      <w:lvlText w:val="%5."/>
      <w:lvlJc w:val="left"/>
      <w:pPr>
        <w:tabs>
          <w:tab w:val="num" w:pos="3600"/>
        </w:tabs>
        <w:ind w:left="3600" w:hanging="360"/>
      </w:pPr>
    </w:lvl>
    <w:lvl w:ilvl="5" w:tplc="8B44572A">
      <w:start w:val="1"/>
      <w:numFmt w:val="lowerRoman"/>
      <w:lvlText w:val="%6."/>
      <w:lvlJc w:val="right"/>
      <w:pPr>
        <w:tabs>
          <w:tab w:val="num" w:pos="4320"/>
        </w:tabs>
        <w:ind w:left="4320" w:hanging="180"/>
      </w:pPr>
    </w:lvl>
    <w:lvl w:ilvl="6" w:tplc="5222323E">
      <w:start w:val="1"/>
      <w:numFmt w:val="decimal"/>
      <w:lvlText w:val="%7."/>
      <w:lvlJc w:val="left"/>
      <w:pPr>
        <w:tabs>
          <w:tab w:val="num" w:pos="5040"/>
        </w:tabs>
        <w:ind w:left="5040" w:hanging="360"/>
      </w:pPr>
    </w:lvl>
    <w:lvl w:ilvl="7" w:tplc="BE54484C">
      <w:start w:val="1"/>
      <w:numFmt w:val="lowerLetter"/>
      <w:lvlText w:val="%8."/>
      <w:lvlJc w:val="left"/>
      <w:pPr>
        <w:tabs>
          <w:tab w:val="num" w:pos="5760"/>
        </w:tabs>
        <w:ind w:left="5760" w:hanging="360"/>
      </w:pPr>
    </w:lvl>
    <w:lvl w:ilvl="8" w:tplc="0ED69DEE">
      <w:start w:val="1"/>
      <w:numFmt w:val="lowerRoman"/>
      <w:lvlText w:val="%9."/>
      <w:lvlJc w:val="right"/>
      <w:pPr>
        <w:tabs>
          <w:tab w:val="num" w:pos="6480"/>
        </w:tabs>
        <w:ind w:left="6480" w:hanging="180"/>
      </w:pPr>
    </w:lvl>
  </w:abstractNum>
  <w:abstractNum w:abstractNumId="41">
    <w:nsid w:val="6DE70925"/>
    <w:multiLevelType w:val="hybridMultilevel"/>
    <w:tmpl w:val="33FE1AA0"/>
    <w:lvl w:ilvl="0" w:tplc="DC24FD92">
      <w:start w:val="1"/>
      <w:numFmt w:val="decimal"/>
      <w:lvlText w:val="%1."/>
      <w:lvlJc w:val="left"/>
      <w:pPr>
        <w:ind w:left="3200" w:hanging="360"/>
      </w:pPr>
      <w:rPr>
        <w:rFonts w:hint="default"/>
        <w:b/>
        <w:color w:val="000000"/>
      </w:rPr>
    </w:lvl>
    <w:lvl w:ilvl="1" w:tplc="04190019" w:tentative="1">
      <w:start w:val="1"/>
      <w:numFmt w:val="lowerLetter"/>
      <w:lvlText w:val="%2."/>
      <w:lvlJc w:val="left"/>
      <w:pPr>
        <w:ind w:left="3920" w:hanging="360"/>
      </w:pPr>
    </w:lvl>
    <w:lvl w:ilvl="2" w:tplc="0419001B" w:tentative="1">
      <w:start w:val="1"/>
      <w:numFmt w:val="lowerRoman"/>
      <w:lvlText w:val="%3."/>
      <w:lvlJc w:val="right"/>
      <w:pPr>
        <w:ind w:left="4640" w:hanging="180"/>
      </w:pPr>
    </w:lvl>
    <w:lvl w:ilvl="3" w:tplc="0419000F" w:tentative="1">
      <w:start w:val="1"/>
      <w:numFmt w:val="decimal"/>
      <w:lvlText w:val="%4."/>
      <w:lvlJc w:val="left"/>
      <w:pPr>
        <w:ind w:left="5360" w:hanging="360"/>
      </w:pPr>
    </w:lvl>
    <w:lvl w:ilvl="4" w:tplc="04190019" w:tentative="1">
      <w:start w:val="1"/>
      <w:numFmt w:val="lowerLetter"/>
      <w:lvlText w:val="%5."/>
      <w:lvlJc w:val="left"/>
      <w:pPr>
        <w:ind w:left="6080" w:hanging="360"/>
      </w:pPr>
    </w:lvl>
    <w:lvl w:ilvl="5" w:tplc="0419001B" w:tentative="1">
      <w:start w:val="1"/>
      <w:numFmt w:val="lowerRoman"/>
      <w:lvlText w:val="%6."/>
      <w:lvlJc w:val="right"/>
      <w:pPr>
        <w:ind w:left="6800" w:hanging="180"/>
      </w:pPr>
    </w:lvl>
    <w:lvl w:ilvl="6" w:tplc="0419000F" w:tentative="1">
      <w:start w:val="1"/>
      <w:numFmt w:val="decimal"/>
      <w:lvlText w:val="%7."/>
      <w:lvlJc w:val="left"/>
      <w:pPr>
        <w:ind w:left="7520" w:hanging="360"/>
      </w:pPr>
    </w:lvl>
    <w:lvl w:ilvl="7" w:tplc="04190019" w:tentative="1">
      <w:start w:val="1"/>
      <w:numFmt w:val="lowerLetter"/>
      <w:lvlText w:val="%8."/>
      <w:lvlJc w:val="left"/>
      <w:pPr>
        <w:ind w:left="8240" w:hanging="360"/>
      </w:pPr>
    </w:lvl>
    <w:lvl w:ilvl="8" w:tplc="0419001B" w:tentative="1">
      <w:start w:val="1"/>
      <w:numFmt w:val="lowerRoman"/>
      <w:lvlText w:val="%9."/>
      <w:lvlJc w:val="right"/>
      <w:pPr>
        <w:ind w:left="8960" w:hanging="180"/>
      </w:pPr>
    </w:lvl>
  </w:abstractNum>
  <w:abstractNum w:abstractNumId="42">
    <w:nsid w:val="6E8129C4"/>
    <w:multiLevelType w:val="hybridMultilevel"/>
    <w:tmpl w:val="E5D0FB9A"/>
    <w:lvl w:ilvl="0" w:tplc="BADADC2A">
      <w:start w:val="1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3">
    <w:nsid w:val="6FD62387"/>
    <w:multiLevelType w:val="hybridMultilevel"/>
    <w:tmpl w:val="E836E8AC"/>
    <w:lvl w:ilvl="0" w:tplc="FFFFFFFF">
      <w:start w:val="14"/>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B350394"/>
    <w:multiLevelType w:val="hybridMultilevel"/>
    <w:tmpl w:val="0AF47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704A71"/>
    <w:multiLevelType w:val="hybridMultilevel"/>
    <w:tmpl w:val="41F6ECF0"/>
    <w:lvl w:ilvl="0" w:tplc="12E0793C">
      <w:start w:val="9"/>
      <w:numFmt w:val="decimal"/>
      <w:lvlText w:val="%1."/>
      <w:lvlJc w:val="left"/>
      <w:pPr>
        <w:ind w:left="1428" w:hanging="360"/>
      </w:pPr>
      <w:rPr>
        <w:rFonts w:hint="default"/>
        <w:b/>
      </w:rPr>
    </w:lvl>
    <w:lvl w:ilvl="1" w:tplc="622A83A4" w:tentative="1">
      <w:start w:val="1"/>
      <w:numFmt w:val="lowerLetter"/>
      <w:lvlText w:val="%2."/>
      <w:lvlJc w:val="left"/>
      <w:pPr>
        <w:ind w:left="2148" w:hanging="360"/>
      </w:pPr>
    </w:lvl>
    <w:lvl w:ilvl="2" w:tplc="D18C6030" w:tentative="1">
      <w:start w:val="1"/>
      <w:numFmt w:val="lowerRoman"/>
      <w:lvlText w:val="%3."/>
      <w:lvlJc w:val="right"/>
      <w:pPr>
        <w:ind w:left="2868" w:hanging="180"/>
      </w:pPr>
    </w:lvl>
    <w:lvl w:ilvl="3" w:tplc="A1305474" w:tentative="1">
      <w:start w:val="1"/>
      <w:numFmt w:val="decimal"/>
      <w:lvlText w:val="%4."/>
      <w:lvlJc w:val="left"/>
      <w:pPr>
        <w:ind w:left="3588" w:hanging="360"/>
      </w:pPr>
    </w:lvl>
    <w:lvl w:ilvl="4" w:tplc="465C9FF6" w:tentative="1">
      <w:start w:val="1"/>
      <w:numFmt w:val="lowerLetter"/>
      <w:lvlText w:val="%5."/>
      <w:lvlJc w:val="left"/>
      <w:pPr>
        <w:ind w:left="4308" w:hanging="360"/>
      </w:pPr>
    </w:lvl>
    <w:lvl w:ilvl="5" w:tplc="07602C90" w:tentative="1">
      <w:start w:val="1"/>
      <w:numFmt w:val="lowerRoman"/>
      <w:lvlText w:val="%6."/>
      <w:lvlJc w:val="right"/>
      <w:pPr>
        <w:ind w:left="5028" w:hanging="180"/>
      </w:pPr>
    </w:lvl>
    <w:lvl w:ilvl="6" w:tplc="E816328A" w:tentative="1">
      <w:start w:val="1"/>
      <w:numFmt w:val="decimal"/>
      <w:lvlText w:val="%7."/>
      <w:lvlJc w:val="left"/>
      <w:pPr>
        <w:ind w:left="5748" w:hanging="360"/>
      </w:pPr>
    </w:lvl>
    <w:lvl w:ilvl="7" w:tplc="45BCA5EA" w:tentative="1">
      <w:start w:val="1"/>
      <w:numFmt w:val="lowerLetter"/>
      <w:lvlText w:val="%8."/>
      <w:lvlJc w:val="left"/>
      <w:pPr>
        <w:ind w:left="6468" w:hanging="360"/>
      </w:pPr>
    </w:lvl>
    <w:lvl w:ilvl="8" w:tplc="8542C868" w:tentative="1">
      <w:start w:val="1"/>
      <w:numFmt w:val="lowerRoman"/>
      <w:lvlText w:val="%9."/>
      <w:lvlJc w:val="right"/>
      <w:pPr>
        <w:ind w:left="7188"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33"/>
  </w:num>
  <w:num w:numId="8">
    <w:abstractNumId w:val="44"/>
  </w:num>
  <w:num w:numId="9">
    <w:abstractNumId w:val="19"/>
  </w:num>
  <w:num w:numId="10">
    <w:abstractNumId w:val="17"/>
  </w:num>
  <w:num w:numId="11">
    <w:abstractNumId w:val="30"/>
  </w:num>
  <w:num w:numId="12">
    <w:abstractNumId w:val="40"/>
  </w:num>
  <w:num w:numId="13">
    <w:abstractNumId w:val="31"/>
  </w:num>
  <w:num w:numId="14">
    <w:abstractNumId w:val="16"/>
  </w:num>
  <w:num w:numId="15">
    <w:abstractNumId w:val="32"/>
  </w:num>
  <w:num w:numId="16">
    <w:abstractNumId w:val="27"/>
  </w:num>
  <w:num w:numId="17">
    <w:abstractNumId w:val="43"/>
  </w:num>
  <w:num w:numId="18">
    <w:abstractNumId w:val="37"/>
  </w:num>
  <w:num w:numId="19">
    <w:abstractNumId w:val="39"/>
  </w:num>
  <w:num w:numId="20">
    <w:abstractNumId w:val="36"/>
  </w:num>
  <w:num w:numId="21">
    <w:abstractNumId w:val="23"/>
  </w:num>
  <w:num w:numId="22">
    <w:abstractNumId w:val="20"/>
  </w:num>
  <w:num w:numId="23">
    <w:abstractNumId w:val="25"/>
  </w:num>
  <w:num w:numId="24">
    <w:abstractNumId w:val="26"/>
  </w:num>
  <w:num w:numId="25">
    <w:abstractNumId w:val="14"/>
  </w:num>
  <w:num w:numId="26">
    <w:abstractNumId w:val="46"/>
  </w:num>
  <w:num w:numId="27">
    <w:abstractNumId w:val="13"/>
  </w:num>
  <w:num w:numId="28">
    <w:abstractNumId w:val="11"/>
  </w:num>
  <w:num w:numId="29">
    <w:abstractNumId w:val="22"/>
  </w:num>
  <w:num w:numId="30">
    <w:abstractNumId w:val="34"/>
  </w:num>
  <w:num w:numId="31">
    <w:abstractNumId w:val="28"/>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42"/>
  </w:num>
  <w:num w:numId="35">
    <w:abstractNumId w:val="38"/>
  </w:num>
  <w:num w:numId="36">
    <w:abstractNumId w:val="45"/>
  </w:num>
  <w:num w:numId="37">
    <w:abstractNumId w:val="6"/>
  </w:num>
  <w:num w:numId="38">
    <w:abstractNumId w:val="7"/>
  </w:num>
  <w:num w:numId="39">
    <w:abstractNumId w:val="8"/>
  </w:num>
  <w:num w:numId="40">
    <w:abstractNumId w:val="9"/>
  </w:num>
  <w:num w:numId="41">
    <w:abstractNumId w:val="41"/>
  </w:num>
  <w:num w:numId="42">
    <w:abstractNumId w:val="35"/>
  </w:num>
  <w:num w:numId="43">
    <w:abstractNumId w:val="12"/>
  </w:num>
  <w:num w:numId="44">
    <w:abstractNumId w:val="18"/>
  </w:num>
  <w:num w:numId="45">
    <w:abstractNumId w:val="15"/>
  </w:num>
  <w:num w:numId="46">
    <w:abstractNumId w:val="10"/>
  </w:num>
  <w:num w:numId="47">
    <w:abstractNumId w:val="21"/>
  </w:num>
  <w:num w:numId="48">
    <w:abstractNumId w:val="2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rsids>
    <w:rsidRoot w:val="00FD037C"/>
    <w:rsid w:val="00001B52"/>
    <w:rsid w:val="00002916"/>
    <w:rsid w:val="000046A7"/>
    <w:rsid w:val="00006050"/>
    <w:rsid w:val="00006343"/>
    <w:rsid w:val="000115BF"/>
    <w:rsid w:val="00013330"/>
    <w:rsid w:val="000138AF"/>
    <w:rsid w:val="000145EC"/>
    <w:rsid w:val="0001645F"/>
    <w:rsid w:val="00017E81"/>
    <w:rsid w:val="0002148F"/>
    <w:rsid w:val="00022052"/>
    <w:rsid w:val="00022DFC"/>
    <w:rsid w:val="000257BA"/>
    <w:rsid w:val="000262B3"/>
    <w:rsid w:val="0002640C"/>
    <w:rsid w:val="00026C8C"/>
    <w:rsid w:val="00027A40"/>
    <w:rsid w:val="00030A14"/>
    <w:rsid w:val="000312B2"/>
    <w:rsid w:val="00031467"/>
    <w:rsid w:val="00032FA3"/>
    <w:rsid w:val="00035E65"/>
    <w:rsid w:val="0003734A"/>
    <w:rsid w:val="00040A2C"/>
    <w:rsid w:val="00042EC7"/>
    <w:rsid w:val="00044FDD"/>
    <w:rsid w:val="00046EC5"/>
    <w:rsid w:val="00050D6D"/>
    <w:rsid w:val="000522AE"/>
    <w:rsid w:val="00053882"/>
    <w:rsid w:val="00053BC8"/>
    <w:rsid w:val="00053DCF"/>
    <w:rsid w:val="00054625"/>
    <w:rsid w:val="0005699D"/>
    <w:rsid w:val="00056D9A"/>
    <w:rsid w:val="000570C2"/>
    <w:rsid w:val="000570FA"/>
    <w:rsid w:val="00064360"/>
    <w:rsid w:val="000662AE"/>
    <w:rsid w:val="00066E26"/>
    <w:rsid w:val="0007190F"/>
    <w:rsid w:val="0007248A"/>
    <w:rsid w:val="00076E49"/>
    <w:rsid w:val="00087809"/>
    <w:rsid w:val="00087887"/>
    <w:rsid w:val="00087D1D"/>
    <w:rsid w:val="00091EF5"/>
    <w:rsid w:val="00092BB9"/>
    <w:rsid w:val="000A113B"/>
    <w:rsid w:val="000A2B34"/>
    <w:rsid w:val="000A4075"/>
    <w:rsid w:val="000A417F"/>
    <w:rsid w:val="000A424B"/>
    <w:rsid w:val="000A4DC2"/>
    <w:rsid w:val="000B13D5"/>
    <w:rsid w:val="000B1E93"/>
    <w:rsid w:val="000B527E"/>
    <w:rsid w:val="000B547C"/>
    <w:rsid w:val="000B5ADE"/>
    <w:rsid w:val="000C1C61"/>
    <w:rsid w:val="000C204F"/>
    <w:rsid w:val="000C4836"/>
    <w:rsid w:val="000C4C49"/>
    <w:rsid w:val="000C5101"/>
    <w:rsid w:val="000C523F"/>
    <w:rsid w:val="000C5EBD"/>
    <w:rsid w:val="000C76E1"/>
    <w:rsid w:val="000D1065"/>
    <w:rsid w:val="000D202A"/>
    <w:rsid w:val="000D324F"/>
    <w:rsid w:val="000D47E9"/>
    <w:rsid w:val="000D649A"/>
    <w:rsid w:val="000D7457"/>
    <w:rsid w:val="000D779C"/>
    <w:rsid w:val="000E09F9"/>
    <w:rsid w:val="000E1101"/>
    <w:rsid w:val="000E23EB"/>
    <w:rsid w:val="000E252A"/>
    <w:rsid w:val="000E268B"/>
    <w:rsid w:val="000E2901"/>
    <w:rsid w:val="000E2F46"/>
    <w:rsid w:val="000E3C27"/>
    <w:rsid w:val="000E3F8C"/>
    <w:rsid w:val="000E7CF5"/>
    <w:rsid w:val="000F1958"/>
    <w:rsid w:val="000F2F6E"/>
    <w:rsid w:val="000F4421"/>
    <w:rsid w:val="000F7F9E"/>
    <w:rsid w:val="00101229"/>
    <w:rsid w:val="001012A5"/>
    <w:rsid w:val="00101359"/>
    <w:rsid w:val="001017B4"/>
    <w:rsid w:val="00101C1F"/>
    <w:rsid w:val="00102570"/>
    <w:rsid w:val="00103A9E"/>
    <w:rsid w:val="00105FAD"/>
    <w:rsid w:val="00107C39"/>
    <w:rsid w:val="00107E50"/>
    <w:rsid w:val="001100B4"/>
    <w:rsid w:val="00110784"/>
    <w:rsid w:val="00110F3C"/>
    <w:rsid w:val="00112070"/>
    <w:rsid w:val="001135A9"/>
    <w:rsid w:val="00114FFD"/>
    <w:rsid w:val="00115295"/>
    <w:rsid w:val="0011574D"/>
    <w:rsid w:val="001235E0"/>
    <w:rsid w:val="0012461F"/>
    <w:rsid w:val="0012616B"/>
    <w:rsid w:val="00127B01"/>
    <w:rsid w:val="00127F08"/>
    <w:rsid w:val="001306F3"/>
    <w:rsid w:val="001325B7"/>
    <w:rsid w:val="00132881"/>
    <w:rsid w:val="00137257"/>
    <w:rsid w:val="00137601"/>
    <w:rsid w:val="0014061C"/>
    <w:rsid w:val="00141679"/>
    <w:rsid w:val="00145EE9"/>
    <w:rsid w:val="00146BDB"/>
    <w:rsid w:val="00146EF2"/>
    <w:rsid w:val="001479E4"/>
    <w:rsid w:val="001502A8"/>
    <w:rsid w:val="001514F1"/>
    <w:rsid w:val="00152073"/>
    <w:rsid w:val="001526C3"/>
    <w:rsid w:val="00153019"/>
    <w:rsid w:val="00155119"/>
    <w:rsid w:val="00155ABB"/>
    <w:rsid w:val="00157858"/>
    <w:rsid w:val="0016073B"/>
    <w:rsid w:val="00161252"/>
    <w:rsid w:val="00161895"/>
    <w:rsid w:val="00162920"/>
    <w:rsid w:val="00162A1C"/>
    <w:rsid w:val="00163449"/>
    <w:rsid w:val="00164D3E"/>
    <w:rsid w:val="00165986"/>
    <w:rsid w:val="00166E2E"/>
    <w:rsid w:val="00171EA3"/>
    <w:rsid w:val="0017446F"/>
    <w:rsid w:val="00176A81"/>
    <w:rsid w:val="00176C90"/>
    <w:rsid w:val="0017761E"/>
    <w:rsid w:val="001810A5"/>
    <w:rsid w:val="001813BC"/>
    <w:rsid w:val="00184641"/>
    <w:rsid w:val="001863DB"/>
    <w:rsid w:val="00190139"/>
    <w:rsid w:val="00191FFA"/>
    <w:rsid w:val="00194ABE"/>
    <w:rsid w:val="001A0F16"/>
    <w:rsid w:val="001A267B"/>
    <w:rsid w:val="001A3C79"/>
    <w:rsid w:val="001A6960"/>
    <w:rsid w:val="001A7D76"/>
    <w:rsid w:val="001B08C5"/>
    <w:rsid w:val="001B0AFE"/>
    <w:rsid w:val="001B0F39"/>
    <w:rsid w:val="001B14F8"/>
    <w:rsid w:val="001B1B3C"/>
    <w:rsid w:val="001B22FD"/>
    <w:rsid w:val="001B686C"/>
    <w:rsid w:val="001B717A"/>
    <w:rsid w:val="001C0330"/>
    <w:rsid w:val="001C05ED"/>
    <w:rsid w:val="001C3335"/>
    <w:rsid w:val="001C6524"/>
    <w:rsid w:val="001C66EA"/>
    <w:rsid w:val="001D3FF3"/>
    <w:rsid w:val="001D53F3"/>
    <w:rsid w:val="001D5AB8"/>
    <w:rsid w:val="001D6610"/>
    <w:rsid w:val="001D7A92"/>
    <w:rsid w:val="001D7AD2"/>
    <w:rsid w:val="001E5AB1"/>
    <w:rsid w:val="001E6F06"/>
    <w:rsid w:val="001E7900"/>
    <w:rsid w:val="001F4050"/>
    <w:rsid w:val="001F6BB1"/>
    <w:rsid w:val="00201CDA"/>
    <w:rsid w:val="00201F34"/>
    <w:rsid w:val="002024E3"/>
    <w:rsid w:val="00202933"/>
    <w:rsid w:val="0020303F"/>
    <w:rsid w:val="0020560A"/>
    <w:rsid w:val="002075BB"/>
    <w:rsid w:val="002075F4"/>
    <w:rsid w:val="0021044F"/>
    <w:rsid w:val="002105A1"/>
    <w:rsid w:val="0021323F"/>
    <w:rsid w:val="002132BF"/>
    <w:rsid w:val="00214FD0"/>
    <w:rsid w:val="00216DBD"/>
    <w:rsid w:val="00217C5D"/>
    <w:rsid w:val="002204DB"/>
    <w:rsid w:val="0022293C"/>
    <w:rsid w:val="00222ADC"/>
    <w:rsid w:val="002246B8"/>
    <w:rsid w:val="002248B0"/>
    <w:rsid w:val="00225515"/>
    <w:rsid w:val="002267A8"/>
    <w:rsid w:val="00227327"/>
    <w:rsid w:val="00227832"/>
    <w:rsid w:val="002313FF"/>
    <w:rsid w:val="00234213"/>
    <w:rsid w:val="00235F55"/>
    <w:rsid w:val="00236540"/>
    <w:rsid w:val="002379A1"/>
    <w:rsid w:val="00237AE9"/>
    <w:rsid w:val="00243167"/>
    <w:rsid w:val="002456F5"/>
    <w:rsid w:val="00247E84"/>
    <w:rsid w:val="00250303"/>
    <w:rsid w:val="00251A12"/>
    <w:rsid w:val="00252870"/>
    <w:rsid w:val="00255539"/>
    <w:rsid w:val="00255A77"/>
    <w:rsid w:val="00255E80"/>
    <w:rsid w:val="00260735"/>
    <w:rsid w:val="002635C4"/>
    <w:rsid w:val="00263DFE"/>
    <w:rsid w:val="002718C7"/>
    <w:rsid w:val="002719A3"/>
    <w:rsid w:val="00272635"/>
    <w:rsid w:val="0027521A"/>
    <w:rsid w:val="002752C4"/>
    <w:rsid w:val="00282DB9"/>
    <w:rsid w:val="00283158"/>
    <w:rsid w:val="002839ED"/>
    <w:rsid w:val="00286C60"/>
    <w:rsid w:val="00286D65"/>
    <w:rsid w:val="0028743F"/>
    <w:rsid w:val="00290C73"/>
    <w:rsid w:val="002915FA"/>
    <w:rsid w:val="0029648C"/>
    <w:rsid w:val="00296720"/>
    <w:rsid w:val="002A0625"/>
    <w:rsid w:val="002A0DEF"/>
    <w:rsid w:val="002A1772"/>
    <w:rsid w:val="002A1AC6"/>
    <w:rsid w:val="002A1E96"/>
    <w:rsid w:val="002A4DF7"/>
    <w:rsid w:val="002A5DFB"/>
    <w:rsid w:val="002B2DBB"/>
    <w:rsid w:val="002B38AE"/>
    <w:rsid w:val="002C0D54"/>
    <w:rsid w:val="002C13D3"/>
    <w:rsid w:val="002C352E"/>
    <w:rsid w:val="002C4536"/>
    <w:rsid w:val="002C7479"/>
    <w:rsid w:val="002D044C"/>
    <w:rsid w:val="002D164F"/>
    <w:rsid w:val="002D1CD4"/>
    <w:rsid w:val="002D4407"/>
    <w:rsid w:val="002D48B3"/>
    <w:rsid w:val="002D73E1"/>
    <w:rsid w:val="002D7A99"/>
    <w:rsid w:val="002E0022"/>
    <w:rsid w:val="002E2574"/>
    <w:rsid w:val="002E2780"/>
    <w:rsid w:val="002E4048"/>
    <w:rsid w:val="002E4B51"/>
    <w:rsid w:val="002E5851"/>
    <w:rsid w:val="002F1956"/>
    <w:rsid w:val="002F1FAD"/>
    <w:rsid w:val="002F2936"/>
    <w:rsid w:val="002F2C71"/>
    <w:rsid w:val="002F4B8D"/>
    <w:rsid w:val="002F4BA2"/>
    <w:rsid w:val="0030159F"/>
    <w:rsid w:val="003021B0"/>
    <w:rsid w:val="00302F66"/>
    <w:rsid w:val="0030566D"/>
    <w:rsid w:val="003065A8"/>
    <w:rsid w:val="00306855"/>
    <w:rsid w:val="0031324A"/>
    <w:rsid w:val="00313ADB"/>
    <w:rsid w:val="00320084"/>
    <w:rsid w:val="00320246"/>
    <w:rsid w:val="003204BE"/>
    <w:rsid w:val="003212B8"/>
    <w:rsid w:val="0032144D"/>
    <w:rsid w:val="00324A2B"/>
    <w:rsid w:val="0032505B"/>
    <w:rsid w:val="003255B8"/>
    <w:rsid w:val="003278EB"/>
    <w:rsid w:val="003335E9"/>
    <w:rsid w:val="00334361"/>
    <w:rsid w:val="00337AEF"/>
    <w:rsid w:val="003400DE"/>
    <w:rsid w:val="00340BE7"/>
    <w:rsid w:val="0034209A"/>
    <w:rsid w:val="003422C3"/>
    <w:rsid w:val="00342F04"/>
    <w:rsid w:val="00343124"/>
    <w:rsid w:val="00343325"/>
    <w:rsid w:val="00344C3E"/>
    <w:rsid w:val="00352E62"/>
    <w:rsid w:val="00353357"/>
    <w:rsid w:val="00354CC6"/>
    <w:rsid w:val="00357F0F"/>
    <w:rsid w:val="00357FEC"/>
    <w:rsid w:val="00360A83"/>
    <w:rsid w:val="00360F19"/>
    <w:rsid w:val="00361684"/>
    <w:rsid w:val="003626DC"/>
    <w:rsid w:val="00362C3D"/>
    <w:rsid w:val="003643B4"/>
    <w:rsid w:val="00364CB8"/>
    <w:rsid w:val="00366CAB"/>
    <w:rsid w:val="00370E82"/>
    <w:rsid w:val="00372A90"/>
    <w:rsid w:val="00373219"/>
    <w:rsid w:val="00374690"/>
    <w:rsid w:val="0037525F"/>
    <w:rsid w:val="0037562D"/>
    <w:rsid w:val="003757D7"/>
    <w:rsid w:val="00380BC6"/>
    <w:rsid w:val="00381573"/>
    <w:rsid w:val="00381FEF"/>
    <w:rsid w:val="003847EC"/>
    <w:rsid w:val="00385A12"/>
    <w:rsid w:val="00385E48"/>
    <w:rsid w:val="00387489"/>
    <w:rsid w:val="00391629"/>
    <w:rsid w:val="003919CB"/>
    <w:rsid w:val="00392697"/>
    <w:rsid w:val="003926C5"/>
    <w:rsid w:val="00394648"/>
    <w:rsid w:val="00394846"/>
    <w:rsid w:val="00394E0B"/>
    <w:rsid w:val="00396B8B"/>
    <w:rsid w:val="003A26DF"/>
    <w:rsid w:val="003A68C4"/>
    <w:rsid w:val="003A7F01"/>
    <w:rsid w:val="003B1E79"/>
    <w:rsid w:val="003B2114"/>
    <w:rsid w:val="003B24A3"/>
    <w:rsid w:val="003B2E33"/>
    <w:rsid w:val="003B4DBE"/>
    <w:rsid w:val="003B579A"/>
    <w:rsid w:val="003B7B62"/>
    <w:rsid w:val="003B7DF9"/>
    <w:rsid w:val="003C10F6"/>
    <w:rsid w:val="003C133D"/>
    <w:rsid w:val="003C2140"/>
    <w:rsid w:val="003C2435"/>
    <w:rsid w:val="003C2C27"/>
    <w:rsid w:val="003C46C1"/>
    <w:rsid w:val="003C5415"/>
    <w:rsid w:val="003C54FF"/>
    <w:rsid w:val="003C70FD"/>
    <w:rsid w:val="003D0C15"/>
    <w:rsid w:val="003D0C85"/>
    <w:rsid w:val="003D11DB"/>
    <w:rsid w:val="003D126E"/>
    <w:rsid w:val="003D13A0"/>
    <w:rsid w:val="003D1E79"/>
    <w:rsid w:val="003D6DA4"/>
    <w:rsid w:val="003D7DDD"/>
    <w:rsid w:val="003E008A"/>
    <w:rsid w:val="003E2038"/>
    <w:rsid w:val="003E4813"/>
    <w:rsid w:val="003E7521"/>
    <w:rsid w:val="003E7D85"/>
    <w:rsid w:val="003F0D2F"/>
    <w:rsid w:val="003F398C"/>
    <w:rsid w:val="003F3E2E"/>
    <w:rsid w:val="003F3FBE"/>
    <w:rsid w:val="003F4E63"/>
    <w:rsid w:val="003F51DC"/>
    <w:rsid w:val="003F5B60"/>
    <w:rsid w:val="003F5F72"/>
    <w:rsid w:val="003F7CD5"/>
    <w:rsid w:val="00402B24"/>
    <w:rsid w:val="004039F9"/>
    <w:rsid w:val="00405E6B"/>
    <w:rsid w:val="004066B2"/>
    <w:rsid w:val="00406DFD"/>
    <w:rsid w:val="00407AB6"/>
    <w:rsid w:val="00411A89"/>
    <w:rsid w:val="004123CE"/>
    <w:rsid w:val="004171DE"/>
    <w:rsid w:val="0042568E"/>
    <w:rsid w:val="00430BAC"/>
    <w:rsid w:val="0043334A"/>
    <w:rsid w:val="00437E01"/>
    <w:rsid w:val="00441DAC"/>
    <w:rsid w:val="00444190"/>
    <w:rsid w:val="00444BB5"/>
    <w:rsid w:val="00444F2F"/>
    <w:rsid w:val="004458BE"/>
    <w:rsid w:val="004459EF"/>
    <w:rsid w:val="0044616B"/>
    <w:rsid w:val="004467AB"/>
    <w:rsid w:val="00446D1D"/>
    <w:rsid w:val="00451259"/>
    <w:rsid w:val="00451841"/>
    <w:rsid w:val="00453EF1"/>
    <w:rsid w:val="004541D9"/>
    <w:rsid w:val="004605AC"/>
    <w:rsid w:val="00461ABD"/>
    <w:rsid w:val="00463F5A"/>
    <w:rsid w:val="0046616F"/>
    <w:rsid w:val="0047058B"/>
    <w:rsid w:val="00470D32"/>
    <w:rsid w:val="004714F5"/>
    <w:rsid w:val="004716FE"/>
    <w:rsid w:val="00471F8E"/>
    <w:rsid w:val="00473629"/>
    <w:rsid w:val="00473C24"/>
    <w:rsid w:val="004744CB"/>
    <w:rsid w:val="004759BC"/>
    <w:rsid w:val="00475A01"/>
    <w:rsid w:val="00477BA4"/>
    <w:rsid w:val="00480331"/>
    <w:rsid w:val="00482C0E"/>
    <w:rsid w:val="00483658"/>
    <w:rsid w:val="00483714"/>
    <w:rsid w:val="004846E2"/>
    <w:rsid w:val="00484CB8"/>
    <w:rsid w:val="004853EE"/>
    <w:rsid w:val="00486346"/>
    <w:rsid w:val="0048682D"/>
    <w:rsid w:val="004877D1"/>
    <w:rsid w:val="004A3EB8"/>
    <w:rsid w:val="004A4A6D"/>
    <w:rsid w:val="004A7A18"/>
    <w:rsid w:val="004A7A66"/>
    <w:rsid w:val="004A7F89"/>
    <w:rsid w:val="004B1C7E"/>
    <w:rsid w:val="004B306A"/>
    <w:rsid w:val="004B363C"/>
    <w:rsid w:val="004B4EB4"/>
    <w:rsid w:val="004B5BD7"/>
    <w:rsid w:val="004B621A"/>
    <w:rsid w:val="004C06E5"/>
    <w:rsid w:val="004C238A"/>
    <w:rsid w:val="004C36F8"/>
    <w:rsid w:val="004C470C"/>
    <w:rsid w:val="004D0226"/>
    <w:rsid w:val="004D06DC"/>
    <w:rsid w:val="004D1A71"/>
    <w:rsid w:val="004D2FA8"/>
    <w:rsid w:val="004D6325"/>
    <w:rsid w:val="004D76F0"/>
    <w:rsid w:val="004E1AF5"/>
    <w:rsid w:val="004E1E93"/>
    <w:rsid w:val="004E3788"/>
    <w:rsid w:val="004E48E3"/>
    <w:rsid w:val="004E4C6F"/>
    <w:rsid w:val="004E7766"/>
    <w:rsid w:val="004F0E6A"/>
    <w:rsid w:val="004F10EA"/>
    <w:rsid w:val="004F173F"/>
    <w:rsid w:val="004F1FBA"/>
    <w:rsid w:val="004F3BAA"/>
    <w:rsid w:val="004F4B7C"/>
    <w:rsid w:val="00502745"/>
    <w:rsid w:val="00504F68"/>
    <w:rsid w:val="00506D73"/>
    <w:rsid w:val="00510279"/>
    <w:rsid w:val="00511D71"/>
    <w:rsid w:val="0051232F"/>
    <w:rsid w:val="00516057"/>
    <w:rsid w:val="00517687"/>
    <w:rsid w:val="005203BE"/>
    <w:rsid w:val="00520AF6"/>
    <w:rsid w:val="0052134F"/>
    <w:rsid w:val="00521D7C"/>
    <w:rsid w:val="005248F9"/>
    <w:rsid w:val="005314F0"/>
    <w:rsid w:val="00531FED"/>
    <w:rsid w:val="0053232D"/>
    <w:rsid w:val="00532E9B"/>
    <w:rsid w:val="0053318B"/>
    <w:rsid w:val="0053475A"/>
    <w:rsid w:val="005347C6"/>
    <w:rsid w:val="00535CCB"/>
    <w:rsid w:val="005361B9"/>
    <w:rsid w:val="005364E4"/>
    <w:rsid w:val="005403C1"/>
    <w:rsid w:val="00541513"/>
    <w:rsid w:val="00541C45"/>
    <w:rsid w:val="00541DE9"/>
    <w:rsid w:val="00542D20"/>
    <w:rsid w:val="00544107"/>
    <w:rsid w:val="005441EA"/>
    <w:rsid w:val="0054487D"/>
    <w:rsid w:val="00546A5E"/>
    <w:rsid w:val="00547CEB"/>
    <w:rsid w:val="00547E5A"/>
    <w:rsid w:val="00552C33"/>
    <w:rsid w:val="00556A62"/>
    <w:rsid w:val="00561754"/>
    <w:rsid w:val="005630C0"/>
    <w:rsid w:val="00565E03"/>
    <w:rsid w:val="0056606F"/>
    <w:rsid w:val="005665B2"/>
    <w:rsid w:val="00567E31"/>
    <w:rsid w:val="00573A61"/>
    <w:rsid w:val="0057488C"/>
    <w:rsid w:val="00574B19"/>
    <w:rsid w:val="005760D0"/>
    <w:rsid w:val="005858A7"/>
    <w:rsid w:val="00586033"/>
    <w:rsid w:val="005877AB"/>
    <w:rsid w:val="0059046B"/>
    <w:rsid w:val="0059100E"/>
    <w:rsid w:val="005941ED"/>
    <w:rsid w:val="00596821"/>
    <w:rsid w:val="005A069F"/>
    <w:rsid w:val="005A0788"/>
    <w:rsid w:val="005A0AE3"/>
    <w:rsid w:val="005A125D"/>
    <w:rsid w:val="005A3B3D"/>
    <w:rsid w:val="005A616F"/>
    <w:rsid w:val="005B0926"/>
    <w:rsid w:val="005B42A6"/>
    <w:rsid w:val="005B5AC4"/>
    <w:rsid w:val="005B7BF6"/>
    <w:rsid w:val="005C0DFE"/>
    <w:rsid w:val="005C1219"/>
    <w:rsid w:val="005C1E2B"/>
    <w:rsid w:val="005C40AE"/>
    <w:rsid w:val="005C41D9"/>
    <w:rsid w:val="005D014E"/>
    <w:rsid w:val="005D09B6"/>
    <w:rsid w:val="005D23FA"/>
    <w:rsid w:val="005D2E7A"/>
    <w:rsid w:val="005D4271"/>
    <w:rsid w:val="005D43CF"/>
    <w:rsid w:val="005D6B9A"/>
    <w:rsid w:val="005D7D58"/>
    <w:rsid w:val="005E2245"/>
    <w:rsid w:val="005E47A0"/>
    <w:rsid w:val="005E4958"/>
    <w:rsid w:val="005E5559"/>
    <w:rsid w:val="005E7E3E"/>
    <w:rsid w:val="005F3002"/>
    <w:rsid w:val="005F38CC"/>
    <w:rsid w:val="005F3940"/>
    <w:rsid w:val="005F3BE7"/>
    <w:rsid w:val="006039B3"/>
    <w:rsid w:val="00605A0C"/>
    <w:rsid w:val="00607D6E"/>
    <w:rsid w:val="0061205A"/>
    <w:rsid w:val="006132A4"/>
    <w:rsid w:val="00615C18"/>
    <w:rsid w:val="00620BC3"/>
    <w:rsid w:val="00622B43"/>
    <w:rsid w:val="006243CC"/>
    <w:rsid w:val="00624F5E"/>
    <w:rsid w:val="00631931"/>
    <w:rsid w:val="006324F0"/>
    <w:rsid w:val="006428F8"/>
    <w:rsid w:val="00644429"/>
    <w:rsid w:val="006473D2"/>
    <w:rsid w:val="006521EC"/>
    <w:rsid w:val="00653EB9"/>
    <w:rsid w:val="006558AB"/>
    <w:rsid w:val="00655C6A"/>
    <w:rsid w:val="0065676C"/>
    <w:rsid w:val="00656CC0"/>
    <w:rsid w:val="00657512"/>
    <w:rsid w:val="006630D4"/>
    <w:rsid w:val="00663A5E"/>
    <w:rsid w:val="006652C6"/>
    <w:rsid w:val="00667355"/>
    <w:rsid w:val="006708BB"/>
    <w:rsid w:val="00672DCE"/>
    <w:rsid w:val="00674F66"/>
    <w:rsid w:val="00675EC6"/>
    <w:rsid w:val="00677045"/>
    <w:rsid w:val="00682688"/>
    <w:rsid w:val="006857EB"/>
    <w:rsid w:val="00686AE8"/>
    <w:rsid w:val="0068703E"/>
    <w:rsid w:val="0068795D"/>
    <w:rsid w:val="0069285C"/>
    <w:rsid w:val="00694DF8"/>
    <w:rsid w:val="00695B80"/>
    <w:rsid w:val="00695BA8"/>
    <w:rsid w:val="0069668A"/>
    <w:rsid w:val="006A137B"/>
    <w:rsid w:val="006A517E"/>
    <w:rsid w:val="006A71A3"/>
    <w:rsid w:val="006A7EFB"/>
    <w:rsid w:val="006B105E"/>
    <w:rsid w:val="006B1CE9"/>
    <w:rsid w:val="006B2662"/>
    <w:rsid w:val="006B5BAE"/>
    <w:rsid w:val="006B5C93"/>
    <w:rsid w:val="006B7485"/>
    <w:rsid w:val="006B7DEB"/>
    <w:rsid w:val="006C2784"/>
    <w:rsid w:val="006C4C6E"/>
    <w:rsid w:val="006C5518"/>
    <w:rsid w:val="006D0064"/>
    <w:rsid w:val="006D101D"/>
    <w:rsid w:val="006D1558"/>
    <w:rsid w:val="006D33D5"/>
    <w:rsid w:val="006D3E93"/>
    <w:rsid w:val="006D5E24"/>
    <w:rsid w:val="006E0C23"/>
    <w:rsid w:val="006E11C0"/>
    <w:rsid w:val="006E2167"/>
    <w:rsid w:val="006E46B6"/>
    <w:rsid w:val="006E5522"/>
    <w:rsid w:val="006E6004"/>
    <w:rsid w:val="006F0747"/>
    <w:rsid w:val="006F1BE4"/>
    <w:rsid w:val="006F3AF4"/>
    <w:rsid w:val="006F4AC9"/>
    <w:rsid w:val="006F71F3"/>
    <w:rsid w:val="00700A37"/>
    <w:rsid w:val="00700FFE"/>
    <w:rsid w:val="00702834"/>
    <w:rsid w:val="00710DFC"/>
    <w:rsid w:val="00712C8E"/>
    <w:rsid w:val="00714180"/>
    <w:rsid w:val="00714DF8"/>
    <w:rsid w:val="00717E81"/>
    <w:rsid w:val="00721284"/>
    <w:rsid w:val="00721E9C"/>
    <w:rsid w:val="0072759F"/>
    <w:rsid w:val="0073062D"/>
    <w:rsid w:val="00734585"/>
    <w:rsid w:val="00736A38"/>
    <w:rsid w:val="00737C7D"/>
    <w:rsid w:val="00741303"/>
    <w:rsid w:val="00743503"/>
    <w:rsid w:val="007447AD"/>
    <w:rsid w:val="007452C8"/>
    <w:rsid w:val="00745588"/>
    <w:rsid w:val="00746BEC"/>
    <w:rsid w:val="00746EC7"/>
    <w:rsid w:val="0075196D"/>
    <w:rsid w:val="00752446"/>
    <w:rsid w:val="00752F1C"/>
    <w:rsid w:val="00755812"/>
    <w:rsid w:val="00757E68"/>
    <w:rsid w:val="007603FA"/>
    <w:rsid w:val="007604D4"/>
    <w:rsid w:val="00760D5C"/>
    <w:rsid w:val="00763A1C"/>
    <w:rsid w:val="00765164"/>
    <w:rsid w:val="00765B24"/>
    <w:rsid w:val="007701AE"/>
    <w:rsid w:val="00770663"/>
    <w:rsid w:val="007722F2"/>
    <w:rsid w:val="00772C8E"/>
    <w:rsid w:val="00777C22"/>
    <w:rsid w:val="00780526"/>
    <w:rsid w:val="00780A87"/>
    <w:rsid w:val="0078244B"/>
    <w:rsid w:val="00782505"/>
    <w:rsid w:val="00783448"/>
    <w:rsid w:val="00783BCB"/>
    <w:rsid w:val="007855F5"/>
    <w:rsid w:val="00785AA4"/>
    <w:rsid w:val="00787D6C"/>
    <w:rsid w:val="00790CC0"/>
    <w:rsid w:val="00792658"/>
    <w:rsid w:val="007949BF"/>
    <w:rsid w:val="007A0B6E"/>
    <w:rsid w:val="007A2B2A"/>
    <w:rsid w:val="007A4A51"/>
    <w:rsid w:val="007A5A30"/>
    <w:rsid w:val="007A7F28"/>
    <w:rsid w:val="007B005B"/>
    <w:rsid w:val="007B081F"/>
    <w:rsid w:val="007B44DA"/>
    <w:rsid w:val="007C15BA"/>
    <w:rsid w:val="007C6C99"/>
    <w:rsid w:val="007C7A11"/>
    <w:rsid w:val="007C7ECF"/>
    <w:rsid w:val="007C7F8B"/>
    <w:rsid w:val="007D19EB"/>
    <w:rsid w:val="007D1CA0"/>
    <w:rsid w:val="007D1EA4"/>
    <w:rsid w:val="007D75F9"/>
    <w:rsid w:val="007E1DBC"/>
    <w:rsid w:val="007E33D2"/>
    <w:rsid w:val="007E4CD1"/>
    <w:rsid w:val="007E56DA"/>
    <w:rsid w:val="007E57FD"/>
    <w:rsid w:val="007E612A"/>
    <w:rsid w:val="007E6AE7"/>
    <w:rsid w:val="007F09B1"/>
    <w:rsid w:val="007F28DF"/>
    <w:rsid w:val="007F48C4"/>
    <w:rsid w:val="007F5353"/>
    <w:rsid w:val="007F62FE"/>
    <w:rsid w:val="007F752B"/>
    <w:rsid w:val="007F7ED5"/>
    <w:rsid w:val="00800142"/>
    <w:rsid w:val="008002B0"/>
    <w:rsid w:val="008018B1"/>
    <w:rsid w:val="008020CC"/>
    <w:rsid w:val="00802815"/>
    <w:rsid w:val="00803524"/>
    <w:rsid w:val="00805D6C"/>
    <w:rsid w:val="00810FB9"/>
    <w:rsid w:val="00812E37"/>
    <w:rsid w:val="008153A5"/>
    <w:rsid w:val="00815E80"/>
    <w:rsid w:val="00823F67"/>
    <w:rsid w:val="008249D9"/>
    <w:rsid w:val="0082519A"/>
    <w:rsid w:val="00834169"/>
    <w:rsid w:val="00837076"/>
    <w:rsid w:val="0084026F"/>
    <w:rsid w:val="00840BD9"/>
    <w:rsid w:val="00840E77"/>
    <w:rsid w:val="00841A1C"/>
    <w:rsid w:val="00843295"/>
    <w:rsid w:val="00843D64"/>
    <w:rsid w:val="00850738"/>
    <w:rsid w:val="008516B4"/>
    <w:rsid w:val="00852710"/>
    <w:rsid w:val="00853178"/>
    <w:rsid w:val="00853583"/>
    <w:rsid w:val="00854A2C"/>
    <w:rsid w:val="00857212"/>
    <w:rsid w:val="0085754C"/>
    <w:rsid w:val="00860D88"/>
    <w:rsid w:val="008627A0"/>
    <w:rsid w:val="0086304D"/>
    <w:rsid w:val="00863BC3"/>
    <w:rsid w:val="0086742D"/>
    <w:rsid w:val="00867651"/>
    <w:rsid w:val="00873894"/>
    <w:rsid w:val="00875A4C"/>
    <w:rsid w:val="0088441D"/>
    <w:rsid w:val="00885EE9"/>
    <w:rsid w:val="008869AB"/>
    <w:rsid w:val="00892CD2"/>
    <w:rsid w:val="00892D04"/>
    <w:rsid w:val="00894159"/>
    <w:rsid w:val="00894E32"/>
    <w:rsid w:val="008A4CD1"/>
    <w:rsid w:val="008A527E"/>
    <w:rsid w:val="008B10F5"/>
    <w:rsid w:val="008B2162"/>
    <w:rsid w:val="008B4F6C"/>
    <w:rsid w:val="008B7842"/>
    <w:rsid w:val="008C1FCB"/>
    <w:rsid w:val="008C3440"/>
    <w:rsid w:val="008C5134"/>
    <w:rsid w:val="008C6D0A"/>
    <w:rsid w:val="008D0F45"/>
    <w:rsid w:val="008D1A39"/>
    <w:rsid w:val="008D24F1"/>
    <w:rsid w:val="008D5C36"/>
    <w:rsid w:val="008D6971"/>
    <w:rsid w:val="008E1EB8"/>
    <w:rsid w:val="008E2A94"/>
    <w:rsid w:val="008E3DC7"/>
    <w:rsid w:val="008E4905"/>
    <w:rsid w:val="008E4E59"/>
    <w:rsid w:val="008E616E"/>
    <w:rsid w:val="008F0276"/>
    <w:rsid w:val="008F0526"/>
    <w:rsid w:val="008F0BD2"/>
    <w:rsid w:val="008F4937"/>
    <w:rsid w:val="008F6913"/>
    <w:rsid w:val="008F7D58"/>
    <w:rsid w:val="009032A8"/>
    <w:rsid w:val="0090525E"/>
    <w:rsid w:val="0090639D"/>
    <w:rsid w:val="009065D4"/>
    <w:rsid w:val="00910391"/>
    <w:rsid w:val="009110FA"/>
    <w:rsid w:val="00911E0F"/>
    <w:rsid w:val="00911E54"/>
    <w:rsid w:val="0091410D"/>
    <w:rsid w:val="00914154"/>
    <w:rsid w:val="00915E70"/>
    <w:rsid w:val="009176F2"/>
    <w:rsid w:val="00920EFC"/>
    <w:rsid w:val="00921D5D"/>
    <w:rsid w:val="00933E52"/>
    <w:rsid w:val="00934901"/>
    <w:rsid w:val="0093519E"/>
    <w:rsid w:val="00935FFD"/>
    <w:rsid w:val="009360BB"/>
    <w:rsid w:val="00937111"/>
    <w:rsid w:val="00941F38"/>
    <w:rsid w:val="0094218F"/>
    <w:rsid w:val="00942292"/>
    <w:rsid w:val="009428A5"/>
    <w:rsid w:val="00944B2B"/>
    <w:rsid w:val="00944EEB"/>
    <w:rsid w:val="00951F14"/>
    <w:rsid w:val="00952747"/>
    <w:rsid w:val="0095301C"/>
    <w:rsid w:val="009568FE"/>
    <w:rsid w:val="00962639"/>
    <w:rsid w:val="00963BC6"/>
    <w:rsid w:val="00963E75"/>
    <w:rsid w:val="0096409A"/>
    <w:rsid w:val="0097211C"/>
    <w:rsid w:val="00972956"/>
    <w:rsid w:val="009735EB"/>
    <w:rsid w:val="00973828"/>
    <w:rsid w:val="00974495"/>
    <w:rsid w:val="0098210E"/>
    <w:rsid w:val="0098402B"/>
    <w:rsid w:val="00986065"/>
    <w:rsid w:val="00986660"/>
    <w:rsid w:val="009875A3"/>
    <w:rsid w:val="00987937"/>
    <w:rsid w:val="009903AD"/>
    <w:rsid w:val="0099058F"/>
    <w:rsid w:val="00991BD3"/>
    <w:rsid w:val="0099280F"/>
    <w:rsid w:val="009933D7"/>
    <w:rsid w:val="00993A71"/>
    <w:rsid w:val="00993F29"/>
    <w:rsid w:val="00995691"/>
    <w:rsid w:val="00996B48"/>
    <w:rsid w:val="00997655"/>
    <w:rsid w:val="00997B66"/>
    <w:rsid w:val="00997F2A"/>
    <w:rsid w:val="009A0882"/>
    <w:rsid w:val="009A3413"/>
    <w:rsid w:val="009A3C5F"/>
    <w:rsid w:val="009A42F8"/>
    <w:rsid w:val="009A4858"/>
    <w:rsid w:val="009A55EB"/>
    <w:rsid w:val="009A6725"/>
    <w:rsid w:val="009A757E"/>
    <w:rsid w:val="009B19F5"/>
    <w:rsid w:val="009B5A63"/>
    <w:rsid w:val="009B5CDC"/>
    <w:rsid w:val="009B6365"/>
    <w:rsid w:val="009C4122"/>
    <w:rsid w:val="009C41E5"/>
    <w:rsid w:val="009C48FF"/>
    <w:rsid w:val="009C5821"/>
    <w:rsid w:val="009C6775"/>
    <w:rsid w:val="009C6D15"/>
    <w:rsid w:val="009C7CBC"/>
    <w:rsid w:val="009C7E72"/>
    <w:rsid w:val="009D1150"/>
    <w:rsid w:val="009D3C55"/>
    <w:rsid w:val="009D7F53"/>
    <w:rsid w:val="009E0C83"/>
    <w:rsid w:val="009E1064"/>
    <w:rsid w:val="009E10DE"/>
    <w:rsid w:val="009E1A8F"/>
    <w:rsid w:val="009E1C35"/>
    <w:rsid w:val="009E31F2"/>
    <w:rsid w:val="009E389C"/>
    <w:rsid w:val="009E3B6C"/>
    <w:rsid w:val="009F2F18"/>
    <w:rsid w:val="009F3A24"/>
    <w:rsid w:val="009F5803"/>
    <w:rsid w:val="009F5EF5"/>
    <w:rsid w:val="009F658E"/>
    <w:rsid w:val="009F659E"/>
    <w:rsid w:val="009F7451"/>
    <w:rsid w:val="00A003EB"/>
    <w:rsid w:val="00A02646"/>
    <w:rsid w:val="00A028BE"/>
    <w:rsid w:val="00A03E94"/>
    <w:rsid w:val="00A069F7"/>
    <w:rsid w:val="00A07B41"/>
    <w:rsid w:val="00A07B58"/>
    <w:rsid w:val="00A10FE1"/>
    <w:rsid w:val="00A13955"/>
    <w:rsid w:val="00A13A49"/>
    <w:rsid w:val="00A13AAD"/>
    <w:rsid w:val="00A16B97"/>
    <w:rsid w:val="00A178E8"/>
    <w:rsid w:val="00A22603"/>
    <w:rsid w:val="00A22828"/>
    <w:rsid w:val="00A24C28"/>
    <w:rsid w:val="00A255A0"/>
    <w:rsid w:val="00A3086E"/>
    <w:rsid w:val="00A34ACD"/>
    <w:rsid w:val="00A3520F"/>
    <w:rsid w:val="00A35CE9"/>
    <w:rsid w:val="00A3619A"/>
    <w:rsid w:val="00A37011"/>
    <w:rsid w:val="00A40CFD"/>
    <w:rsid w:val="00A4470E"/>
    <w:rsid w:val="00A45FE1"/>
    <w:rsid w:val="00A51702"/>
    <w:rsid w:val="00A532A6"/>
    <w:rsid w:val="00A53A7B"/>
    <w:rsid w:val="00A53F29"/>
    <w:rsid w:val="00A6267C"/>
    <w:rsid w:val="00A65248"/>
    <w:rsid w:val="00A654C2"/>
    <w:rsid w:val="00A7087E"/>
    <w:rsid w:val="00A71795"/>
    <w:rsid w:val="00A76ED9"/>
    <w:rsid w:val="00A770D1"/>
    <w:rsid w:val="00A81A1C"/>
    <w:rsid w:val="00A83865"/>
    <w:rsid w:val="00A83CB6"/>
    <w:rsid w:val="00A83DB7"/>
    <w:rsid w:val="00A84FF2"/>
    <w:rsid w:val="00A8549C"/>
    <w:rsid w:val="00A910ED"/>
    <w:rsid w:val="00A93B37"/>
    <w:rsid w:val="00A94EC1"/>
    <w:rsid w:val="00A95506"/>
    <w:rsid w:val="00AA19B1"/>
    <w:rsid w:val="00AA628C"/>
    <w:rsid w:val="00AB049B"/>
    <w:rsid w:val="00AB2EA9"/>
    <w:rsid w:val="00AB47B7"/>
    <w:rsid w:val="00AB4B14"/>
    <w:rsid w:val="00AB7FBB"/>
    <w:rsid w:val="00AC1522"/>
    <w:rsid w:val="00AC2408"/>
    <w:rsid w:val="00AC45C9"/>
    <w:rsid w:val="00AC48B3"/>
    <w:rsid w:val="00AC4DE3"/>
    <w:rsid w:val="00AC5604"/>
    <w:rsid w:val="00AD14D9"/>
    <w:rsid w:val="00AD1A08"/>
    <w:rsid w:val="00AD1AB1"/>
    <w:rsid w:val="00AD1DAB"/>
    <w:rsid w:val="00AD3250"/>
    <w:rsid w:val="00AD5BCF"/>
    <w:rsid w:val="00AD7081"/>
    <w:rsid w:val="00AD71EC"/>
    <w:rsid w:val="00AD742F"/>
    <w:rsid w:val="00AD7DAF"/>
    <w:rsid w:val="00AE05D6"/>
    <w:rsid w:val="00AE16E2"/>
    <w:rsid w:val="00AE2128"/>
    <w:rsid w:val="00AE2183"/>
    <w:rsid w:val="00AE3BA2"/>
    <w:rsid w:val="00AE440F"/>
    <w:rsid w:val="00AE4A79"/>
    <w:rsid w:val="00AE6134"/>
    <w:rsid w:val="00AF04EF"/>
    <w:rsid w:val="00AF143F"/>
    <w:rsid w:val="00AF2073"/>
    <w:rsid w:val="00AF22D3"/>
    <w:rsid w:val="00AF22EB"/>
    <w:rsid w:val="00AF303C"/>
    <w:rsid w:val="00AF3F74"/>
    <w:rsid w:val="00AF54CA"/>
    <w:rsid w:val="00B008C4"/>
    <w:rsid w:val="00B02971"/>
    <w:rsid w:val="00B03ABA"/>
    <w:rsid w:val="00B11002"/>
    <w:rsid w:val="00B11E52"/>
    <w:rsid w:val="00B12482"/>
    <w:rsid w:val="00B131F3"/>
    <w:rsid w:val="00B14337"/>
    <w:rsid w:val="00B16219"/>
    <w:rsid w:val="00B16451"/>
    <w:rsid w:val="00B1662E"/>
    <w:rsid w:val="00B16887"/>
    <w:rsid w:val="00B1782F"/>
    <w:rsid w:val="00B216D0"/>
    <w:rsid w:val="00B233E1"/>
    <w:rsid w:val="00B236EE"/>
    <w:rsid w:val="00B251D1"/>
    <w:rsid w:val="00B25EC4"/>
    <w:rsid w:val="00B2711B"/>
    <w:rsid w:val="00B311B7"/>
    <w:rsid w:val="00B3167D"/>
    <w:rsid w:val="00B31D1E"/>
    <w:rsid w:val="00B340A7"/>
    <w:rsid w:val="00B34833"/>
    <w:rsid w:val="00B35320"/>
    <w:rsid w:val="00B353AD"/>
    <w:rsid w:val="00B356BF"/>
    <w:rsid w:val="00B422FA"/>
    <w:rsid w:val="00B44EA1"/>
    <w:rsid w:val="00B454C1"/>
    <w:rsid w:val="00B47B32"/>
    <w:rsid w:val="00B55B3C"/>
    <w:rsid w:val="00B62DC4"/>
    <w:rsid w:val="00B64145"/>
    <w:rsid w:val="00B64CB8"/>
    <w:rsid w:val="00B65223"/>
    <w:rsid w:val="00B70690"/>
    <w:rsid w:val="00B70703"/>
    <w:rsid w:val="00B7127B"/>
    <w:rsid w:val="00B720AC"/>
    <w:rsid w:val="00B72117"/>
    <w:rsid w:val="00B72979"/>
    <w:rsid w:val="00B74862"/>
    <w:rsid w:val="00B74DD9"/>
    <w:rsid w:val="00B76ECC"/>
    <w:rsid w:val="00B81BCB"/>
    <w:rsid w:val="00B82687"/>
    <w:rsid w:val="00B84621"/>
    <w:rsid w:val="00B8474C"/>
    <w:rsid w:val="00B84E0A"/>
    <w:rsid w:val="00B852A8"/>
    <w:rsid w:val="00B90D58"/>
    <w:rsid w:val="00B90D64"/>
    <w:rsid w:val="00B930D8"/>
    <w:rsid w:val="00B939FB"/>
    <w:rsid w:val="00B941E3"/>
    <w:rsid w:val="00B9521E"/>
    <w:rsid w:val="00B95950"/>
    <w:rsid w:val="00BA0EA5"/>
    <w:rsid w:val="00BA1C73"/>
    <w:rsid w:val="00BA2B84"/>
    <w:rsid w:val="00BA38AB"/>
    <w:rsid w:val="00BA434B"/>
    <w:rsid w:val="00BA51D2"/>
    <w:rsid w:val="00BB110E"/>
    <w:rsid w:val="00BB3ACD"/>
    <w:rsid w:val="00BB55FA"/>
    <w:rsid w:val="00BB5A2E"/>
    <w:rsid w:val="00BB6026"/>
    <w:rsid w:val="00BB73F2"/>
    <w:rsid w:val="00BB7ABA"/>
    <w:rsid w:val="00BC2CC7"/>
    <w:rsid w:val="00BC36CA"/>
    <w:rsid w:val="00BC4EE2"/>
    <w:rsid w:val="00BC5400"/>
    <w:rsid w:val="00BC653A"/>
    <w:rsid w:val="00BC68DC"/>
    <w:rsid w:val="00BC6EA6"/>
    <w:rsid w:val="00BD017D"/>
    <w:rsid w:val="00BD0EC5"/>
    <w:rsid w:val="00BD1455"/>
    <w:rsid w:val="00BD256E"/>
    <w:rsid w:val="00BD36C3"/>
    <w:rsid w:val="00BD536F"/>
    <w:rsid w:val="00BD5E92"/>
    <w:rsid w:val="00BE11A8"/>
    <w:rsid w:val="00BE12C3"/>
    <w:rsid w:val="00BE1B38"/>
    <w:rsid w:val="00BE2B6E"/>
    <w:rsid w:val="00BE3060"/>
    <w:rsid w:val="00BE5FBC"/>
    <w:rsid w:val="00BF097D"/>
    <w:rsid w:val="00BF26EB"/>
    <w:rsid w:val="00BF282E"/>
    <w:rsid w:val="00BF2C35"/>
    <w:rsid w:val="00BF45B1"/>
    <w:rsid w:val="00BF64D4"/>
    <w:rsid w:val="00BF7AEB"/>
    <w:rsid w:val="00C02AC7"/>
    <w:rsid w:val="00C0462F"/>
    <w:rsid w:val="00C06AFC"/>
    <w:rsid w:val="00C06F95"/>
    <w:rsid w:val="00C10B2A"/>
    <w:rsid w:val="00C154DF"/>
    <w:rsid w:val="00C1630B"/>
    <w:rsid w:val="00C224B7"/>
    <w:rsid w:val="00C25EDF"/>
    <w:rsid w:val="00C26DD2"/>
    <w:rsid w:val="00C313CE"/>
    <w:rsid w:val="00C3459B"/>
    <w:rsid w:val="00C34883"/>
    <w:rsid w:val="00C3753C"/>
    <w:rsid w:val="00C40A44"/>
    <w:rsid w:val="00C42619"/>
    <w:rsid w:val="00C44C8C"/>
    <w:rsid w:val="00C45704"/>
    <w:rsid w:val="00C52C13"/>
    <w:rsid w:val="00C54783"/>
    <w:rsid w:val="00C60771"/>
    <w:rsid w:val="00C6178E"/>
    <w:rsid w:val="00C61B44"/>
    <w:rsid w:val="00C6417B"/>
    <w:rsid w:val="00C6557F"/>
    <w:rsid w:val="00C67F7B"/>
    <w:rsid w:val="00C712A1"/>
    <w:rsid w:val="00C72E70"/>
    <w:rsid w:val="00C72FDA"/>
    <w:rsid w:val="00C7452E"/>
    <w:rsid w:val="00C74B29"/>
    <w:rsid w:val="00C76CB7"/>
    <w:rsid w:val="00C76F07"/>
    <w:rsid w:val="00C84F7D"/>
    <w:rsid w:val="00C87967"/>
    <w:rsid w:val="00C90DC4"/>
    <w:rsid w:val="00C91EF5"/>
    <w:rsid w:val="00C92339"/>
    <w:rsid w:val="00C936BD"/>
    <w:rsid w:val="00C93A72"/>
    <w:rsid w:val="00C94606"/>
    <w:rsid w:val="00C94A97"/>
    <w:rsid w:val="00C95181"/>
    <w:rsid w:val="00C95287"/>
    <w:rsid w:val="00CA02E9"/>
    <w:rsid w:val="00CA0AB5"/>
    <w:rsid w:val="00CA106E"/>
    <w:rsid w:val="00CA10D8"/>
    <w:rsid w:val="00CA1437"/>
    <w:rsid w:val="00CA31CF"/>
    <w:rsid w:val="00CA6579"/>
    <w:rsid w:val="00CA70D2"/>
    <w:rsid w:val="00CB0611"/>
    <w:rsid w:val="00CB0DEF"/>
    <w:rsid w:val="00CB14DC"/>
    <w:rsid w:val="00CB2D43"/>
    <w:rsid w:val="00CB3C0E"/>
    <w:rsid w:val="00CB40A2"/>
    <w:rsid w:val="00CB5903"/>
    <w:rsid w:val="00CB660B"/>
    <w:rsid w:val="00CC171B"/>
    <w:rsid w:val="00CC25E0"/>
    <w:rsid w:val="00CC6CC3"/>
    <w:rsid w:val="00CD38C1"/>
    <w:rsid w:val="00CD78C0"/>
    <w:rsid w:val="00CE3805"/>
    <w:rsid w:val="00CE6FD5"/>
    <w:rsid w:val="00CE7CD1"/>
    <w:rsid w:val="00CF0C0D"/>
    <w:rsid w:val="00CF53AC"/>
    <w:rsid w:val="00CF75D8"/>
    <w:rsid w:val="00CF7BDA"/>
    <w:rsid w:val="00D01072"/>
    <w:rsid w:val="00D02E12"/>
    <w:rsid w:val="00D0382A"/>
    <w:rsid w:val="00D0432C"/>
    <w:rsid w:val="00D07072"/>
    <w:rsid w:val="00D1116F"/>
    <w:rsid w:val="00D13F51"/>
    <w:rsid w:val="00D14261"/>
    <w:rsid w:val="00D1627B"/>
    <w:rsid w:val="00D173F9"/>
    <w:rsid w:val="00D202A3"/>
    <w:rsid w:val="00D24285"/>
    <w:rsid w:val="00D24B79"/>
    <w:rsid w:val="00D25253"/>
    <w:rsid w:val="00D26727"/>
    <w:rsid w:val="00D278F4"/>
    <w:rsid w:val="00D30548"/>
    <w:rsid w:val="00D325DE"/>
    <w:rsid w:val="00D33A52"/>
    <w:rsid w:val="00D34DFA"/>
    <w:rsid w:val="00D35E78"/>
    <w:rsid w:val="00D3614D"/>
    <w:rsid w:val="00D36BC7"/>
    <w:rsid w:val="00D37342"/>
    <w:rsid w:val="00D4143C"/>
    <w:rsid w:val="00D429EE"/>
    <w:rsid w:val="00D42BC1"/>
    <w:rsid w:val="00D43DB3"/>
    <w:rsid w:val="00D464AC"/>
    <w:rsid w:val="00D476B5"/>
    <w:rsid w:val="00D477BB"/>
    <w:rsid w:val="00D478DB"/>
    <w:rsid w:val="00D47923"/>
    <w:rsid w:val="00D47E0A"/>
    <w:rsid w:val="00D511E0"/>
    <w:rsid w:val="00D55A1F"/>
    <w:rsid w:val="00D55C9A"/>
    <w:rsid w:val="00D55D29"/>
    <w:rsid w:val="00D57D17"/>
    <w:rsid w:val="00D62F82"/>
    <w:rsid w:val="00D715EA"/>
    <w:rsid w:val="00D72741"/>
    <w:rsid w:val="00D72ACD"/>
    <w:rsid w:val="00D7375B"/>
    <w:rsid w:val="00D748E1"/>
    <w:rsid w:val="00D76D68"/>
    <w:rsid w:val="00D818CB"/>
    <w:rsid w:val="00D81BB2"/>
    <w:rsid w:val="00D851BC"/>
    <w:rsid w:val="00D8644E"/>
    <w:rsid w:val="00D91A1A"/>
    <w:rsid w:val="00D92E14"/>
    <w:rsid w:val="00D93ABC"/>
    <w:rsid w:val="00D9511B"/>
    <w:rsid w:val="00D95670"/>
    <w:rsid w:val="00DA0951"/>
    <w:rsid w:val="00DA196E"/>
    <w:rsid w:val="00DA23FB"/>
    <w:rsid w:val="00DA2ACF"/>
    <w:rsid w:val="00DA4C6B"/>
    <w:rsid w:val="00DA4CFC"/>
    <w:rsid w:val="00DA519F"/>
    <w:rsid w:val="00DA60D0"/>
    <w:rsid w:val="00DA7A42"/>
    <w:rsid w:val="00DA7B38"/>
    <w:rsid w:val="00DB2D51"/>
    <w:rsid w:val="00DB2FC0"/>
    <w:rsid w:val="00DB4119"/>
    <w:rsid w:val="00DB6231"/>
    <w:rsid w:val="00DB7B8D"/>
    <w:rsid w:val="00DC253D"/>
    <w:rsid w:val="00DC2DF7"/>
    <w:rsid w:val="00DC3C99"/>
    <w:rsid w:val="00DC55D3"/>
    <w:rsid w:val="00DC5A1C"/>
    <w:rsid w:val="00DC5E04"/>
    <w:rsid w:val="00DC61EA"/>
    <w:rsid w:val="00DC796D"/>
    <w:rsid w:val="00DD1D62"/>
    <w:rsid w:val="00DD45BF"/>
    <w:rsid w:val="00DD7527"/>
    <w:rsid w:val="00DD794F"/>
    <w:rsid w:val="00DD7F4F"/>
    <w:rsid w:val="00DE0799"/>
    <w:rsid w:val="00DE0D30"/>
    <w:rsid w:val="00DE35FC"/>
    <w:rsid w:val="00DE3F49"/>
    <w:rsid w:val="00DE65DE"/>
    <w:rsid w:val="00DE7950"/>
    <w:rsid w:val="00E001AA"/>
    <w:rsid w:val="00E001CD"/>
    <w:rsid w:val="00E00837"/>
    <w:rsid w:val="00E034B7"/>
    <w:rsid w:val="00E0641E"/>
    <w:rsid w:val="00E06C3D"/>
    <w:rsid w:val="00E127F9"/>
    <w:rsid w:val="00E12E7E"/>
    <w:rsid w:val="00E206B6"/>
    <w:rsid w:val="00E20C47"/>
    <w:rsid w:val="00E23F4B"/>
    <w:rsid w:val="00E257AC"/>
    <w:rsid w:val="00E3181F"/>
    <w:rsid w:val="00E31B75"/>
    <w:rsid w:val="00E32DE7"/>
    <w:rsid w:val="00E34DD9"/>
    <w:rsid w:val="00E36670"/>
    <w:rsid w:val="00E36BF9"/>
    <w:rsid w:val="00E4168A"/>
    <w:rsid w:val="00E43FF7"/>
    <w:rsid w:val="00E44C61"/>
    <w:rsid w:val="00E45B2A"/>
    <w:rsid w:val="00E506C3"/>
    <w:rsid w:val="00E51D50"/>
    <w:rsid w:val="00E54C10"/>
    <w:rsid w:val="00E55FB6"/>
    <w:rsid w:val="00E5610D"/>
    <w:rsid w:val="00E621DB"/>
    <w:rsid w:val="00E646A7"/>
    <w:rsid w:val="00E65D45"/>
    <w:rsid w:val="00E66106"/>
    <w:rsid w:val="00E66AED"/>
    <w:rsid w:val="00E66B8B"/>
    <w:rsid w:val="00E672B7"/>
    <w:rsid w:val="00E71DB8"/>
    <w:rsid w:val="00E71DFE"/>
    <w:rsid w:val="00E74B2D"/>
    <w:rsid w:val="00E75435"/>
    <w:rsid w:val="00E76828"/>
    <w:rsid w:val="00E77F7C"/>
    <w:rsid w:val="00E81EC2"/>
    <w:rsid w:val="00E838B3"/>
    <w:rsid w:val="00E83A27"/>
    <w:rsid w:val="00E86E9E"/>
    <w:rsid w:val="00E87522"/>
    <w:rsid w:val="00E87A4F"/>
    <w:rsid w:val="00E87FFA"/>
    <w:rsid w:val="00E9021E"/>
    <w:rsid w:val="00E90261"/>
    <w:rsid w:val="00E90830"/>
    <w:rsid w:val="00E916C6"/>
    <w:rsid w:val="00E92267"/>
    <w:rsid w:val="00E96CE8"/>
    <w:rsid w:val="00EA0893"/>
    <w:rsid w:val="00EA116D"/>
    <w:rsid w:val="00EA1950"/>
    <w:rsid w:val="00EA1CF6"/>
    <w:rsid w:val="00EA51A4"/>
    <w:rsid w:val="00EA6D7E"/>
    <w:rsid w:val="00EB053D"/>
    <w:rsid w:val="00EB0604"/>
    <w:rsid w:val="00EB1883"/>
    <w:rsid w:val="00EB2C76"/>
    <w:rsid w:val="00EC1A59"/>
    <w:rsid w:val="00EC3D6A"/>
    <w:rsid w:val="00EC453F"/>
    <w:rsid w:val="00EC4D93"/>
    <w:rsid w:val="00EC537C"/>
    <w:rsid w:val="00EC704D"/>
    <w:rsid w:val="00EC707B"/>
    <w:rsid w:val="00EC76A0"/>
    <w:rsid w:val="00ED1B9D"/>
    <w:rsid w:val="00ED3BC2"/>
    <w:rsid w:val="00ED4729"/>
    <w:rsid w:val="00ED4A0D"/>
    <w:rsid w:val="00ED5DE3"/>
    <w:rsid w:val="00ED6279"/>
    <w:rsid w:val="00ED6331"/>
    <w:rsid w:val="00ED66B8"/>
    <w:rsid w:val="00ED7D4B"/>
    <w:rsid w:val="00EE479B"/>
    <w:rsid w:val="00EE623B"/>
    <w:rsid w:val="00EF0EC5"/>
    <w:rsid w:val="00EF23F4"/>
    <w:rsid w:val="00EF34BF"/>
    <w:rsid w:val="00EF4F7C"/>
    <w:rsid w:val="00EF646E"/>
    <w:rsid w:val="00EF6DDE"/>
    <w:rsid w:val="00EF7870"/>
    <w:rsid w:val="00EF7D6A"/>
    <w:rsid w:val="00F000C4"/>
    <w:rsid w:val="00F02946"/>
    <w:rsid w:val="00F051F6"/>
    <w:rsid w:val="00F062B8"/>
    <w:rsid w:val="00F079F3"/>
    <w:rsid w:val="00F07E1A"/>
    <w:rsid w:val="00F13584"/>
    <w:rsid w:val="00F1445D"/>
    <w:rsid w:val="00F15D12"/>
    <w:rsid w:val="00F16D98"/>
    <w:rsid w:val="00F228AA"/>
    <w:rsid w:val="00F23E3A"/>
    <w:rsid w:val="00F2668D"/>
    <w:rsid w:val="00F30595"/>
    <w:rsid w:val="00F30BA7"/>
    <w:rsid w:val="00F31C4A"/>
    <w:rsid w:val="00F31DEE"/>
    <w:rsid w:val="00F326AF"/>
    <w:rsid w:val="00F32DC0"/>
    <w:rsid w:val="00F3436C"/>
    <w:rsid w:val="00F34F01"/>
    <w:rsid w:val="00F35BAB"/>
    <w:rsid w:val="00F37DD7"/>
    <w:rsid w:val="00F37ECB"/>
    <w:rsid w:val="00F41996"/>
    <w:rsid w:val="00F456BD"/>
    <w:rsid w:val="00F4675F"/>
    <w:rsid w:val="00F473FD"/>
    <w:rsid w:val="00F52769"/>
    <w:rsid w:val="00F52AA7"/>
    <w:rsid w:val="00F530EA"/>
    <w:rsid w:val="00F556C4"/>
    <w:rsid w:val="00F5653D"/>
    <w:rsid w:val="00F56EB6"/>
    <w:rsid w:val="00F57F40"/>
    <w:rsid w:val="00F655F1"/>
    <w:rsid w:val="00F65870"/>
    <w:rsid w:val="00F66849"/>
    <w:rsid w:val="00F73DCF"/>
    <w:rsid w:val="00F74229"/>
    <w:rsid w:val="00F75882"/>
    <w:rsid w:val="00F768B5"/>
    <w:rsid w:val="00F80B8D"/>
    <w:rsid w:val="00F81C9F"/>
    <w:rsid w:val="00F82519"/>
    <w:rsid w:val="00F82E26"/>
    <w:rsid w:val="00F83ECE"/>
    <w:rsid w:val="00F85768"/>
    <w:rsid w:val="00F85AD4"/>
    <w:rsid w:val="00F932FF"/>
    <w:rsid w:val="00F94987"/>
    <w:rsid w:val="00F96C0B"/>
    <w:rsid w:val="00F96F0C"/>
    <w:rsid w:val="00FA508C"/>
    <w:rsid w:val="00FB078B"/>
    <w:rsid w:val="00FB2D1E"/>
    <w:rsid w:val="00FB3632"/>
    <w:rsid w:val="00FB4FCD"/>
    <w:rsid w:val="00FB5ACA"/>
    <w:rsid w:val="00FB5F05"/>
    <w:rsid w:val="00FB6D82"/>
    <w:rsid w:val="00FB725C"/>
    <w:rsid w:val="00FB7302"/>
    <w:rsid w:val="00FC0D79"/>
    <w:rsid w:val="00FC2FDE"/>
    <w:rsid w:val="00FC5E1E"/>
    <w:rsid w:val="00FC6C07"/>
    <w:rsid w:val="00FD037C"/>
    <w:rsid w:val="00FD048B"/>
    <w:rsid w:val="00FD09BA"/>
    <w:rsid w:val="00FD2D0B"/>
    <w:rsid w:val="00FD3794"/>
    <w:rsid w:val="00FE1B52"/>
    <w:rsid w:val="00FE1C8E"/>
    <w:rsid w:val="00FE36B0"/>
    <w:rsid w:val="00FE3928"/>
    <w:rsid w:val="00FE5AC8"/>
    <w:rsid w:val="00FF24E7"/>
    <w:rsid w:val="00FF26B0"/>
    <w:rsid w:val="00FF47EC"/>
    <w:rsid w:val="00FF493B"/>
    <w:rsid w:val="00FF6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locked="1"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Table Elegan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46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uiPriority w:val="99"/>
    <w:qFormat/>
    <w:rsid w:val="000F7F9E"/>
    <w:pPr>
      <w:keepNext/>
      <w:numPr>
        <w:numId w:val="7"/>
      </w:numPr>
      <w:spacing w:before="240" w:after="60"/>
      <w:jc w:val="center"/>
      <w:outlineLvl w:val="0"/>
    </w:pPr>
    <w:rPr>
      <w:b/>
      <w:bCs/>
      <w:kern w:val="28"/>
      <w:sz w:val="36"/>
      <w:szCs w:val="36"/>
    </w:rPr>
  </w:style>
  <w:style w:type="paragraph" w:styleId="21">
    <w:name w:val="heading 2"/>
    <w:aliases w:val="H2"/>
    <w:basedOn w:val="a1"/>
    <w:next w:val="a1"/>
    <w:link w:val="22"/>
    <w:uiPriority w:val="99"/>
    <w:qFormat/>
    <w:rsid w:val="000F7F9E"/>
    <w:pPr>
      <w:keepNext/>
      <w:numPr>
        <w:ilvl w:val="1"/>
        <w:numId w:val="7"/>
      </w:numPr>
      <w:spacing w:after="60"/>
      <w:jc w:val="center"/>
      <w:outlineLvl w:val="1"/>
    </w:pPr>
    <w:rPr>
      <w:b/>
      <w:bCs/>
      <w:sz w:val="30"/>
      <w:szCs w:val="30"/>
    </w:rPr>
  </w:style>
  <w:style w:type="paragraph" w:styleId="32">
    <w:name w:val="heading 3"/>
    <w:basedOn w:val="a1"/>
    <w:next w:val="a1"/>
    <w:link w:val="33"/>
    <w:qFormat/>
    <w:rsid w:val="000F7F9E"/>
    <w:pPr>
      <w:keepNext/>
      <w:spacing w:before="240" w:after="60"/>
      <w:jc w:val="both"/>
      <w:outlineLvl w:val="2"/>
    </w:pPr>
    <w:rPr>
      <w:rFonts w:ascii="Arial" w:hAnsi="Arial" w:cs="Arial"/>
      <w:b/>
      <w:bCs/>
    </w:rPr>
  </w:style>
  <w:style w:type="paragraph" w:styleId="40">
    <w:name w:val="heading 4"/>
    <w:aliases w:val="H4"/>
    <w:basedOn w:val="a1"/>
    <w:next w:val="a1"/>
    <w:link w:val="41"/>
    <w:uiPriority w:val="99"/>
    <w:qFormat/>
    <w:rsid w:val="000F7F9E"/>
    <w:pPr>
      <w:keepNext/>
      <w:numPr>
        <w:ilvl w:val="3"/>
        <w:numId w:val="7"/>
      </w:numPr>
      <w:spacing w:before="240" w:after="60"/>
      <w:jc w:val="both"/>
      <w:outlineLvl w:val="3"/>
    </w:pPr>
    <w:rPr>
      <w:rFonts w:ascii="Arial" w:hAnsi="Arial" w:cs="Arial"/>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uiPriority w:val="99"/>
    <w:qFormat/>
    <w:rsid w:val="000F7F9E"/>
    <w:pPr>
      <w:numPr>
        <w:ilvl w:val="5"/>
        <w:numId w:val="7"/>
      </w:numPr>
      <w:spacing w:before="240" w:after="60"/>
      <w:jc w:val="both"/>
      <w:outlineLvl w:val="5"/>
    </w:pPr>
    <w:rPr>
      <w:i/>
      <w:iCs/>
      <w:sz w:val="22"/>
      <w:szCs w:val="22"/>
    </w:rPr>
  </w:style>
  <w:style w:type="paragraph" w:styleId="7">
    <w:name w:val="heading 7"/>
    <w:basedOn w:val="a1"/>
    <w:next w:val="a1"/>
    <w:link w:val="70"/>
    <w:uiPriority w:val="99"/>
    <w:qFormat/>
    <w:rsid w:val="000F7F9E"/>
    <w:pPr>
      <w:numPr>
        <w:ilvl w:val="6"/>
        <w:numId w:val="7"/>
      </w:numPr>
      <w:spacing w:before="240" w:after="60"/>
      <w:jc w:val="both"/>
      <w:outlineLvl w:val="6"/>
    </w:pPr>
    <w:rPr>
      <w:rFonts w:ascii="Arial" w:hAnsi="Arial" w:cs="Arial"/>
      <w:sz w:val="20"/>
      <w:szCs w:val="20"/>
    </w:rPr>
  </w:style>
  <w:style w:type="paragraph" w:styleId="8">
    <w:name w:val="heading 8"/>
    <w:basedOn w:val="a1"/>
    <w:next w:val="a1"/>
    <w:link w:val="80"/>
    <w:uiPriority w:val="99"/>
    <w:qFormat/>
    <w:rsid w:val="000F7F9E"/>
    <w:pPr>
      <w:numPr>
        <w:ilvl w:val="7"/>
        <w:numId w:val="7"/>
      </w:numPr>
      <w:spacing w:before="240" w:after="60"/>
      <w:jc w:val="both"/>
      <w:outlineLvl w:val="7"/>
    </w:pPr>
    <w:rPr>
      <w:rFonts w:ascii="Arial" w:hAnsi="Arial" w:cs="Arial"/>
      <w:i/>
      <w:iCs/>
      <w:sz w:val="20"/>
      <w:szCs w:val="20"/>
    </w:rPr>
  </w:style>
  <w:style w:type="paragraph" w:styleId="9">
    <w:name w:val="heading 9"/>
    <w:basedOn w:val="a1"/>
    <w:next w:val="a1"/>
    <w:link w:val="90"/>
    <w:uiPriority w:val="99"/>
    <w:qFormat/>
    <w:rsid w:val="000F7F9E"/>
    <w:pPr>
      <w:numPr>
        <w:ilvl w:val="8"/>
        <w:numId w:val="7"/>
      </w:numPr>
      <w:spacing w:before="240" w:after="60"/>
      <w:jc w:val="both"/>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link w:val="1"/>
    <w:uiPriority w:val="99"/>
    <w:rsid w:val="00E75A34"/>
    <w:rPr>
      <w:b/>
      <w:bCs/>
      <w:kern w:val="28"/>
      <w:sz w:val="36"/>
      <w:szCs w:val="36"/>
    </w:rPr>
  </w:style>
  <w:style w:type="character" w:customStyle="1" w:styleId="22">
    <w:name w:val="Заголовок 2 Знак"/>
    <w:aliases w:val="H2 Знак"/>
    <w:basedOn w:val="a2"/>
    <w:link w:val="21"/>
    <w:uiPriority w:val="99"/>
    <w:rsid w:val="00E75A34"/>
    <w:rPr>
      <w:b/>
      <w:bCs/>
      <w:sz w:val="30"/>
      <w:szCs w:val="30"/>
    </w:rPr>
  </w:style>
  <w:style w:type="character" w:customStyle="1" w:styleId="33">
    <w:name w:val="Заголовок 3 Знак"/>
    <w:basedOn w:val="a2"/>
    <w:link w:val="32"/>
    <w:rsid w:val="00E75A34"/>
    <w:rPr>
      <w:rFonts w:asciiTheme="majorHAnsi" w:eastAsiaTheme="majorEastAsia" w:hAnsiTheme="majorHAnsi" w:cstheme="majorBidi"/>
      <w:b/>
      <w:bCs/>
      <w:sz w:val="26"/>
      <w:szCs w:val="26"/>
    </w:rPr>
  </w:style>
  <w:style w:type="character" w:customStyle="1" w:styleId="41">
    <w:name w:val="Заголовок 4 Знак"/>
    <w:aliases w:val="H4 Знак"/>
    <w:basedOn w:val="a2"/>
    <w:link w:val="40"/>
    <w:uiPriority w:val="99"/>
    <w:rsid w:val="00E75A34"/>
    <w:rPr>
      <w:rFonts w:ascii="Arial" w:hAnsi="Arial" w:cs="Arial"/>
      <w:sz w:val="24"/>
      <w:szCs w:val="24"/>
    </w:rPr>
  </w:style>
  <w:style w:type="character" w:customStyle="1" w:styleId="50">
    <w:name w:val="Заголовок 5 Знак"/>
    <w:basedOn w:val="a2"/>
    <w:link w:val="5"/>
    <w:uiPriority w:val="9"/>
    <w:semiHidden/>
    <w:rsid w:val="00E75A34"/>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9"/>
    <w:rsid w:val="00E75A34"/>
    <w:rPr>
      <w:i/>
      <w:iCs/>
    </w:rPr>
  </w:style>
  <w:style w:type="character" w:customStyle="1" w:styleId="70">
    <w:name w:val="Заголовок 7 Знак"/>
    <w:basedOn w:val="a2"/>
    <w:link w:val="7"/>
    <w:uiPriority w:val="99"/>
    <w:rsid w:val="00E75A34"/>
    <w:rPr>
      <w:rFonts w:ascii="Arial" w:hAnsi="Arial" w:cs="Arial"/>
      <w:sz w:val="20"/>
      <w:szCs w:val="20"/>
    </w:rPr>
  </w:style>
  <w:style w:type="character" w:customStyle="1" w:styleId="80">
    <w:name w:val="Заголовок 8 Знак"/>
    <w:basedOn w:val="a2"/>
    <w:link w:val="8"/>
    <w:uiPriority w:val="99"/>
    <w:rsid w:val="00E75A34"/>
    <w:rPr>
      <w:rFonts w:ascii="Arial" w:hAnsi="Arial" w:cs="Arial"/>
      <w:i/>
      <w:iCs/>
      <w:sz w:val="20"/>
      <w:szCs w:val="20"/>
    </w:rPr>
  </w:style>
  <w:style w:type="character" w:customStyle="1" w:styleId="90">
    <w:name w:val="Заголовок 9 Знак"/>
    <w:basedOn w:val="a2"/>
    <w:link w:val="9"/>
    <w:uiPriority w:val="99"/>
    <w:rsid w:val="00E75A34"/>
    <w:rPr>
      <w:rFonts w:ascii="Arial" w:hAnsi="Arial" w:cs="Arial"/>
      <w:b/>
      <w:bCs/>
      <w:i/>
      <w:iCs/>
      <w:sz w:val="18"/>
      <w:szCs w:val="18"/>
    </w:rPr>
  </w:style>
  <w:style w:type="table" w:styleId="a5">
    <w:name w:val="Table Grid"/>
    <w:basedOn w:val="a3"/>
    <w:uiPriority w:val="59"/>
    <w:rsid w:val="00FD03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2"/>
    <w:rsid w:val="00042EC7"/>
    <w:rPr>
      <w:color w:val="0000FF"/>
      <w:u w:val="single"/>
    </w:rPr>
  </w:style>
  <w:style w:type="character" w:styleId="a7">
    <w:name w:val="footnote reference"/>
    <w:basedOn w:val="a2"/>
    <w:rsid w:val="00565E03"/>
    <w:rPr>
      <w:rFonts w:ascii="Times New Roman" w:hAnsi="Times New Roman" w:cs="Times New Roman"/>
      <w:vertAlign w:val="superscript"/>
    </w:rPr>
  </w:style>
  <w:style w:type="paragraph" w:styleId="a8">
    <w:name w:val="footnote text"/>
    <w:aliases w:val="Знак,Знак2,Знак21,Знак1, Знак"/>
    <w:basedOn w:val="a1"/>
    <w:link w:val="a9"/>
    <w:rsid w:val="00565E03"/>
    <w:pPr>
      <w:spacing w:after="60"/>
      <w:jc w:val="both"/>
    </w:pPr>
    <w:rPr>
      <w:sz w:val="20"/>
      <w:szCs w:val="20"/>
    </w:rPr>
  </w:style>
  <w:style w:type="character" w:customStyle="1" w:styleId="a9">
    <w:name w:val="Текст сноски Знак"/>
    <w:aliases w:val="Знак Знак,Знак2 Знак1,Знак21 Знак,Знак1 Знак, Знак Знак"/>
    <w:link w:val="a8"/>
    <w:locked/>
    <w:rsid w:val="000F7F9E"/>
    <w:rPr>
      <w:lang w:val="ru-RU" w:eastAsia="ru-RU"/>
    </w:rPr>
  </w:style>
  <w:style w:type="character" w:customStyle="1" w:styleId="FootnoteTextChar">
    <w:name w:val="Footnote Text Char"/>
    <w:aliases w:val="Знак Char,Знак2 Char,Знак21 Char,Знак1 Char"/>
    <w:basedOn w:val="a2"/>
    <w:link w:val="a8"/>
    <w:rsid w:val="00E75A34"/>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sz w:val="20"/>
      <w:szCs w:val="20"/>
    </w:rPr>
  </w:style>
  <w:style w:type="character" w:customStyle="1" w:styleId="ConsNormal0">
    <w:name w:val="ConsNormal Знак"/>
    <w:link w:val="ConsNormal"/>
    <w:locked/>
    <w:rsid w:val="009E389C"/>
    <w:rPr>
      <w:rFonts w:ascii="Arial" w:hAnsi="Arial" w:cs="Arial"/>
      <w:lang w:val="ru-RU" w:eastAsia="ru-RU"/>
    </w:rPr>
  </w:style>
  <w:style w:type="paragraph" w:customStyle="1" w:styleId="10">
    <w:name w:val="Знак1 Знак Знак Знак Знак Знак Знак"/>
    <w:basedOn w:val="a1"/>
    <w:rsid w:val="00A95506"/>
    <w:pPr>
      <w:spacing w:after="160" w:line="240" w:lineRule="exact"/>
    </w:pPr>
    <w:rPr>
      <w:rFonts w:ascii="Verdana" w:hAnsi="Verdana" w:cs="Verdana"/>
      <w:lang w:val="en-US" w:eastAsia="en-US"/>
    </w:rPr>
  </w:style>
  <w:style w:type="paragraph" w:styleId="23">
    <w:name w:val="Body Text Indent 2"/>
    <w:aliases w:val="Знак11,Знак3, Знак1"/>
    <w:basedOn w:val="a1"/>
    <w:link w:val="24"/>
    <w:rsid w:val="0037562D"/>
    <w:pPr>
      <w:spacing w:after="120" w:line="480" w:lineRule="auto"/>
      <w:ind w:left="283"/>
      <w:jc w:val="both"/>
    </w:pPr>
  </w:style>
  <w:style w:type="character" w:customStyle="1" w:styleId="24">
    <w:name w:val="Основной текст с отступом 2 Знак"/>
    <w:aliases w:val="Знак11 Знак,Знак3 Знак, Знак1 Знак"/>
    <w:link w:val="23"/>
    <w:locked/>
    <w:rsid w:val="0037562D"/>
    <w:rPr>
      <w:sz w:val="24"/>
      <w:szCs w:val="24"/>
      <w:lang w:val="ru-RU" w:eastAsia="ru-RU"/>
    </w:rPr>
  </w:style>
  <w:style w:type="character" w:customStyle="1" w:styleId="BodyTextIndent2Char">
    <w:name w:val="Body Text Indent 2 Char"/>
    <w:aliases w:val="Знак11 Char,Знак3 Char"/>
    <w:basedOn w:val="a2"/>
    <w:link w:val="23"/>
    <w:uiPriority w:val="99"/>
    <w:semiHidden/>
    <w:rsid w:val="00E75A34"/>
    <w:rPr>
      <w:sz w:val="24"/>
      <w:szCs w:val="24"/>
    </w:rPr>
  </w:style>
  <w:style w:type="paragraph" w:styleId="aa">
    <w:name w:val="annotation text"/>
    <w:basedOn w:val="a1"/>
    <w:link w:val="ab"/>
    <w:semiHidden/>
    <w:rsid w:val="000F7F9E"/>
    <w:rPr>
      <w:sz w:val="20"/>
      <w:szCs w:val="20"/>
    </w:rPr>
  </w:style>
  <w:style w:type="character" w:customStyle="1" w:styleId="ab">
    <w:name w:val="Текст примечания Знак"/>
    <w:basedOn w:val="a2"/>
    <w:link w:val="aa"/>
    <w:uiPriority w:val="99"/>
    <w:semiHidden/>
    <w:rsid w:val="00E75A34"/>
    <w:rPr>
      <w:sz w:val="20"/>
      <w:szCs w:val="20"/>
    </w:rPr>
  </w:style>
  <w:style w:type="paragraph" w:styleId="ac">
    <w:name w:val="annotation subject"/>
    <w:basedOn w:val="aa"/>
    <w:next w:val="aa"/>
    <w:link w:val="ad"/>
    <w:semiHidden/>
    <w:rsid w:val="000F7F9E"/>
    <w:rPr>
      <w:b/>
      <w:bCs/>
    </w:rPr>
  </w:style>
  <w:style w:type="character" w:customStyle="1" w:styleId="ad">
    <w:name w:val="Тема примечания Знак"/>
    <w:basedOn w:val="ab"/>
    <w:link w:val="ac"/>
    <w:uiPriority w:val="99"/>
    <w:semiHidden/>
    <w:rsid w:val="00E75A34"/>
    <w:rPr>
      <w:b/>
      <w:bCs/>
    </w:rPr>
  </w:style>
  <w:style w:type="paragraph" w:styleId="ae">
    <w:name w:val="Balloon Text"/>
    <w:basedOn w:val="a1"/>
    <w:link w:val="af"/>
    <w:semiHidden/>
    <w:rsid w:val="000F7F9E"/>
    <w:rPr>
      <w:rFonts w:ascii="Tahoma" w:hAnsi="Tahoma" w:cs="Tahoma"/>
      <w:sz w:val="16"/>
      <w:szCs w:val="16"/>
    </w:rPr>
  </w:style>
  <w:style w:type="character" w:customStyle="1" w:styleId="af">
    <w:name w:val="Текст выноски Знак"/>
    <w:basedOn w:val="a2"/>
    <w:link w:val="ae"/>
    <w:uiPriority w:val="99"/>
    <w:semiHidden/>
    <w:rsid w:val="00E75A34"/>
    <w:rPr>
      <w:sz w:val="0"/>
      <w:szCs w:val="0"/>
    </w:rPr>
  </w:style>
  <w:style w:type="paragraph" w:customStyle="1" w:styleId="ConsPlusCell">
    <w:name w:val="ConsPlusCell"/>
    <w:uiPriority w:val="99"/>
    <w:rsid w:val="000F7F9E"/>
    <w:pPr>
      <w:autoSpaceDE w:val="0"/>
      <w:autoSpaceDN w:val="0"/>
      <w:adjustRightInd w:val="0"/>
    </w:pPr>
    <w:rPr>
      <w:rFonts w:ascii="Arial" w:hAnsi="Arial" w:cs="Arial"/>
      <w:sz w:val="20"/>
      <w:szCs w:val="20"/>
    </w:rPr>
  </w:style>
  <w:style w:type="paragraph" w:styleId="af0">
    <w:name w:val="Body Text"/>
    <w:basedOn w:val="a1"/>
    <w:link w:val="af1"/>
    <w:rsid w:val="000F7F9E"/>
    <w:pPr>
      <w:spacing w:after="120"/>
      <w:jc w:val="both"/>
    </w:pPr>
  </w:style>
  <w:style w:type="character" w:customStyle="1" w:styleId="af1">
    <w:name w:val="Основной текст Знак"/>
    <w:basedOn w:val="a2"/>
    <w:link w:val="af0"/>
    <w:rsid w:val="00E75A34"/>
    <w:rPr>
      <w:sz w:val="24"/>
      <w:szCs w:val="24"/>
    </w:rPr>
  </w:style>
  <w:style w:type="paragraph" w:styleId="34">
    <w:name w:val="Body Text Indent 3"/>
    <w:basedOn w:val="a1"/>
    <w:link w:val="35"/>
    <w:uiPriority w:val="99"/>
    <w:rsid w:val="000F7F9E"/>
    <w:pPr>
      <w:spacing w:after="120"/>
      <w:ind w:left="283"/>
      <w:jc w:val="both"/>
    </w:pPr>
    <w:rPr>
      <w:sz w:val="16"/>
      <w:szCs w:val="16"/>
    </w:rPr>
  </w:style>
  <w:style w:type="character" w:customStyle="1" w:styleId="35">
    <w:name w:val="Основной текст с отступом 3 Знак"/>
    <w:basedOn w:val="a2"/>
    <w:link w:val="34"/>
    <w:uiPriority w:val="99"/>
    <w:semiHidden/>
    <w:rsid w:val="00E75A34"/>
    <w:rPr>
      <w:sz w:val="16"/>
      <w:szCs w:val="16"/>
    </w:rPr>
  </w:style>
  <w:style w:type="paragraph" w:styleId="af2">
    <w:name w:val="Block Text"/>
    <w:basedOn w:val="a1"/>
    <w:rsid w:val="000F7F9E"/>
    <w:pPr>
      <w:spacing w:after="120"/>
      <w:ind w:left="1440" w:right="1440"/>
      <w:jc w:val="both"/>
    </w:pPr>
  </w:style>
  <w:style w:type="character" w:styleId="af3">
    <w:name w:val="page number"/>
    <w:basedOn w:val="a2"/>
    <w:rsid w:val="000F7F9E"/>
    <w:rPr>
      <w:rFonts w:ascii="Times New Roman" w:hAnsi="Times New Roman" w:cs="Times New Roman"/>
    </w:rPr>
  </w:style>
  <w:style w:type="paragraph" w:styleId="af4">
    <w:name w:val="Note Heading"/>
    <w:basedOn w:val="a1"/>
    <w:next w:val="a1"/>
    <w:link w:val="af5"/>
    <w:rsid w:val="000F7F9E"/>
    <w:pPr>
      <w:spacing w:after="60"/>
      <w:jc w:val="both"/>
    </w:pPr>
  </w:style>
  <w:style w:type="character" w:customStyle="1" w:styleId="af5">
    <w:name w:val="Заголовок записки Знак"/>
    <w:basedOn w:val="a2"/>
    <w:link w:val="af4"/>
    <w:uiPriority w:val="99"/>
    <w:semiHidden/>
    <w:rsid w:val="00E75A34"/>
    <w:rPr>
      <w:sz w:val="24"/>
      <w:szCs w:val="24"/>
    </w:rPr>
  </w:style>
  <w:style w:type="paragraph" w:customStyle="1" w:styleId="ConsPlusNormal">
    <w:name w:val="ConsPlusNormal"/>
    <w:link w:val="ConsPlusNormal0"/>
    <w:uiPriority w:val="99"/>
    <w:rsid w:val="000F7F9E"/>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2"/>
    <w:link w:val="ConsPlusNormal"/>
    <w:uiPriority w:val="99"/>
    <w:locked/>
    <w:rsid w:val="006F71F3"/>
    <w:rPr>
      <w:rFonts w:ascii="Arial" w:hAnsi="Arial" w:cs="Arial"/>
      <w:sz w:val="20"/>
      <w:szCs w:val="20"/>
    </w:rPr>
  </w:style>
  <w:style w:type="character" w:customStyle="1" w:styleId="12">
    <w:name w:val="Заголовок 1 Знак"/>
    <w:aliases w:val="Document Header1 Знак"/>
    <w:rsid w:val="000F7F9E"/>
    <w:rPr>
      <w:b/>
      <w:bCs/>
      <w:kern w:val="28"/>
      <w:sz w:val="36"/>
      <w:szCs w:val="36"/>
      <w:lang w:val="ru-RU" w:eastAsia="ru-RU"/>
    </w:rPr>
  </w:style>
  <w:style w:type="paragraph" w:customStyle="1" w:styleId="af6">
    <w:name w:val="Пункт"/>
    <w:basedOn w:val="a1"/>
    <w:uiPriority w:val="99"/>
    <w:rsid w:val="000F7F9E"/>
    <w:pPr>
      <w:tabs>
        <w:tab w:val="num" w:pos="1980"/>
      </w:tabs>
      <w:ind w:left="1404" w:hanging="504"/>
      <w:jc w:val="both"/>
    </w:p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Знак19, Знак Знак Знак,Знак Знак Знак"/>
    <w:basedOn w:val="a1"/>
    <w:link w:val="13"/>
    <w:uiPriority w:val="99"/>
    <w:rsid w:val="000F7F9E"/>
    <w:pPr>
      <w:spacing w:after="120"/>
      <w:ind w:left="283"/>
    </w:p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uiPriority w:val="99"/>
    <w:locked/>
    <w:rsid w:val="00547E5A"/>
    <w:rPr>
      <w:sz w:val="24"/>
      <w:szCs w:val="24"/>
      <w:lang w:val="ru-RU" w:eastAsia="ru-RU"/>
    </w:rPr>
  </w:style>
  <w:style w:type="character" w:customStyle="1" w:styleId="BodyTextIndentChar">
    <w:name w:val="Body Text Indent Char"/>
    <w:aliases w:val="Основной текст с отступом Знак Char,текст Char,Основной текст с отступом Знак1 Знак Char,Основной текст с отступом Знак1 Знак Знак Знак Char,Основной текст с отступом Знак Знак Знак Знак Знак Знак Char,текст Знак1 Char,Знак19 Char"/>
    <w:basedOn w:val="a2"/>
    <w:link w:val="af7"/>
    <w:uiPriority w:val="99"/>
    <w:semiHidden/>
    <w:rsid w:val="00E75A34"/>
    <w:rPr>
      <w:sz w:val="24"/>
      <w:szCs w:val="24"/>
    </w:rPr>
  </w:style>
  <w:style w:type="paragraph" w:styleId="36">
    <w:name w:val="Body Text 3"/>
    <w:basedOn w:val="a1"/>
    <w:link w:val="37"/>
    <w:rsid w:val="000F7F9E"/>
    <w:pPr>
      <w:spacing w:after="120"/>
    </w:pPr>
    <w:rPr>
      <w:sz w:val="16"/>
      <w:szCs w:val="16"/>
    </w:rPr>
  </w:style>
  <w:style w:type="character" w:customStyle="1" w:styleId="37">
    <w:name w:val="Основной текст 3 Знак"/>
    <w:basedOn w:val="a2"/>
    <w:link w:val="36"/>
    <w:uiPriority w:val="99"/>
    <w:semiHidden/>
    <w:rsid w:val="00E75A34"/>
    <w:rPr>
      <w:sz w:val="16"/>
      <w:szCs w:val="16"/>
    </w:rPr>
  </w:style>
  <w:style w:type="paragraph" w:styleId="25">
    <w:name w:val="Body Text 2"/>
    <w:basedOn w:val="a1"/>
    <w:link w:val="26"/>
    <w:rsid w:val="000F7F9E"/>
    <w:pPr>
      <w:spacing w:after="120" w:line="480" w:lineRule="auto"/>
    </w:pPr>
  </w:style>
  <w:style w:type="character" w:customStyle="1" w:styleId="26">
    <w:name w:val="Основной текст 2 Знак"/>
    <w:basedOn w:val="a2"/>
    <w:link w:val="25"/>
    <w:rsid w:val="00E75A34"/>
    <w:rPr>
      <w:sz w:val="24"/>
      <w:szCs w:val="24"/>
    </w:rPr>
  </w:style>
  <w:style w:type="paragraph" w:customStyle="1" w:styleId="af8">
    <w:name w:val="Тендерные данные"/>
    <w:basedOn w:val="a1"/>
    <w:semiHidden/>
    <w:rsid w:val="000F7F9E"/>
    <w:pPr>
      <w:tabs>
        <w:tab w:val="left" w:pos="1985"/>
      </w:tabs>
      <w:spacing w:before="120" w:after="60"/>
      <w:jc w:val="both"/>
    </w:pPr>
    <w:rPr>
      <w:b/>
      <w:bCs/>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cs="Arial"/>
      <w:noProof/>
    </w:rPr>
  </w:style>
  <w:style w:type="character" w:customStyle="1" w:styleId="afc">
    <w:name w:val="Верхний колонтитул Знак"/>
    <w:basedOn w:val="a2"/>
    <w:link w:val="afb"/>
    <w:uiPriority w:val="99"/>
    <w:semiHidden/>
    <w:rsid w:val="00E75A34"/>
    <w:rPr>
      <w:sz w:val="24"/>
      <w:szCs w:val="24"/>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afe">
    <w:name w:val="Нижний колонтитул Знак"/>
    <w:basedOn w:val="a2"/>
    <w:link w:val="afd"/>
    <w:uiPriority w:val="99"/>
    <w:semiHidden/>
    <w:rsid w:val="00E75A34"/>
    <w:rPr>
      <w:sz w:val="24"/>
      <w:szCs w:val="24"/>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bCs/>
      <w:kern w:val="28"/>
      <w:sz w:val="36"/>
      <w:szCs w:val="36"/>
      <w:lang w:val="ru-RU" w:eastAsia="ru-RU"/>
    </w:rPr>
  </w:style>
  <w:style w:type="paragraph" w:styleId="20">
    <w:name w:val="List Bullet 2"/>
    <w:basedOn w:val="a1"/>
    <w:autoRedefine/>
    <w:rsid w:val="000F7F9E"/>
    <w:pPr>
      <w:numPr>
        <w:numId w:val="1"/>
      </w:numPr>
      <w:tabs>
        <w:tab w:val="clear" w:pos="1209"/>
        <w:tab w:val="num" w:pos="643"/>
      </w:tabs>
      <w:spacing w:after="60"/>
      <w:ind w:left="643"/>
      <w:jc w:val="both"/>
    </w:pPr>
  </w:style>
  <w:style w:type="paragraph" w:styleId="30">
    <w:name w:val="List Bullet 3"/>
    <w:basedOn w:val="a1"/>
    <w:autoRedefine/>
    <w:rsid w:val="000F7F9E"/>
    <w:pPr>
      <w:numPr>
        <w:numId w:val="2"/>
      </w:numPr>
      <w:tabs>
        <w:tab w:val="clear" w:pos="1492"/>
        <w:tab w:val="num" w:pos="926"/>
      </w:tabs>
      <w:spacing w:after="60"/>
      <w:ind w:left="926"/>
      <w:jc w:val="both"/>
    </w:pPr>
  </w:style>
  <w:style w:type="paragraph" w:styleId="4">
    <w:name w:val="List Bullet 4"/>
    <w:basedOn w:val="a1"/>
    <w:autoRedefine/>
    <w:rsid w:val="000F7F9E"/>
    <w:pPr>
      <w:numPr>
        <w:numId w:val="3"/>
      </w:numPr>
      <w:tabs>
        <w:tab w:val="clear" w:pos="360"/>
        <w:tab w:val="num" w:pos="1209"/>
      </w:tabs>
      <w:spacing w:after="60"/>
      <w:ind w:left="1209"/>
      <w:jc w:val="both"/>
    </w:pPr>
  </w:style>
  <w:style w:type="paragraph" w:styleId="51">
    <w:name w:val="List Bullet 5"/>
    <w:basedOn w:val="a1"/>
    <w:autoRedefine/>
    <w:rsid w:val="000F7F9E"/>
    <w:pPr>
      <w:tabs>
        <w:tab w:val="num" w:pos="1492"/>
      </w:tabs>
      <w:spacing w:after="60"/>
      <w:ind w:left="1492" w:hanging="360"/>
      <w:jc w:val="both"/>
    </w:pPr>
  </w:style>
  <w:style w:type="paragraph" w:styleId="a">
    <w:name w:val="List Number"/>
    <w:basedOn w:val="a1"/>
    <w:rsid w:val="000F7F9E"/>
    <w:pPr>
      <w:numPr>
        <w:numId w:val="4"/>
      </w:numPr>
      <w:tabs>
        <w:tab w:val="clear" w:pos="643"/>
        <w:tab w:val="num" w:pos="360"/>
      </w:tabs>
      <w:spacing w:after="60"/>
      <w:ind w:left="360"/>
      <w:jc w:val="both"/>
    </w:pPr>
  </w:style>
  <w:style w:type="paragraph" w:styleId="2">
    <w:name w:val="List Number 2"/>
    <w:basedOn w:val="a1"/>
    <w:rsid w:val="000F7F9E"/>
    <w:pPr>
      <w:numPr>
        <w:numId w:val="5"/>
      </w:numPr>
      <w:tabs>
        <w:tab w:val="clear" w:pos="926"/>
        <w:tab w:val="num" w:pos="643"/>
      </w:tabs>
      <w:spacing w:after="60"/>
      <w:ind w:left="643"/>
      <w:jc w:val="both"/>
    </w:pPr>
  </w:style>
  <w:style w:type="paragraph" w:styleId="3">
    <w:name w:val="List Number 3"/>
    <w:basedOn w:val="a1"/>
    <w:rsid w:val="000F7F9E"/>
    <w:pPr>
      <w:numPr>
        <w:numId w:val="6"/>
      </w:numPr>
      <w:tabs>
        <w:tab w:val="clear" w:pos="1209"/>
        <w:tab w:val="num" w:pos="926"/>
      </w:tabs>
      <w:spacing w:after="60"/>
      <w:ind w:left="926"/>
      <w:jc w:val="both"/>
    </w:pPr>
  </w:style>
  <w:style w:type="paragraph" w:styleId="42">
    <w:name w:val="List Number 4"/>
    <w:basedOn w:val="a1"/>
    <w:rsid w:val="000F7F9E"/>
    <w:pPr>
      <w:tabs>
        <w:tab w:val="num" w:pos="1260"/>
      </w:tabs>
      <w:spacing w:after="60"/>
      <w:ind w:left="1260" w:hanging="720"/>
      <w:jc w:val="both"/>
    </w:pPr>
  </w:style>
  <w:style w:type="paragraph" w:customStyle="1" w:styleId="a0">
    <w:name w:val="Раздел"/>
    <w:basedOn w:val="a1"/>
    <w:semiHidden/>
    <w:rsid w:val="000F7F9E"/>
    <w:pPr>
      <w:numPr>
        <w:ilvl w:val="1"/>
        <w:numId w:val="8"/>
      </w:numPr>
      <w:spacing w:before="120" w:after="120"/>
      <w:jc w:val="center"/>
    </w:pPr>
    <w:rPr>
      <w:rFonts w:ascii="Arial Narrow" w:hAnsi="Arial Narrow" w:cs="Arial Narrow"/>
      <w:b/>
      <w:bCs/>
      <w:sz w:val="28"/>
      <w:szCs w:val="28"/>
    </w:rPr>
  </w:style>
  <w:style w:type="paragraph" w:customStyle="1" w:styleId="31">
    <w:name w:val="Раздел 3"/>
    <w:basedOn w:val="a1"/>
    <w:semiHidden/>
    <w:rsid w:val="000F7F9E"/>
    <w:pPr>
      <w:numPr>
        <w:numId w:val="9"/>
      </w:numPr>
      <w:spacing w:before="120" w:after="120"/>
      <w:jc w:val="center"/>
    </w:pPr>
    <w:rPr>
      <w:b/>
      <w:bCs/>
    </w:rPr>
  </w:style>
  <w:style w:type="paragraph" w:customStyle="1" w:styleId="aff">
    <w:name w:val="Условия контракта"/>
    <w:basedOn w:val="a1"/>
    <w:semiHidden/>
    <w:rsid w:val="000F7F9E"/>
    <w:pPr>
      <w:tabs>
        <w:tab w:val="num" w:pos="432"/>
      </w:tabs>
      <w:spacing w:before="240" w:after="120"/>
      <w:ind w:left="432" w:hanging="432"/>
      <w:jc w:val="both"/>
    </w:pPr>
    <w:rPr>
      <w:b/>
      <w:bCs/>
    </w:rPr>
  </w:style>
  <w:style w:type="paragraph" w:styleId="aff0">
    <w:name w:val="Subtitle"/>
    <w:basedOn w:val="a1"/>
    <w:link w:val="aff1"/>
    <w:qFormat/>
    <w:rsid w:val="000F7F9E"/>
    <w:pPr>
      <w:spacing w:after="60"/>
      <w:jc w:val="center"/>
      <w:outlineLvl w:val="1"/>
    </w:pPr>
    <w:rPr>
      <w:rFonts w:ascii="Arial" w:hAnsi="Arial" w:cs="Arial"/>
    </w:rPr>
  </w:style>
  <w:style w:type="character" w:customStyle="1" w:styleId="aff1">
    <w:name w:val="Подзаголовок Знак"/>
    <w:basedOn w:val="a2"/>
    <w:link w:val="aff0"/>
    <w:uiPriority w:val="11"/>
    <w:rsid w:val="00E75A34"/>
    <w:rPr>
      <w:rFonts w:asciiTheme="majorHAnsi" w:eastAsiaTheme="majorEastAsia" w:hAnsiTheme="majorHAnsi" w:cstheme="majorBidi"/>
      <w:sz w:val="24"/>
      <w:szCs w:val="24"/>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cs="TimesDL"/>
      <w:b/>
      <w:bCs/>
      <w:smallCaps/>
      <w:spacing w:val="-2"/>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bCs/>
      <w:sz w:val="28"/>
      <w:szCs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bCs/>
    </w:rPr>
  </w:style>
  <w:style w:type="character" w:customStyle="1" w:styleId="29">
    <w:name w:val="Стиль2 Знак"/>
    <w:link w:val="28"/>
    <w:locked/>
    <w:rsid w:val="006708BB"/>
    <w:rPr>
      <w:b/>
      <w:bCs/>
      <w:sz w:val="24"/>
      <w:szCs w:val="24"/>
    </w:rPr>
  </w:style>
  <w:style w:type="paragraph" w:customStyle="1" w:styleId="38">
    <w:name w:val="Стиль3"/>
    <w:basedOn w:val="23"/>
    <w:uiPriority w:val="99"/>
    <w:rsid w:val="000F7F9E"/>
    <w:pPr>
      <w:widowControl w:val="0"/>
      <w:tabs>
        <w:tab w:val="num" w:pos="643"/>
      </w:tabs>
      <w:adjustRightInd w:val="0"/>
      <w:spacing w:after="0" w:line="240" w:lineRule="auto"/>
      <w:ind w:left="643" w:hanging="360"/>
      <w:textAlignment w:val="baseline"/>
    </w:p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sz w:val="20"/>
      <w:szCs w:val="20"/>
    </w:rPr>
  </w:style>
  <w:style w:type="paragraph" w:customStyle="1" w:styleId="230">
    <w:name w:val="Знак Знак23 Знак Знак Знак"/>
    <w:basedOn w:val="a1"/>
    <w:rsid w:val="000F7F9E"/>
    <w:pPr>
      <w:spacing w:after="160" w:line="240" w:lineRule="exact"/>
    </w:pPr>
    <w:rPr>
      <w:sz w:val="20"/>
      <w:szCs w:val="20"/>
      <w:lang w:eastAsia="zh-CN"/>
    </w:rPr>
  </w:style>
  <w:style w:type="paragraph" w:customStyle="1" w:styleId="231">
    <w:name w:val="Знак Знак23 Знак Знак Знак Знак"/>
    <w:basedOn w:val="a1"/>
    <w:rsid w:val="000F7F9E"/>
    <w:pPr>
      <w:spacing w:after="160" w:line="240" w:lineRule="exact"/>
    </w:pPr>
    <w:rPr>
      <w:sz w:val="20"/>
      <w:szCs w:val="20"/>
      <w:lang w:eastAsia="zh-CN"/>
    </w:rPr>
  </w:style>
  <w:style w:type="paragraph" w:customStyle="1" w:styleId="aff4">
    <w:name w:val="Знак Знак Знак Знак Знак Знак Знак"/>
    <w:basedOn w:val="a1"/>
    <w:rsid w:val="000F7F9E"/>
    <w:pPr>
      <w:spacing w:after="160" w:line="240" w:lineRule="exact"/>
    </w:pPr>
    <w:rPr>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10">
    <w:name w:val="Знак Знак23 Знак Знак Знак Знак1"/>
    <w:basedOn w:val="a1"/>
    <w:autoRedefine/>
    <w:uiPriority w:val="99"/>
    <w:rsid w:val="000F7F9E"/>
    <w:pPr>
      <w:spacing w:before="60" w:after="60"/>
    </w:pPr>
    <w:rPr>
      <w:sz w:val="20"/>
      <w:szCs w:val="20"/>
      <w:lang w:eastAsia="zh-CN"/>
    </w:rPr>
  </w:style>
  <w:style w:type="character" w:customStyle="1" w:styleId="H2">
    <w:name w:val="H2 Знак Знак"/>
    <w:locked/>
    <w:rsid w:val="000F7F9E"/>
    <w:rPr>
      <w:rFonts w:eastAsia="Times New Roman"/>
      <w:b/>
      <w:bCs/>
      <w:sz w:val="30"/>
      <w:szCs w:val="30"/>
      <w:lang w:val="ru-RU" w:eastAsia="ru-RU"/>
    </w:rPr>
  </w:style>
  <w:style w:type="character" w:customStyle="1" w:styleId="290">
    <w:name w:val="Знак Знак29"/>
    <w:locked/>
    <w:rsid w:val="000F7F9E"/>
    <w:rPr>
      <w:rFonts w:ascii="Cambria" w:eastAsia="Times New Roman" w:hAnsi="Cambria" w:cs="Cambria"/>
      <w:b/>
      <w:bCs/>
      <w:sz w:val="26"/>
      <w:szCs w:val="26"/>
      <w:lang w:val="ru-RU" w:eastAsia="en-US"/>
    </w:rPr>
  </w:style>
  <w:style w:type="character" w:customStyle="1" w:styleId="280">
    <w:name w:val="Знак Знак28"/>
    <w:locked/>
    <w:rsid w:val="000F7F9E"/>
    <w:rPr>
      <w:rFonts w:ascii="Arial" w:eastAsia="Times New Roman" w:hAnsi="Arial" w:cs="Arial"/>
      <w:sz w:val="24"/>
      <w:szCs w:val="24"/>
      <w:lang w:val="ru-RU" w:eastAsia="ru-RU"/>
    </w:rPr>
  </w:style>
  <w:style w:type="character" w:customStyle="1" w:styleId="270">
    <w:name w:val="Знак Знак27"/>
    <w:locked/>
    <w:rsid w:val="000F7F9E"/>
    <w:rPr>
      <w:rFonts w:eastAsia="Times New Roman"/>
      <w:sz w:val="22"/>
      <w:szCs w:val="22"/>
      <w:lang w:val="ru-RU" w:eastAsia="ru-RU"/>
    </w:rPr>
  </w:style>
  <w:style w:type="character" w:customStyle="1" w:styleId="260">
    <w:name w:val="Знак Знак26"/>
    <w:locked/>
    <w:rsid w:val="000F7F9E"/>
    <w:rPr>
      <w:rFonts w:eastAsia="Times New Roman"/>
      <w:i/>
      <w:iCs/>
      <w:sz w:val="22"/>
      <w:szCs w:val="22"/>
      <w:lang w:val="ru-RU" w:eastAsia="ru-RU"/>
    </w:rPr>
  </w:style>
  <w:style w:type="character" w:customStyle="1" w:styleId="250">
    <w:name w:val="Знак Знак25"/>
    <w:locked/>
    <w:rsid w:val="000F7F9E"/>
    <w:rPr>
      <w:rFonts w:ascii="Arial" w:eastAsia="Times New Roman" w:hAnsi="Arial" w:cs="Arial"/>
      <w:lang w:val="ru-RU" w:eastAsia="ru-RU"/>
    </w:rPr>
  </w:style>
  <w:style w:type="character" w:customStyle="1" w:styleId="240">
    <w:name w:val="Знак Знак24"/>
    <w:locked/>
    <w:rsid w:val="000F7F9E"/>
    <w:rPr>
      <w:rFonts w:ascii="Arial" w:eastAsia="Times New Roman" w:hAnsi="Arial" w:cs="Arial"/>
      <w:i/>
      <w:iCs/>
      <w:lang w:val="ru-RU" w:eastAsia="ru-RU"/>
    </w:rPr>
  </w:style>
  <w:style w:type="character" w:customStyle="1" w:styleId="232">
    <w:name w:val="Знак Знак23"/>
    <w:locked/>
    <w:rsid w:val="000F7F9E"/>
    <w:rPr>
      <w:rFonts w:ascii="Arial" w:eastAsia="Times New Roman" w:hAnsi="Arial" w:cs="Arial"/>
      <w:b/>
      <w:bCs/>
      <w:i/>
      <w:iCs/>
      <w:sz w:val="18"/>
      <w:szCs w:val="18"/>
      <w:lang w:val="ru-RU" w:eastAsia="ru-RU"/>
    </w:rPr>
  </w:style>
  <w:style w:type="paragraph" w:styleId="HTML">
    <w:name w:val="HTML Address"/>
    <w:basedOn w:val="a1"/>
    <w:link w:val="HTML0"/>
    <w:rsid w:val="000F7F9E"/>
    <w:pPr>
      <w:spacing w:after="60"/>
      <w:jc w:val="both"/>
    </w:pPr>
    <w:rPr>
      <w:i/>
      <w:iCs/>
    </w:rPr>
  </w:style>
  <w:style w:type="character" w:customStyle="1" w:styleId="HTML0">
    <w:name w:val="Адрес HTML Знак"/>
    <w:basedOn w:val="a2"/>
    <w:link w:val="HTML"/>
    <w:uiPriority w:val="99"/>
    <w:semiHidden/>
    <w:rsid w:val="00E75A34"/>
    <w:rPr>
      <w:i/>
      <w:iCs/>
      <w:sz w:val="24"/>
      <w:szCs w:val="24"/>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2">
    <w:name w:val="Стандартный HTML Знак"/>
    <w:basedOn w:val="a2"/>
    <w:link w:val="HTML1"/>
    <w:uiPriority w:val="99"/>
    <w:semiHidden/>
    <w:rsid w:val="00E75A34"/>
    <w:rPr>
      <w:rFonts w:ascii="Courier New" w:hAnsi="Courier New" w:cs="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Times New Roman" w:hAnsi="Cambria" w:cs="Cambria"/>
      <w:b/>
      <w:bCs/>
      <w:kern w:val="28"/>
      <w:sz w:val="32"/>
      <w:szCs w:val="32"/>
      <w:lang w:val="ru-RU" w:eastAsia="zh-CN"/>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cs="Cambria"/>
      <w:b/>
      <w:bCs/>
      <w:kern w:val="28"/>
      <w:sz w:val="32"/>
      <w:szCs w:val="32"/>
    </w:rPr>
  </w:style>
  <w:style w:type="character" w:customStyle="1" w:styleId="affb">
    <w:name w:val="Название Знак"/>
    <w:basedOn w:val="a2"/>
    <w:link w:val="affa"/>
    <w:uiPriority w:val="10"/>
    <w:rsid w:val="00E75A34"/>
    <w:rPr>
      <w:rFonts w:asciiTheme="majorHAnsi" w:eastAsiaTheme="majorEastAsia" w:hAnsiTheme="majorHAnsi" w:cstheme="majorBidi"/>
      <w:b/>
      <w:bCs/>
      <w:kern w:val="28"/>
      <w:sz w:val="32"/>
      <w:szCs w:val="32"/>
    </w:rPr>
  </w:style>
  <w:style w:type="paragraph" w:styleId="affc">
    <w:name w:val="Closing"/>
    <w:basedOn w:val="a1"/>
    <w:link w:val="affd"/>
    <w:rsid w:val="000F7F9E"/>
    <w:pPr>
      <w:spacing w:after="60"/>
      <w:ind w:left="4252"/>
      <w:jc w:val="both"/>
    </w:pPr>
  </w:style>
  <w:style w:type="character" w:customStyle="1" w:styleId="affd">
    <w:name w:val="Прощание Знак"/>
    <w:basedOn w:val="a2"/>
    <w:link w:val="affc"/>
    <w:uiPriority w:val="99"/>
    <w:semiHidden/>
    <w:rsid w:val="00E75A34"/>
    <w:rPr>
      <w:sz w:val="24"/>
      <w:szCs w:val="24"/>
    </w:rPr>
  </w:style>
  <w:style w:type="paragraph" w:styleId="affe">
    <w:name w:val="Signature"/>
    <w:basedOn w:val="a1"/>
    <w:link w:val="afff"/>
    <w:rsid w:val="000F7F9E"/>
    <w:pPr>
      <w:spacing w:after="60"/>
      <w:ind w:left="4252"/>
      <w:jc w:val="both"/>
    </w:pPr>
  </w:style>
  <w:style w:type="character" w:customStyle="1" w:styleId="afff">
    <w:name w:val="Подпись Знак"/>
    <w:basedOn w:val="a2"/>
    <w:link w:val="affe"/>
    <w:uiPriority w:val="99"/>
    <w:semiHidden/>
    <w:rsid w:val="00E75A34"/>
    <w:rPr>
      <w:sz w:val="24"/>
      <w:szCs w:val="24"/>
    </w:r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hd w:val="pct20" w:color="auto" w:fill="auto"/>
    </w:rPr>
  </w:style>
  <w:style w:type="character" w:customStyle="1" w:styleId="afff2">
    <w:name w:val="Шапка Знак"/>
    <w:basedOn w:val="a2"/>
    <w:link w:val="afff1"/>
    <w:uiPriority w:val="99"/>
    <w:semiHidden/>
    <w:rsid w:val="00E75A34"/>
    <w:rPr>
      <w:rFonts w:asciiTheme="majorHAnsi" w:eastAsiaTheme="majorEastAsia" w:hAnsiTheme="majorHAnsi" w:cstheme="majorBidi"/>
      <w:sz w:val="24"/>
      <w:szCs w:val="24"/>
      <w:shd w:val="pct20" w:color="auto" w:fill="auto"/>
    </w:rPr>
  </w:style>
  <w:style w:type="character" w:customStyle="1" w:styleId="110">
    <w:name w:val="Знак Знак11"/>
    <w:locked/>
    <w:rsid w:val="000F7F9E"/>
    <w:rPr>
      <w:rFonts w:ascii="Arial" w:eastAsia="Times New Roman" w:hAnsi="Arial" w:cs="Arial"/>
      <w:sz w:val="24"/>
      <w:szCs w:val="24"/>
      <w:lang w:val="ru-RU" w:eastAsia="ru-RU"/>
    </w:rPr>
  </w:style>
  <w:style w:type="paragraph" w:styleId="afff3">
    <w:name w:val="Salutation"/>
    <w:basedOn w:val="a1"/>
    <w:next w:val="a1"/>
    <w:link w:val="afff4"/>
    <w:rsid w:val="000F7F9E"/>
    <w:pPr>
      <w:spacing w:after="60"/>
      <w:jc w:val="both"/>
    </w:pPr>
  </w:style>
  <w:style w:type="character" w:customStyle="1" w:styleId="afff4">
    <w:name w:val="Приветствие Знак"/>
    <w:basedOn w:val="a2"/>
    <w:link w:val="afff3"/>
    <w:uiPriority w:val="99"/>
    <w:semiHidden/>
    <w:rsid w:val="00E75A34"/>
    <w:rPr>
      <w:sz w:val="24"/>
      <w:szCs w:val="24"/>
    </w:rPr>
  </w:style>
  <w:style w:type="character" w:customStyle="1" w:styleId="92">
    <w:name w:val="Знак Знак9"/>
    <w:locked/>
    <w:rsid w:val="000F7F9E"/>
    <w:rPr>
      <w:rFonts w:eastAsia="Times New Roman"/>
      <w:sz w:val="24"/>
      <w:szCs w:val="24"/>
      <w:lang w:val="ru-RU" w:eastAsia="ru-RU"/>
    </w:rPr>
  </w:style>
  <w:style w:type="paragraph" w:styleId="afff5">
    <w:name w:val="Date"/>
    <w:basedOn w:val="a1"/>
    <w:next w:val="a1"/>
    <w:link w:val="afff6"/>
    <w:rsid w:val="000F7F9E"/>
    <w:pPr>
      <w:spacing w:after="60"/>
      <w:jc w:val="both"/>
    </w:pPr>
  </w:style>
  <w:style w:type="character" w:customStyle="1" w:styleId="afff6">
    <w:name w:val="Дата Знак"/>
    <w:basedOn w:val="a2"/>
    <w:link w:val="afff5"/>
    <w:locked/>
    <w:rsid w:val="00AC1522"/>
    <w:rPr>
      <w:sz w:val="24"/>
      <w:szCs w:val="24"/>
      <w:lang w:val="ru-RU"/>
    </w:rPr>
  </w:style>
  <w:style w:type="paragraph" w:styleId="afff7">
    <w:name w:val="Body Text First Indent"/>
    <w:basedOn w:val="af0"/>
    <w:link w:val="afff8"/>
    <w:rsid w:val="000F7F9E"/>
    <w:pPr>
      <w:ind w:firstLine="210"/>
    </w:pPr>
  </w:style>
  <w:style w:type="character" w:customStyle="1" w:styleId="afff8">
    <w:name w:val="Красная строка Знак"/>
    <w:basedOn w:val="af1"/>
    <w:link w:val="afff7"/>
    <w:uiPriority w:val="99"/>
    <w:semiHidden/>
    <w:rsid w:val="00E75A34"/>
  </w:style>
  <w:style w:type="paragraph" w:styleId="2d">
    <w:name w:val="Body Text First Indent 2"/>
    <w:basedOn w:val="25"/>
    <w:link w:val="2e"/>
    <w:rsid w:val="000F7F9E"/>
    <w:pPr>
      <w:spacing w:line="240" w:lineRule="auto"/>
      <w:ind w:left="283" w:firstLine="210"/>
      <w:jc w:val="both"/>
    </w:pPr>
  </w:style>
  <w:style w:type="character" w:customStyle="1" w:styleId="2e">
    <w:name w:val="Красная строка 2 Знак"/>
    <w:basedOn w:val="BodyTextIndentChar"/>
    <w:link w:val="2d"/>
    <w:uiPriority w:val="99"/>
    <w:semiHidden/>
    <w:rsid w:val="00E75A34"/>
  </w:style>
  <w:style w:type="character" w:customStyle="1" w:styleId="56">
    <w:name w:val="Знак Знак5"/>
    <w:locked/>
    <w:rsid w:val="000F7F9E"/>
    <w:rPr>
      <w:rFonts w:eastAsia="Times New Roman"/>
      <w:sz w:val="24"/>
      <w:szCs w:val="24"/>
      <w:lang w:val="ru-RU" w:eastAsia="ru-RU"/>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к2 Знак, Знак2 Знак"/>
    <w:basedOn w:val="a1"/>
    <w:link w:val="afffa"/>
    <w:rsid w:val="000F7F9E"/>
    <w:rPr>
      <w:rFonts w:ascii="Courier New" w:hAnsi="Courier New" w:cs="Courier New"/>
      <w:sz w:val="20"/>
      <w:szCs w:val="20"/>
    </w:rPr>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к2 Знак Знак"/>
    <w:basedOn w:val="a2"/>
    <w:link w:val="afff9"/>
    <w:locked/>
    <w:rsid w:val="009E389C"/>
    <w:rPr>
      <w:rFonts w:ascii="Courier New" w:hAnsi="Courier New" w:cs="Courier New"/>
      <w:lang w:val="ru-RU"/>
    </w:rPr>
  </w:style>
  <w:style w:type="paragraph" w:styleId="afffb">
    <w:name w:val="E-mail Signature"/>
    <w:basedOn w:val="a1"/>
    <w:link w:val="afffc"/>
    <w:rsid w:val="000F7F9E"/>
    <w:pPr>
      <w:spacing w:after="60"/>
      <w:jc w:val="both"/>
    </w:pPr>
  </w:style>
  <w:style w:type="character" w:customStyle="1" w:styleId="afffc">
    <w:name w:val="Электронная подпись Знак"/>
    <w:basedOn w:val="a2"/>
    <w:link w:val="afffb"/>
    <w:uiPriority w:val="99"/>
    <w:semiHidden/>
    <w:rsid w:val="00E75A34"/>
    <w:rPr>
      <w:sz w:val="24"/>
      <w:szCs w:val="24"/>
    </w:r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uiPriority w:val="99"/>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sz w:val="20"/>
      <w:szCs w:val="20"/>
      <w:lang w:eastAsia="zh-CN"/>
    </w:rPr>
  </w:style>
  <w:style w:type="paragraph" w:customStyle="1" w:styleId="1CharChar">
    <w:name w:val="1 Знак Char Знак Char Знак"/>
    <w:basedOn w:val="a1"/>
    <w:rsid w:val="000F7F9E"/>
    <w:pPr>
      <w:spacing w:after="160" w:line="240" w:lineRule="exact"/>
    </w:pPr>
    <w:rPr>
      <w:sz w:val="20"/>
      <w:szCs w:val="20"/>
      <w:lang w:eastAsia="zh-CN"/>
    </w:rPr>
  </w:style>
  <w:style w:type="paragraph" w:customStyle="1" w:styleId="affff">
    <w:name w:val="Знак Знак Знак Знак"/>
    <w:basedOn w:val="a1"/>
    <w:rsid w:val="000F7F9E"/>
    <w:pPr>
      <w:spacing w:after="160" w:line="240" w:lineRule="exact"/>
    </w:pPr>
    <w:rPr>
      <w:sz w:val="20"/>
      <w:szCs w:val="20"/>
      <w:lang w:eastAsia="zh-CN"/>
    </w:rPr>
  </w:style>
  <w:style w:type="paragraph" w:customStyle="1" w:styleId="affff0">
    <w:name w:val="Знак Знак Знак Знак Знак Знак"/>
    <w:basedOn w:val="a1"/>
    <w:rsid w:val="000F7F9E"/>
    <w:pPr>
      <w:spacing w:after="160" w:line="240" w:lineRule="exact"/>
    </w:pPr>
    <w:rPr>
      <w:sz w:val="20"/>
      <w:szCs w:val="20"/>
      <w:lang w:eastAsia="zh-CN"/>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locked/>
    <w:rsid w:val="006708BB"/>
  </w:style>
  <w:style w:type="character" w:customStyle="1" w:styleId="FootnoteTextChar2">
    <w:name w:val="Footnote Text Char2"/>
    <w:aliases w:val="Знак Char2,Знак2 Char2"/>
    <w:uiPriority w:val="99"/>
    <w:locked/>
    <w:rsid w:val="00785AA4"/>
    <w:rPr>
      <w:lang w:val="ru-RU" w:eastAsia="ru-RU"/>
    </w:rPr>
  </w:style>
  <w:style w:type="paragraph" w:customStyle="1" w:styleId="19">
    <w:name w:val="Знак1 Знак Знак Знак"/>
    <w:basedOn w:val="a1"/>
    <w:rsid w:val="006558AB"/>
    <w:pPr>
      <w:spacing w:after="160" w:line="240" w:lineRule="exact"/>
    </w:pPr>
    <w:rPr>
      <w:rFonts w:ascii="Verdana" w:hAnsi="Verdana" w:cs="Verdana"/>
      <w:lang w:val="en-US" w:eastAsia="en-US"/>
    </w:rPr>
  </w:style>
  <w:style w:type="character" w:styleId="affff1">
    <w:name w:val="FollowedHyperlink"/>
    <w:basedOn w:val="a2"/>
    <w:rsid w:val="002F1956"/>
    <w:rPr>
      <w:color w:val="800080"/>
      <w:u w:val="single"/>
    </w:rPr>
  </w:style>
  <w:style w:type="paragraph" w:styleId="affff2">
    <w:name w:val="List Paragraph"/>
    <w:basedOn w:val="a1"/>
    <w:qFormat/>
    <w:rsid w:val="00D851BC"/>
    <w:pPr>
      <w:ind w:left="720"/>
    </w:pPr>
  </w:style>
  <w:style w:type="character" w:styleId="affff3">
    <w:name w:val="Strong"/>
    <w:basedOn w:val="a2"/>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paragraph" w:customStyle="1" w:styleId="affff4">
    <w:name w:val="Текстовка"/>
    <w:basedOn w:val="a1"/>
    <w:rsid w:val="009E389C"/>
    <w:pPr>
      <w:suppressAutoHyphens/>
      <w:ind w:firstLine="567"/>
      <w:jc w:val="both"/>
    </w:pPr>
    <w:rPr>
      <w:rFonts w:ascii="Arial" w:hAnsi="Arial" w:cs="Arial"/>
      <w:sz w:val="18"/>
      <w:szCs w:val="18"/>
    </w:rPr>
  </w:style>
  <w:style w:type="paragraph" w:customStyle="1" w:styleId="1a">
    <w:name w:val="Заголовок 1а"/>
    <w:basedOn w:val="a1"/>
    <w:autoRedefine/>
    <w:rsid w:val="008002B0"/>
    <w:pPr>
      <w:suppressAutoHyphens/>
    </w:pPr>
    <w:rPr>
      <w:b/>
      <w:bCs/>
    </w:rPr>
  </w:style>
  <w:style w:type="character" w:customStyle="1" w:styleId="affff5">
    <w:name w:val="Гипертекстовая ссылка"/>
    <w:uiPriority w:val="99"/>
    <w:rsid w:val="009E389C"/>
    <w:rPr>
      <w:color w:val="auto"/>
    </w:rPr>
  </w:style>
  <w:style w:type="paragraph" w:customStyle="1" w:styleId="Number">
    <w:name w:val="Number"/>
    <w:basedOn w:val="a1"/>
    <w:autoRedefine/>
    <w:rsid w:val="00A4470E"/>
    <w:pPr>
      <w:keepNext/>
      <w:keepLines/>
      <w:widowControl w:val="0"/>
      <w:ind w:firstLine="709"/>
      <w:jc w:val="both"/>
    </w:pPr>
  </w:style>
  <w:style w:type="paragraph" w:customStyle="1" w:styleId="FR2">
    <w:name w:val="FR2"/>
    <w:rsid w:val="00A4470E"/>
    <w:pPr>
      <w:widowControl w:val="0"/>
      <w:spacing w:line="300" w:lineRule="auto"/>
      <w:ind w:left="2720" w:right="3400"/>
      <w:jc w:val="center"/>
    </w:pPr>
    <w:rPr>
      <w:rFonts w:ascii="Arial" w:hAnsi="Arial" w:cs="Arial"/>
      <w:b/>
      <w:bCs/>
      <w:i/>
      <w:iCs/>
      <w:sz w:val="28"/>
      <w:szCs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locked/>
    <w:rsid w:val="00320246"/>
    <w:rPr>
      <w:b/>
      <w:bCs/>
      <w:sz w:val="23"/>
      <w:szCs w:val="23"/>
      <w:shd w:val="clear" w:color="auto" w:fill="FFFFFF"/>
    </w:rPr>
  </w:style>
  <w:style w:type="paragraph" w:customStyle="1" w:styleId="3f0">
    <w:name w:val="Основной текст (3)"/>
    <w:basedOn w:val="a1"/>
    <w:link w:val="3f"/>
    <w:rsid w:val="00320246"/>
    <w:pPr>
      <w:widowControl w:val="0"/>
      <w:shd w:val="clear" w:color="auto" w:fill="FFFFFF"/>
      <w:spacing w:before="1320" w:after="360" w:line="240" w:lineRule="atLeast"/>
      <w:jc w:val="center"/>
    </w:pPr>
    <w:rPr>
      <w:b/>
      <w:bCs/>
      <w:sz w:val="23"/>
      <w:szCs w:val="23"/>
    </w:rPr>
  </w:style>
  <w:style w:type="character" w:customStyle="1" w:styleId="affff6">
    <w:name w:val="Основной текст_"/>
    <w:basedOn w:val="a2"/>
    <w:link w:val="2f"/>
    <w:locked/>
    <w:rsid w:val="00320246"/>
    <w:rPr>
      <w:sz w:val="23"/>
      <w:szCs w:val="23"/>
      <w:shd w:val="clear" w:color="auto" w:fill="FFFFFF"/>
    </w:rPr>
  </w:style>
  <w:style w:type="paragraph" w:customStyle="1" w:styleId="2f">
    <w:name w:val="Основной текст2"/>
    <w:basedOn w:val="a1"/>
    <w:link w:val="affff6"/>
    <w:rsid w:val="00320246"/>
    <w:pPr>
      <w:widowControl w:val="0"/>
      <w:shd w:val="clear" w:color="auto" w:fill="FFFFFF"/>
      <w:spacing w:after="240" w:line="266" w:lineRule="exact"/>
      <w:jc w:val="both"/>
    </w:pPr>
    <w:rPr>
      <w:sz w:val="23"/>
      <w:szCs w:val="23"/>
    </w:rPr>
  </w:style>
  <w:style w:type="character" w:customStyle="1" w:styleId="affff7">
    <w:name w:val="Основной текст + Полужирный"/>
    <w:basedOn w:val="affff6"/>
    <w:rsid w:val="00320246"/>
    <w:rPr>
      <w:b/>
      <w:bCs/>
      <w:color w:val="000000"/>
      <w:spacing w:val="0"/>
      <w:w w:val="100"/>
      <w:position w:val="0"/>
      <w:lang w:val="ru-RU" w:eastAsia="ru-RU"/>
    </w:rPr>
  </w:style>
  <w:style w:type="character" w:customStyle="1" w:styleId="3f1">
    <w:name w:val="Основной текст (3) + Не полужирный"/>
    <w:basedOn w:val="3f"/>
    <w:rsid w:val="00320246"/>
    <w:rPr>
      <w:color w:val="000000"/>
      <w:spacing w:val="0"/>
      <w:w w:val="100"/>
      <w:position w:val="0"/>
      <w:lang w:val="ru-RU" w:eastAsia="ru-RU"/>
    </w:rPr>
  </w:style>
  <w:style w:type="character" w:customStyle="1" w:styleId="1b">
    <w:name w:val="Заголовок №1_"/>
    <w:basedOn w:val="a2"/>
    <w:link w:val="1c"/>
    <w:uiPriority w:val="99"/>
    <w:locked/>
    <w:rsid w:val="00320246"/>
    <w:rPr>
      <w:b/>
      <w:bCs/>
      <w:sz w:val="23"/>
      <w:szCs w:val="23"/>
      <w:shd w:val="clear" w:color="auto" w:fill="FFFFFF"/>
    </w:rPr>
  </w:style>
  <w:style w:type="paragraph" w:customStyle="1" w:styleId="1c">
    <w:name w:val="Заголовок №1"/>
    <w:basedOn w:val="a1"/>
    <w:link w:val="1b"/>
    <w:uiPriority w:val="99"/>
    <w:rsid w:val="00320246"/>
    <w:pPr>
      <w:widowControl w:val="0"/>
      <w:shd w:val="clear" w:color="auto" w:fill="FFFFFF"/>
      <w:spacing w:line="292" w:lineRule="exact"/>
      <w:jc w:val="both"/>
      <w:outlineLvl w:val="0"/>
    </w:pPr>
    <w:rPr>
      <w:b/>
      <w:bCs/>
      <w:sz w:val="23"/>
      <w:szCs w:val="23"/>
    </w:rPr>
  </w:style>
  <w:style w:type="character" w:customStyle="1" w:styleId="46">
    <w:name w:val="Основной текст (4)_"/>
    <w:basedOn w:val="a2"/>
    <w:link w:val="47"/>
    <w:locked/>
    <w:rsid w:val="00320246"/>
    <w:rPr>
      <w:shd w:val="clear" w:color="auto" w:fill="FFFFFF"/>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character" w:customStyle="1" w:styleId="48">
    <w:name w:val="Основной текст (4) + Полужирный"/>
    <w:basedOn w:val="46"/>
    <w:rsid w:val="00320246"/>
    <w:rPr>
      <w:b/>
      <w:bCs/>
      <w:color w:val="000000"/>
      <w:spacing w:val="0"/>
      <w:w w:val="100"/>
      <w:position w:val="0"/>
      <w:sz w:val="24"/>
      <w:szCs w:val="24"/>
      <w:lang w:val="ru-RU" w:eastAsia="ru-RU"/>
    </w:rPr>
  </w:style>
  <w:style w:type="character" w:customStyle="1" w:styleId="411">
    <w:name w:val="Основной текст (4) + 11"/>
    <w:aliases w:val="5 pt"/>
    <w:basedOn w:val="46"/>
    <w:uiPriority w:val="99"/>
    <w:rsid w:val="00320246"/>
    <w:rPr>
      <w:color w:val="000000"/>
      <w:spacing w:val="0"/>
      <w:w w:val="100"/>
      <w:position w:val="0"/>
      <w:sz w:val="23"/>
      <w:szCs w:val="23"/>
      <w:lang w:val="en-US" w:eastAsia="en-US"/>
    </w:rPr>
  </w:style>
  <w:style w:type="character" w:customStyle="1" w:styleId="1d">
    <w:name w:val="Основной текст1"/>
    <w:basedOn w:val="affff6"/>
    <w:rsid w:val="00320246"/>
    <w:rPr>
      <w:color w:val="000000"/>
      <w:spacing w:val="0"/>
      <w:w w:val="100"/>
      <w:position w:val="0"/>
      <w:lang w:val="ru-RU" w:eastAsia="ru-RU"/>
    </w:rPr>
  </w:style>
  <w:style w:type="paragraph" w:customStyle="1" w:styleId="1e">
    <w:name w:val="Обычный1"/>
    <w:rsid w:val="00320246"/>
    <w:pPr>
      <w:widowControl w:val="0"/>
      <w:ind w:firstLine="142"/>
      <w:jc w:val="both"/>
    </w:pPr>
    <w:rPr>
      <w:rFonts w:ascii="Courier New" w:hAnsi="Courier New" w:cs="Courier New"/>
      <w:sz w:val="20"/>
      <w:szCs w:val="20"/>
    </w:rPr>
  </w:style>
  <w:style w:type="character" w:customStyle="1" w:styleId="100">
    <w:name w:val="Знак Знак10"/>
    <w:rsid w:val="00FB4FCD"/>
    <w:rPr>
      <w:sz w:val="24"/>
      <w:szCs w:val="24"/>
    </w:rPr>
  </w:style>
  <w:style w:type="paragraph" w:customStyle="1" w:styleId="affff8">
    <w:name w:val="Перечисление"/>
    <w:basedOn w:val="a1"/>
    <w:rsid w:val="00283158"/>
    <w:pPr>
      <w:tabs>
        <w:tab w:val="num" w:pos="360"/>
      </w:tabs>
      <w:ind w:left="360" w:hanging="360"/>
      <w:jc w:val="both"/>
    </w:pPr>
    <w:rPr>
      <w:sz w:val="28"/>
      <w:szCs w:val="28"/>
    </w:rPr>
  </w:style>
  <w:style w:type="paragraph" w:customStyle="1" w:styleId="affff9">
    <w:name w:val="ОСНОВНОЙ ТЕКСТ"/>
    <w:basedOn w:val="af7"/>
    <w:autoRedefine/>
    <w:rsid w:val="00283158"/>
    <w:pPr>
      <w:autoSpaceDE w:val="0"/>
      <w:autoSpaceDN w:val="0"/>
      <w:adjustRightInd w:val="0"/>
      <w:spacing w:after="0"/>
      <w:ind w:left="0" w:firstLine="709"/>
      <w:jc w:val="both"/>
    </w:pPr>
    <w:rPr>
      <w:sz w:val="28"/>
      <w:szCs w:val="28"/>
    </w:rPr>
  </w:style>
  <w:style w:type="character" w:customStyle="1" w:styleId="2f0">
    <w:name w:val="Основной текст (2)_"/>
    <w:basedOn w:val="a2"/>
    <w:link w:val="2f1"/>
    <w:uiPriority w:val="99"/>
    <w:locked/>
    <w:rsid w:val="00AC4DE3"/>
    <w:rPr>
      <w:b/>
      <w:bCs/>
      <w:sz w:val="21"/>
      <w:szCs w:val="21"/>
      <w:shd w:val="clear" w:color="auto" w:fill="FFFFFF"/>
    </w:rPr>
  </w:style>
  <w:style w:type="paragraph" w:customStyle="1" w:styleId="2f1">
    <w:name w:val="Основной текст (2)"/>
    <w:basedOn w:val="a1"/>
    <w:link w:val="2f0"/>
    <w:uiPriority w:val="99"/>
    <w:rsid w:val="00AC4DE3"/>
    <w:pPr>
      <w:widowControl w:val="0"/>
      <w:shd w:val="clear" w:color="auto" w:fill="FFFFFF"/>
      <w:spacing w:line="254" w:lineRule="exact"/>
      <w:ind w:firstLine="720"/>
      <w:jc w:val="both"/>
    </w:pPr>
    <w:rPr>
      <w:b/>
      <w:bCs/>
      <w:sz w:val="21"/>
      <w:szCs w:val="21"/>
    </w:rPr>
  </w:style>
  <w:style w:type="character" w:customStyle="1" w:styleId="2f2">
    <w:name w:val="Основной текст (2) + Не полужирный"/>
    <w:basedOn w:val="2f0"/>
    <w:uiPriority w:val="99"/>
    <w:rsid w:val="00AC4DE3"/>
    <w:rPr>
      <w:color w:val="000000"/>
      <w:spacing w:val="0"/>
      <w:w w:val="100"/>
      <w:position w:val="0"/>
      <w:lang w:val="ru-RU" w:eastAsia="ru-RU"/>
    </w:rPr>
  </w:style>
  <w:style w:type="paragraph" w:customStyle="1" w:styleId="ConsPlusTitle">
    <w:name w:val="ConsPlusTitle"/>
    <w:rsid w:val="00BF64D4"/>
    <w:pPr>
      <w:widowControl w:val="0"/>
      <w:autoSpaceDE w:val="0"/>
      <w:autoSpaceDN w:val="0"/>
      <w:adjustRightInd w:val="0"/>
    </w:pPr>
    <w:rPr>
      <w:b/>
      <w:bCs/>
      <w:sz w:val="24"/>
      <w:szCs w:val="24"/>
    </w:rPr>
  </w:style>
  <w:style w:type="character" w:customStyle="1" w:styleId="affffa">
    <w:name w:val="Цветовое выделение"/>
    <w:uiPriority w:val="99"/>
    <w:rsid w:val="006F71F3"/>
    <w:rPr>
      <w:b/>
      <w:bCs/>
      <w:color w:val="26282F"/>
    </w:rPr>
  </w:style>
  <w:style w:type="paragraph" w:styleId="affffb">
    <w:name w:val="No Spacing"/>
    <w:uiPriority w:val="1"/>
    <w:qFormat/>
    <w:rsid w:val="003E7521"/>
    <w:rPr>
      <w:rFonts w:ascii="Calibri" w:hAnsi="Calibri"/>
    </w:rPr>
  </w:style>
  <w:style w:type="character" w:customStyle="1" w:styleId="1f">
    <w:name w:val="Основной текст Знак1"/>
    <w:basedOn w:val="a2"/>
    <w:uiPriority w:val="99"/>
    <w:rsid w:val="003E7521"/>
    <w:rPr>
      <w:rFonts w:ascii="Times New Roman" w:hAnsi="Times New Roman" w:cs="Times New Roman"/>
      <w:sz w:val="23"/>
      <w:szCs w:val="23"/>
      <w:u w:val="none"/>
    </w:rPr>
  </w:style>
  <w:style w:type="paragraph" w:customStyle="1" w:styleId="affffc">
    <w:name w:val="Обычный + по ширине"/>
    <w:basedOn w:val="a1"/>
    <w:uiPriority w:val="99"/>
    <w:rsid w:val="003E7521"/>
    <w:pPr>
      <w:jc w:val="both"/>
    </w:pPr>
  </w:style>
  <w:style w:type="character" w:customStyle="1" w:styleId="1f0">
    <w:name w:val="Основной текст + Полужирный1"/>
    <w:basedOn w:val="1f"/>
    <w:uiPriority w:val="99"/>
    <w:rsid w:val="003E7521"/>
    <w:rPr>
      <w:b/>
      <w:bCs/>
    </w:rPr>
  </w:style>
  <w:style w:type="character" w:customStyle="1" w:styleId="affffd">
    <w:name w:val="Подпись к таблице_"/>
    <w:basedOn w:val="a2"/>
    <w:link w:val="1f1"/>
    <w:uiPriority w:val="99"/>
    <w:rsid w:val="003E7521"/>
    <w:rPr>
      <w:b/>
      <w:bCs/>
      <w:sz w:val="23"/>
      <w:szCs w:val="23"/>
      <w:shd w:val="clear" w:color="auto" w:fill="FFFFFF"/>
    </w:rPr>
  </w:style>
  <w:style w:type="paragraph" w:customStyle="1" w:styleId="1f1">
    <w:name w:val="Подпись к таблице1"/>
    <w:basedOn w:val="a1"/>
    <w:link w:val="affffd"/>
    <w:uiPriority w:val="99"/>
    <w:rsid w:val="003E7521"/>
    <w:pPr>
      <w:widowControl w:val="0"/>
      <w:shd w:val="clear" w:color="auto" w:fill="FFFFFF"/>
      <w:spacing w:line="240" w:lineRule="atLeast"/>
    </w:pPr>
    <w:rPr>
      <w:b/>
      <w:bCs/>
      <w:sz w:val="23"/>
      <w:szCs w:val="23"/>
    </w:rPr>
  </w:style>
  <w:style w:type="character" w:customStyle="1" w:styleId="affffe">
    <w:name w:val="Подпись к таблице"/>
    <w:basedOn w:val="affffd"/>
    <w:uiPriority w:val="99"/>
    <w:rsid w:val="003E7521"/>
    <w:rPr>
      <w:u w:val="single"/>
    </w:rPr>
  </w:style>
  <w:style w:type="character" w:customStyle="1" w:styleId="9pt">
    <w:name w:val="Основной текст + 9 pt"/>
    <w:aliases w:val="Курсив4,Интервал 0 pt7"/>
    <w:basedOn w:val="1f"/>
    <w:rsid w:val="003E7521"/>
    <w:rPr>
      <w:sz w:val="18"/>
      <w:szCs w:val="18"/>
    </w:rPr>
  </w:style>
  <w:style w:type="character" w:customStyle="1" w:styleId="9pt1">
    <w:name w:val="Основной текст + 9 pt1"/>
    <w:aliases w:val="Полужирный"/>
    <w:basedOn w:val="1f"/>
    <w:uiPriority w:val="99"/>
    <w:rsid w:val="003E7521"/>
    <w:rPr>
      <w:b/>
      <w:bCs/>
      <w:sz w:val="18"/>
      <w:szCs w:val="18"/>
    </w:rPr>
  </w:style>
  <w:style w:type="character" w:customStyle="1" w:styleId="2f3">
    <w:name w:val="Заголовок №2_"/>
    <w:basedOn w:val="a2"/>
    <w:link w:val="2f4"/>
    <w:uiPriority w:val="99"/>
    <w:rsid w:val="003E7521"/>
    <w:rPr>
      <w:b/>
      <w:bCs/>
      <w:sz w:val="23"/>
      <w:szCs w:val="23"/>
      <w:shd w:val="clear" w:color="auto" w:fill="FFFFFF"/>
    </w:rPr>
  </w:style>
  <w:style w:type="paragraph" w:customStyle="1" w:styleId="2f4">
    <w:name w:val="Заголовок №2"/>
    <w:basedOn w:val="a1"/>
    <w:link w:val="2f3"/>
    <w:uiPriority w:val="99"/>
    <w:rsid w:val="003E7521"/>
    <w:pPr>
      <w:widowControl w:val="0"/>
      <w:shd w:val="clear" w:color="auto" w:fill="FFFFFF"/>
      <w:spacing w:line="269" w:lineRule="exact"/>
      <w:jc w:val="both"/>
      <w:outlineLvl w:val="1"/>
    </w:pPr>
    <w:rPr>
      <w:b/>
      <w:bCs/>
      <w:sz w:val="23"/>
      <w:szCs w:val="23"/>
    </w:rPr>
  </w:style>
  <w:style w:type="paragraph" w:customStyle="1" w:styleId="211">
    <w:name w:val="Основной текст (2)1"/>
    <w:basedOn w:val="a1"/>
    <w:uiPriority w:val="99"/>
    <w:rsid w:val="003E7521"/>
    <w:pPr>
      <w:widowControl w:val="0"/>
      <w:shd w:val="clear" w:color="auto" w:fill="FFFFFF"/>
      <w:spacing w:after="360" w:line="240" w:lineRule="atLeast"/>
      <w:jc w:val="center"/>
    </w:pPr>
    <w:rPr>
      <w:b/>
      <w:bCs/>
      <w:sz w:val="23"/>
      <w:szCs w:val="23"/>
    </w:rPr>
  </w:style>
  <w:style w:type="character" w:customStyle="1" w:styleId="LucidaSansUnicode">
    <w:name w:val="Основной текст + Lucida Sans Unicode"/>
    <w:aliases w:val="Интервал 0 pt6"/>
    <w:basedOn w:val="af1"/>
    <w:rsid w:val="003E7521"/>
    <w:rPr>
      <w:rFonts w:ascii="Lucida Sans Unicode" w:hAnsi="Lucida Sans Unicode" w:cs="Lucida Sans Unicode"/>
      <w:noProof/>
      <w:spacing w:val="0"/>
      <w:sz w:val="16"/>
      <w:szCs w:val="16"/>
      <w:u w:val="none"/>
    </w:rPr>
  </w:style>
  <w:style w:type="character" w:customStyle="1" w:styleId="LucidaSansUnicode1">
    <w:name w:val="Основной текст + Lucida Sans Unicode1"/>
    <w:aliases w:val="51,5 pt2,Малые прописные,Интервал 0 pt4"/>
    <w:basedOn w:val="af1"/>
    <w:rsid w:val="003E7521"/>
    <w:rPr>
      <w:rFonts w:ascii="Lucida Sans Unicode" w:hAnsi="Lucida Sans Unicode" w:cs="Lucida Sans Unicode"/>
      <w:smallCaps/>
      <w:spacing w:val="0"/>
      <w:sz w:val="11"/>
      <w:szCs w:val="11"/>
      <w:u w:val="none"/>
    </w:rPr>
  </w:style>
  <w:style w:type="character" w:customStyle="1" w:styleId="4115pt">
    <w:name w:val="Основной текст (4) + 11;5 pt"/>
    <w:basedOn w:val="46"/>
    <w:rsid w:val="007722F2"/>
    <w:rPr>
      <w:color w:val="000000"/>
      <w:spacing w:val="0"/>
      <w:w w:val="100"/>
      <w:position w:val="0"/>
      <w:sz w:val="23"/>
      <w:szCs w:val="23"/>
      <w:lang w:val="en-US" w:eastAsia="en-US" w:bidi="en-US"/>
    </w:rPr>
  </w:style>
  <w:style w:type="paragraph" w:customStyle="1" w:styleId="afffff">
    <w:name w:val="Таблицы (моноширинный)"/>
    <w:basedOn w:val="a1"/>
    <w:next w:val="a1"/>
    <w:rsid w:val="007722F2"/>
    <w:pPr>
      <w:widowControl w:val="0"/>
      <w:jc w:val="both"/>
    </w:pPr>
    <w:rPr>
      <w:rFonts w:ascii="Courier New" w:hAnsi="Courier New"/>
      <w:color w:val="000000"/>
      <w:szCs w:val="20"/>
    </w:rPr>
  </w:style>
  <w:style w:type="paragraph" w:customStyle="1" w:styleId="1f2">
    <w:name w:val="Без интервала1"/>
    <w:rsid w:val="007722F2"/>
    <w:rPr>
      <w:rFonts w:ascii="Calibri" w:hAnsi="Calibri" w:cs="Calibri"/>
      <w:lang w:eastAsia="en-US"/>
    </w:rPr>
  </w:style>
  <w:style w:type="paragraph" w:customStyle="1" w:styleId="1f3">
    <w:name w:val="Абзац списка1"/>
    <w:basedOn w:val="a1"/>
    <w:qFormat/>
    <w:rsid w:val="007722F2"/>
    <w:pPr>
      <w:ind w:left="720"/>
      <w:contextualSpacing/>
    </w:pPr>
    <w:rPr>
      <w:rFonts w:eastAsia="Calibri"/>
    </w:rPr>
  </w:style>
  <w:style w:type="paragraph" w:customStyle="1" w:styleId="xl24">
    <w:name w:val="xl24"/>
    <w:basedOn w:val="a1"/>
    <w:rsid w:val="007722F2"/>
    <w:pPr>
      <w:spacing w:before="100" w:after="100"/>
      <w:jc w:val="center"/>
    </w:pPr>
    <w:rPr>
      <w:szCs w:val="20"/>
    </w:rPr>
  </w:style>
  <w:style w:type="character" w:customStyle="1" w:styleId="810">
    <w:name w:val="Основной текст + 81"/>
    <w:aliases w:val="5 pt4,Не полужирный"/>
    <w:basedOn w:val="af1"/>
    <w:rsid w:val="007722F2"/>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
    <w:basedOn w:val="af1"/>
    <w:rsid w:val="007722F2"/>
    <w:rPr>
      <w:rFonts w:ascii="Microsoft Sans Serif" w:hAnsi="Microsoft Sans Serif" w:cs="Microsoft Sans Serif"/>
      <w:spacing w:val="20"/>
      <w:sz w:val="12"/>
      <w:szCs w:val="12"/>
      <w:u w:val="none"/>
    </w:rPr>
  </w:style>
  <w:style w:type="character" w:customStyle="1" w:styleId="CenturyGothic">
    <w:name w:val="Основной текст + Century Gothic"/>
    <w:aliases w:val="9 pt"/>
    <w:basedOn w:val="af1"/>
    <w:rsid w:val="007722F2"/>
    <w:rPr>
      <w:rFonts w:ascii="Century Gothic" w:hAnsi="Century Gothic" w:cs="Century Gothic"/>
      <w:noProof/>
      <w:sz w:val="18"/>
      <w:szCs w:val="18"/>
      <w:u w:val="none"/>
    </w:rPr>
  </w:style>
  <w:style w:type="character" w:customStyle="1" w:styleId="LucidaSansUnicode2">
    <w:name w:val="Основной текст + Lucida Sans Unicode2"/>
    <w:aliases w:val="5,5 pt3,Интервал 0 pt5"/>
    <w:basedOn w:val="af1"/>
    <w:rsid w:val="007722F2"/>
    <w:rPr>
      <w:rFonts w:ascii="Lucida Sans Unicode" w:hAnsi="Lucida Sans Unicode" w:cs="Lucida Sans Unicode"/>
      <w:spacing w:val="0"/>
      <w:sz w:val="11"/>
      <w:szCs w:val="11"/>
      <w:u w:val="none"/>
    </w:rPr>
  </w:style>
</w:styles>
</file>

<file path=word/webSettings.xml><?xml version="1.0" encoding="utf-8"?>
<w:webSettings xmlns:r="http://schemas.openxmlformats.org/officeDocument/2006/relationships" xmlns:w="http://schemas.openxmlformats.org/wordprocessingml/2006/main">
  <w:divs>
    <w:div w:id="224682748">
      <w:marLeft w:val="0"/>
      <w:marRight w:val="0"/>
      <w:marTop w:val="0"/>
      <w:marBottom w:val="0"/>
      <w:divBdr>
        <w:top w:val="none" w:sz="0" w:space="0" w:color="auto"/>
        <w:left w:val="none" w:sz="0" w:space="0" w:color="auto"/>
        <w:bottom w:val="none" w:sz="0" w:space="0" w:color="auto"/>
        <w:right w:val="none" w:sz="0" w:space="0" w:color="auto"/>
      </w:divBdr>
    </w:div>
    <w:div w:id="224682751">
      <w:marLeft w:val="0"/>
      <w:marRight w:val="0"/>
      <w:marTop w:val="0"/>
      <w:marBottom w:val="0"/>
      <w:divBdr>
        <w:top w:val="none" w:sz="0" w:space="0" w:color="auto"/>
        <w:left w:val="none" w:sz="0" w:space="0" w:color="auto"/>
        <w:bottom w:val="none" w:sz="0" w:space="0" w:color="auto"/>
        <w:right w:val="none" w:sz="0" w:space="0" w:color="auto"/>
      </w:divBdr>
      <w:divsChild>
        <w:div w:id="224682749">
          <w:marLeft w:val="0"/>
          <w:marRight w:val="0"/>
          <w:marTop w:val="0"/>
          <w:marBottom w:val="0"/>
          <w:divBdr>
            <w:top w:val="none" w:sz="0" w:space="0" w:color="auto"/>
            <w:left w:val="none" w:sz="0" w:space="0" w:color="auto"/>
            <w:bottom w:val="none" w:sz="0" w:space="0" w:color="auto"/>
            <w:right w:val="none" w:sz="0" w:space="0" w:color="auto"/>
          </w:divBdr>
        </w:div>
      </w:divsChild>
    </w:div>
    <w:div w:id="224682753">
      <w:marLeft w:val="0"/>
      <w:marRight w:val="0"/>
      <w:marTop w:val="0"/>
      <w:marBottom w:val="0"/>
      <w:divBdr>
        <w:top w:val="none" w:sz="0" w:space="0" w:color="auto"/>
        <w:left w:val="none" w:sz="0" w:space="0" w:color="auto"/>
        <w:bottom w:val="none" w:sz="0" w:space="0" w:color="auto"/>
        <w:right w:val="none" w:sz="0" w:space="0" w:color="auto"/>
      </w:divBdr>
    </w:div>
    <w:div w:id="224682754">
      <w:marLeft w:val="0"/>
      <w:marRight w:val="0"/>
      <w:marTop w:val="0"/>
      <w:marBottom w:val="0"/>
      <w:divBdr>
        <w:top w:val="none" w:sz="0" w:space="0" w:color="auto"/>
        <w:left w:val="none" w:sz="0" w:space="0" w:color="auto"/>
        <w:bottom w:val="none" w:sz="0" w:space="0" w:color="auto"/>
        <w:right w:val="none" w:sz="0" w:space="0" w:color="auto"/>
      </w:divBdr>
    </w:div>
    <w:div w:id="224682756">
      <w:marLeft w:val="0"/>
      <w:marRight w:val="0"/>
      <w:marTop w:val="0"/>
      <w:marBottom w:val="0"/>
      <w:divBdr>
        <w:top w:val="none" w:sz="0" w:space="0" w:color="auto"/>
        <w:left w:val="none" w:sz="0" w:space="0" w:color="auto"/>
        <w:bottom w:val="none" w:sz="0" w:space="0" w:color="auto"/>
        <w:right w:val="none" w:sz="0" w:space="0" w:color="auto"/>
      </w:divBdr>
    </w:div>
    <w:div w:id="224682759">
      <w:marLeft w:val="0"/>
      <w:marRight w:val="0"/>
      <w:marTop w:val="0"/>
      <w:marBottom w:val="0"/>
      <w:divBdr>
        <w:top w:val="none" w:sz="0" w:space="0" w:color="auto"/>
        <w:left w:val="none" w:sz="0" w:space="0" w:color="auto"/>
        <w:bottom w:val="none" w:sz="0" w:space="0" w:color="auto"/>
        <w:right w:val="none" w:sz="0" w:space="0" w:color="auto"/>
      </w:divBdr>
      <w:divsChild>
        <w:div w:id="224682747">
          <w:marLeft w:val="0"/>
          <w:marRight w:val="0"/>
          <w:marTop w:val="0"/>
          <w:marBottom w:val="0"/>
          <w:divBdr>
            <w:top w:val="none" w:sz="0" w:space="0" w:color="auto"/>
            <w:left w:val="none" w:sz="0" w:space="0" w:color="auto"/>
            <w:bottom w:val="none" w:sz="0" w:space="0" w:color="auto"/>
            <w:right w:val="none" w:sz="0" w:space="0" w:color="auto"/>
          </w:divBdr>
        </w:div>
        <w:div w:id="224682750">
          <w:marLeft w:val="0"/>
          <w:marRight w:val="0"/>
          <w:marTop w:val="0"/>
          <w:marBottom w:val="0"/>
          <w:divBdr>
            <w:top w:val="none" w:sz="0" w:space="0" w:color="auto"/>
            <w:left w:val="none" w:sz="0" w:space="0" w:color="auto"/>
            <w:bottom w:val="none" w:sz="0" w:space="0" w:color="auto"/>
            <w:right w:val="none" w:sz="0" w:space="0" w:color="auto"/>
          </w:divBdr>
        </w:div>
        <w:div w:id="224682752">
          <w:marLeft w:val="0"/>
          <w:marRight w:val="0"/>
          <w:marTop w:val="0"/>
          <w:marBottom w:val="0"/>
          <w:divBdr>
            <w:top w:val="none" w:sz="0" w:space="0" w:color="auto"/>
            <w:left w:val="none" w:sz="0" w:space="0" w:color="auto"/>
            <w:bottom w:val="none" w:sz="0" w:space="0" w:color="auto"/>
            <w:right w:val="none" w:sz="0" w:space="0" w:color="auto"/>
          </w:divBdr>
        </w:div>
        <w:div w:id="224682755">
          <w:marLeft w:val="0"/>
          <w:marRight w:val="0"/>
          <w:marTop w:val="0"/>
          <w:marBottom w:val="0"/>
          <w:divBdr>
            <w:top w:val="none" w:sz="0" w:space="0" w:color="auto"/>
            <w:left w:val="none" w:sz="0" w:space="0" w:color="auto"/>
            <w:bottom w:val="none" w:sz="0" w:space="0" w:color="auto"/>
            <w:right w:val="none" w:sz="0" w:space="0" w:color="auto"/>
          </w:divBdr>
        </w:div>
        <w:div w:id="224682758">
          <w:marLeft w:val="0"/>
          <w:marRight w:val="0"/>
          <w:marTop w:val="0"/>
          <w:marBottom w:val="0"/>
          <w:divBdr>
            <w:top w:val="none" w:sz="0" w:space="0" w:color="auto"/>
            <w:left w:val="none" w:sz="0" w:space="0" w:color="auto"/>
            <w:bottom w:val="none" w:sz="0" w:space="0" w:color="auto"/>
            <w:right w:val="none" w:sz="0" w:space="0" w:color="auto"/>
          </w:divBdr>
        </w:div>
        <w:div w:id="224682760">
          <w:marLeft w:val="0"/>
          <w:marRight w:val="0"/>
          <w:marTop w:val="0"/>
          <w:marBottom w:val="0"/>
          <w:divBdr>
            <w:top w:val="none" w:sz="0" w:space="0" w:color="auto"/>
            <w:left w:val="none" w:sz="0" w:space="0" w:color="auto"/>
            <w:bottom w:val="none" w:sz="0" w:space="0" w:color="auto"/>
            <w:right w:val="none" w:sz="0" w:space="0" w:color="auto"/>
          </w:divBdr>
        </w:div>
      </w:divsChild>
    </w:div>
    <w:div w:id="224682761">
      <w:marLeft w:val="0"/>
      <w:marRight w:val="0"/>
      <w:marTop w:val="0"/>
      <w:marBottom w:val="0"/>
      <w:divBdr>
        <w:top w:val="none" w:sz="0" w:space="0" w:color="auto"/>
        <w:left w:val="none" w:sz="0" w:space="0" w:color="auto"/>
        <w:bottom w:val="none" w:sz="0" w:space="0" w:color="auto"/>
        <w:right w:val="none" w:sz="0" w:space="0" w:color="auto"/>
      </w:divBdr>
      <w:divsChild>
        <w:div w:id="22468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13E6258B6363C29D5676D1DDBA0B7E0BEE91CC42FB3986A700C09EA028D0EE67392935224C600Dz034K" TargetMode="External"/><Relationship Id="rId18" Type="http://schemas.openxmlformats.org/officeDocument/2006/relationships/hyperlink" Target="consultantplus://offline/ref=8D0D47D8CE243289D5423557DE7D054CF0F876B7122AA44D65CB7086FD1250B38B8B0AF81F7D4142i2p1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2DDEB1DD7C5B164E1B340C40442E25945B55588F4203761C2AEF576F8D8FB396FEDEF2E16580r302H" TargetMode="External"/><Relationship Id="rId3" Type="http://schemas.openxmlformats.org/officeDocument/2006/relationships/styles" Target="styles.xml"/><Relationship Id="rId21" Type="http://schemas.openxmlformats.org/officeDocument/2006/relationships/hyperlink" Target="consultantplus://offline/ref=5449BBC36485CEBE6F391E5CDCCFB28AB94E7B1426CA9108E0EE9561420A6AD04C9FAF813F1AFE88pFbAF" TargetMode="External"/><Relationship Id="rId34" Type="http://schemas.openxmlformats.org/officeDocument/2006/relationships/hyperlink" Target="consultantplus://offline/ref=1EA1ECFF5CF5651254A3D59D60D81E621E3AC4EB8C7D05B971BE8E96C150A3D8549711E0EEA1FEF1HCc4F" TargetMode="External"/><Relationship Id="rId42" Type="http://schemas.openxmlformats.org/officeDocument/2006/relationships/hyperlink" Target="http://sberbank-ast.ru" TargetMode="External"/><Relationship Id="rId47" Type="http://schemas.openxmlformats.org/officeDocument/2006/relationships/hyperlink" Target="garantF1://10080094.0"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694F7A9EC98DD22A96719CD4409C44E9E0D10BA0EA7FCD611E0EED1417FEF662146F247B9KEp7F" TargetMode="External"/><Relationship Id="rId17" Type="http://schemas.openxmlformats.org/officeDocument/2006/relationships/hyperlink" Target="consultantplus://offline/ref=8D0D47D8CE243289D5423557DE7D054CF0F876B7122AA44D65CB7086FD1250B38B8B0AF81F7D4145i2pA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1EA1ECFF5CF5651254A3D59D60D81E621E3AC4EB8C7D05B971BE8E96C150A3D8549711E0EEA1FFF3HCc4F" TargetMode="External"/><Relationship Id="rId38" Type="http://schemas.openxmlformats.org/officeDocument/2006/relationships/hyperlink" Target="consultantplus://offline/ref=1CB131AAE4F04A7BF62999974E8CDB88739738925B5744142BFA91B21722E208C3D2E2E276B86A0ClCJFI" TargetMode="External"/><Relationship Id="rId46" Type="http://schemas.openxmlformats.org/officeDocument/2006/relationships/hyperlink" Target="garantF1://10080094.0" TargetMode="External"/><Relationship Id="rId2" Type="http://schemas.openxmlformats.org/officeDocument/2006/relationships/numbering" Target="numbering.xml"/><Relationship Id="rId16" Type="http://schemas.openxmlformats.org/officeDocument/2006/relationships/hyperlink" Target="consultantplus://offline/ref=8D0D47D8CE243289D5423557DE7D054CF0F876B7122AA44D65CB7086FD1250B38B8B0AF81F7D4145i2p5I" TargetMode="External"/><Relationship Id="rId20" Type="http://schemas.openxmlformats.org/officeDocument/2006/relationships/hyperlink" Target="consultantplus://offline/ref=6A4A4851371A3F35414ABA645DFCF27DF89D2B53B63CB00B3D37252C3A89D2928ED18BC15D37A2BDp3H3I" TargetMode="External"/><Relationship Id="rId29" Type="http://schemas.openxmlformats.org/officeDocument/2006/relationships/hyperlink" Target="consultantplus://offline/ref=1EA1ECFF5CF5651254A3D59D60D81E621E3AC4EB8C7D05B971BE8E96C150A3D8549711E0EEA1F0FAHCc7F" TargetMode="External"/><Relationship Id="rId41" Type="http://schemas.openxmlformats.org/officeDocument/2006/relationships/hyperlink" Target="mailto:natali.vinnickova@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consultantplus://offline/ref=5449BBC36485CEBE6F391E5CDCCFB28AB94E7B1426CA9108E0EE9561420A6AD04C9FAF813F1AFC8FpFbDF" TargetMode="External"/><Relationship Id="rId32" Type="http://schemas.openxmlformats.org/officeDocument/2006/relationships/hyperlink" Target="consultantplus://offline/ref=1EA1ECFF5CF5651254A3D59D60D81E621E3AC4EB8C7D05B971BE8E96C150A3D8549711E0EEA1F0FAHCcDF" TargetMode="External"/><Relationship Id="rId37" Type="http://schemas.openxmlformats.org/officeDocument/2006/relationships/hyperlink" Target="consultantplus://offline/ref=1CB131AAE4F04A7BF62999974E8CDB88739738925B5744142BFA91B21722E208C3D2E2E276B8670DlCJ8I" TargetMode="External"/><Relationship Id="rId40" Type="http://schemas.openxmlformats.org/officeDocument/2006/relationships/hyperlink" Target="consultantplus://offline/ref=2DDEB1DD7C5B164E1B340C40442E25945B555E864105761C2AEF576F8D8FB396FEDEF2E364873BB3rE0CH" TargetMode="External"/><Relationship Id="rId45" Type="http://schemas.openxmlformats.org/officeDocument/2006/relationships/hyperlink" Target="file:///F:\&#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5" Type="http://schemas.openxmlformats.org/officeDocument/2006/relationships/webSettings" Target="webSettings.xml"/><Relationship Id="rId15" Type="http://schemas.openxmlformats.org/officeDocument/2006/relationships/hyperlink" Target="consultantplus://offline/ref=8D0D47D8CE243289D5423557DE7D054CF0F876B7122AA44D65CB7086FD1250B38B8B0AF81F7D4145i2p4I" TargetMode="External"/><Relationship Id="rId23" Type="http://schemas.openxmlformats.org/officeDocument/2006/relationships/hyperlink" Target="consultantplus://offline/ref=5449BBC36485CEBE6F391E5CDCCFB28AB94E7B1426CA9108E0EE9561420A6AD04C9FAF813F1AFC8FpFbFF" TargetMode="External"/><Relationship Id="rId28" Type="http://schemas.openxmlformats.org/officeDocument/2006/relationships/hyperlink" Target="consultantplus://offline/ref=1EA1ECFF5CF5651254A3D59D60D81E621E3AC4EB8C7D05B971BE8E96C150A3D8549711E0EEA1FEF2HCc2F" TargetMode="External"/><Relationship Id="rId36" Type="http://schemas.openxmlformats.org/officeDocument/2006/relationships/hyperlink" Target="consultantplus://offline/ref=1CB131AAE4F04A7BF62999974E8CDB88739738925B5744142BFA91B21722E208C3D2E2E276B86A0ClCJFI" TargetMode="External"/><Relationship Id="rId49" Type="http://schemas.openxmlformats.org/officeDocument/2006/relationships/fontTable" Target="fontTable.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6A4A4851371A3F35414ABA645DFCF27DF89D2B53B63CB00B3D37252C3A89D2928ED18BC15D37A2BCp3H8I" TargetMode="External"/><Relationship Id="rId31" Type="http://schemas.openxmlformats.org/officeDocument/2006/relationships/hyperlink" Target="consultantplus://offline/ref=1EA1ECFF5CF5651254A3D59D60D81E621E3AC4EB8C7D05B971BE8E96C150A3D8549711E0EEA1F0FAHCc3F" TargetMode="External"/><Relationship Id="rId44" Type="http://schemas.openxmlformats.org/officeDocument/2006/relationships/hyperlink" Target="consultantplus://offline/ref=40401DA2DC54AF8BBAC08D7F7C2EDBB81A0725EDC41ECE9705745C0AF8418137CCA835F7620DA04BD"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5449BBC36485CEBE6F391E5CDCCFB28AB94E7B1426CA9108E0EE9561420A6AD04C9FAF813F1AFC8FpFbBF" TargetMode="External"/><Relationship Id="rId27" Type="http://schemas.openxmlformats.org/officeDocument/2006/relationships/hyperlink" Target="consultantplus://offline/ref=1EA1ECFF5CF5651254A3D59D60D81E621E3AC4EB8C7D05B971BE8E96C150A3D8549711E0EEA1FEF2HCc2F" TargetMode="External"/><Relationship Id="rId30" Type="http://schemas.openxmlformats.org/officeDocument/2006/relationships/hyperlink" Target="consultantplus://offline/ref=1EA1ECFF5CF5651254A3D59D60D81E621E3AC4EB8C7D05B971BE8E96C150A3D8549711E0EEA1F0FAHCc1F" TargetMode="External"/><Relationship Id="rId35" Type="http://schemas.openxmlformats.org/officeDocument/2006/relationships/hyperlink" Target="consultantplus://offline/ref=1CB131AAE4F04A7BF62999974E8CDB88739738925B5744142BFA91B21722E208C3D2E2E276B86A0DlCJBI" TargetMode="External"/><Relationship Id="rId43" Type="http://schemas.openxmlformats.org/officeDocument/2006/relationships/hyperlink" Target="http://www.sberbank-ast.ru" TargetMode="External"/><Relationship Id="rId48" Type="http://schemas.openxmlformats.org/officeDocument/2006/relationships/footer" Target="footer1.xml"/><Relationship Id="rId8" Type="http://schemas.openxmlformats.org/officeDocument/2006/relationships/hyperlink" Target="http://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DA182-D1FA-4521-8B36-6D23528B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52</Pages>
  <Words>25934</Words>
  <Characters>147826</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173414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М. М. Морозова</dc:creator>
  <cp:keywords/>
  <dc:description/>
  <cp:lastModifiedBy>Винникова</cp:lastModifiedBy>
  <cp:revision>77</cp:revision>
  <cp:lastPrinted>2015-08-03T05:01:00Z</cp:lastPrinted>
  <dcterms:created xsi:type="dcterms:W3CDTF">2014-04-28T18:40:00Z</dcterms:created>
  <dcterms:modified xsi:type="dcterms:W3CDTF">2015-08-14T10:25:00Z</dcterms:modified>
</cp:coreProperties>
</file>